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3eb62" w14:textId="5c3eb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сельского хозяйства Республики Казахстан от 23 января 2015 года № 7-1/31 "Об утверждении Правил проведения государственной регистрации ветеринарных препаратов, кормовых добавок"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7 апреля 2021 года № 114. Зарегистрирован в Министерстве юстиции Республики Казахстан 12 апреля 2021 года № 22537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23 января 2015 года № 7-1/31 "Об утверждении Правил проведения государственной регистрации ветеринарных препаратов, кормовых добавок" (зарегистрирован в Реестре государственной регистрации нормативных правовых актов № 10505, опубликован 1 апреля 2015 года в информационно-правовой системе "Әділет")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46-15)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10 июля 2002 года "О ветеринарии" и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государственной регистрации ветеринарных препаратов, кормовых добавок, утвержденные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ветеринарной, фитосанитарной и пищевой безопасности Министерства сельского хозяйства Республики Казахстан в установленном законодательством порядке обеспечить: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сельского хозяйства Республики Казахстан после его официального опубликования.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шестидесяти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экономики Республики Казахстан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инноваций и аэрокосмической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промышленности Республики Казахстан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апреля 2021 года № 114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января 2015 года № 7-1/31</w:t>
            </w:r>
          </w:p>
        </w:tc>
      </w:tr>
    </w:tbl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государственной регистрации ветеринарных препаратов, кормовых добавок</w:t>
      </w:r>
    </w:p>
    <w:bookmarkEnd w:id="10"/>
    <w:bookmarkStart w:name="z2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государственной регистрации ветеринарных препаратов, кормовых добавок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46-15)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10 июля 2002 года "О ветеринарии" (далее – Закон),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(далее – Закон о государственных услугах) и определяют порядок проведения государственной регистрации ветеринарных препаратов, кормовых добавок, а также порядок оказания государственной услуги "Государственная регистрация ветеринарных препаратов, кормовых добавок" (далее – государственная услуга).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торговое (отличительное) название ветеринарного препарата, кормовых добавок – наименование, под которым ветеринарный препарат, кормовые добавки регистрируются, этикетируются и рекламируются изготовителем или физическим и юридическим лицом;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государственная регистрация ветеринарных препаратов, кормовых добавок – внесение уполномоченным органом в области ветеринарии ветеринарных препаратов, кормовых добавок в государственные реестры ветеринарных препаратов, кормовых добавок по результатам их экспертизы, апробации и регистрационных испытаний, и выдача на них регистрационных удостоверений по форме согласно приложению 1 к настоящим Правилам; 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государственные реестры ветеринарных препаратов, кормовых добавок (далее – Реестры) – перечни, издаваемые уполномоченным органом в области ветеринарии, содержащие сведения о ветеринарных препаратах, кормовых добавках, прошедших государственную регистрацию и разрешенных к производству, импорту и применению в Республике Казахстан;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уполномоченный орган в области ветеринарии – центральный исполнительный орган, осуществляющий руководство в области ветеринарии, а также в пределах своих полномочий межотраслевую координацию;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ведомство уполномоченного органа в области ветеринарии – Комитет ветеринарного контроля и надзора Министерства сельского хозяйства Республики Казахстан;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новый ветеринарный препарат, кормовая добавка – ветеринарный препарат, кормовая добавка, не производимые и незарегистрированные в третьих странах и государствах-членах Евразийского экономического союза;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личный кабинет – автоматизированное рабочее место пользователя на веб-портале "электронного правительства" для осуществления процедур регистрации ветеринарных препаратов, кормовых добавок, а также получения автоматических уведомлений и информации, размещенной на веб-портале "электронного правительства";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усовершенствованный ветеринарный препарат, кормовая добавка – ветеринарный препарат, кормовая добавка, зарегистрированные ранее, но произведенные в других формах и/или с новой дозировкой, и/или другим составом основных и вспомогательных веществ (компонентов), а также с изменением(ями) технологии производства, которые повлияли на их свойства и качественные характеристики, иными способами их использования (применения, хранения) или показанием к использованию (применения, хранения);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регистрационное удостоверение – документ, выдаваемый ведомством уполномоченного органа в области ветеринарии, на ветеринарный препарат, кормовые добавки с целью подтверждения их государственной регистрации и внесение в государственные реестры ветеринарных препаратов, кормовых добавок;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веб-портал "электронного правительства" (далее – портал)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государственным услугам и иным услугам, оказываемым в электронной форме.</w:t>
      </w:r>
    </w:p>
    <w:bookmarkEnd w:id="23"/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ведомством уполномоченного органа в области ветеринарии (далее – услугодатель) в соответствии с настоящими Правилами.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изложен в стандарте государственной услуги "Государственная регистрация ветеринарных препаратов, кормовых добавок" согласно приложению 2 к настоящим Правилам (далее – стандарт).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получения государственной услуги физическое или юридическое лицо (далее – услугополучатель) направляет в канцелярию услугодателя (далее – канцелярия) либо посредством портала заявление на государственную регистрацию ветеринарных препаратов, кормовых добавок по форме согласно приложению 3 к настоящим Правилам или заявление на временную регистрацию ветеринарных препаратов по форме согласно приложению 4 к настоящим Правилам.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документе, удостоверяющем личность физического лица, о регистрации (перерегистрации) юридического лица, о регистрации индивидуального предпринимателя, либо о начале деятельности в качестве индивидуального предпринимателя, о лицензии на занятие деятельностью по производству препаратов ветеринарного назначения (для отечественных производителей), услугодатель получает из государственных информационных систем через шлюз "электронного правительства".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Информационное взаимодействие портала и информационных систем осуществляется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43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ноября 2015 года "Об информатизации".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заявления на бумажном носителе является отметка на его копии заявления о регистрации в канцелярии с указанием даты, времени приема заявления, фамилии, имени, отчества (при его наличии) сотрудника, принявшего заявление.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услугополучателя через портал, в личном кабинете отображается статус о принятии запроса для оказания государственной услуги, а также уведомление с указанием даты и времени получения результата государственной услуги.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Работник канцелярии в день поступления осуществляет прием и регистрацию заявления и документов, указанных в пункте 8 стандарта, и направляет их руководителю услугодателя, которым назначается ответственный исполнитель.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услугополучателем неполного пакета документов согласно перечню, предусмотренному пунктом 8 стандарта, и (или) документов с истекшим сроком действия, работник канцелярии отказывает в приеме заявления.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услугополучателем после окончания рабочего времени, в выходные и праздничные дни согласно трудовому законодательству Республики Казахстан, прием документов и выдача результата оказания государственной услуги осуществляются следующим рабочим днем.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регистрация ветеринарных препаратов, кормовых добавок проводится: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 наличии согласованной нормативно-технической документации на новые, усовершенствованные ветеринарные препараты, кормовые добавки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согласования нормативно-технической документации на новые, усовершенствованные ветеринарные препараты, кормовые добавки, утвержденными приказом Министра сельского хозяйства Республики Казахстан от 28 ноября 2014 года № 7-1/625 (зарегистрирован в Реестре государственной регистрации нормативных правовых актов № 10298);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 результатам апробации или регистрационных испытаний ветеринарных препаратов, кормовых добавок, проведенных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апробации и регистрационных испытаний ветеринарных препаратов, кормовых добавок, утвержденными приказом Министра сельского хозяйства Республики Казахстан от 24 ноября 2014 года № 7-1/611 (зарегистрирован в Реестре государственной регистрации нормативных правовых актов № 10287) (далее – Правила проведения апробации и регистрационных испытаний).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наличии информации от государственных ветеринарных организаций, созданных согласно подпунктам 2) и 3)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Закона, о выявленных особо опасных и экзотических болезней животных, против которых отсутствуют зарегистрированные ветеринарные препараты в Республике Казахстан и государствах-членах Евразийского экономического союза, допускается в соответствии с настоящими Правилами временная регистрация ветеринарных препаратов на срок не более двух лет для проведения ветеринарных мероприятий по впервые выявленным на территории Республики Казахстан особо опасным и экзотическим болезням животных, распространение которых может привести к ухудшению эпизоотической ситуации. 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Ответственный исполнитель в течение 5 (пяти) рабочих дней с момента регистрации заявления вносит данные (сведения) из заявления в информационную систему "Единая автоматизированная система управления отраслями агропромышленного комплекса "е-Аgriculture" (далее – информационная система), проверяет достоверность документов, представленных услугополучателем для получения государственной услуги, и (или) данных (сведений) содержащихся в них, и принимает одно из следующих решений: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 государственной регистрации ветеринарных препаратов, кормовых добавок с выдачей регистрационного удостоверения по форме согласно приложению 1 к настоящим Правилам и присвоением номера государственной регистрации.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ветеринарных препаратах и кормовых добавках, прошедших государственную регистрацию в Республике Казахстан, включаются в государственный реестр ветеринарных препаратов Республики Казахстан по форме согласно приложению 5 к настоящим Правилам и в государственный реестр кормовых добавок Республики Казахстан по форме согласно приложению 6 к настоящим Правилам;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 отказе в государственной регистрации ветеринарных препаратов, кормовых добавок с выдачей мотивированного отказа в оказании государственной услуги по форме согласно приложению 7 к настоящим Правилам.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Регистрационное удостоверение или мотивированный отказ в оказании государственной услуги оформляется в информационной системе и направляется посредством портала в личный кабинет в форме электронного документа, подписанного электронной цифровой подписью руководителя услугодателя, либо распечатывается, подписывается руководителем услугодателя, заверяется печатью и выдается нарочно через канцелярию.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Основаниями для отказа в оказании государственной услуги являются: 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регистрационного удостоверения, и (или) данных (сведений), содержащихся в них;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несоответствие услугополучателя и (или) представленных материалов, данных и сведений, необходимых для оказания государственной услуги, требованиям, установленным пунктом 6 настоящих Правил и пунктом 8 стандарта;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государственной услуги.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Регистрация ветеринарных препаратов, кормовых добавок, проведенная в других странах, не является основанием для внесения их в Реестры. 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Республике Казахстан производство, ввоз (импорт), реализация и применение (использование) ветеринарных препаратов, кормовых добавок разрешаются только после их государственной регистрации, за исключением случаев производства, ввоза (импорта) в объемах, необходимых для проведения регистрационных испытаний.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Регистрационное удостоверение выдается: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впервые регистрируемые (новые, усовершенствованные) ветеринарные препараты, кормовые добавки со сроком на 5 (пять) лет. По истечении указанного срока действия регистрационного удостоверения выдается бессрочное регистрационное удостоверение на ветеринарные препараты, кормовые добавки после проведения процедуры их повторной государственной регистрации в соответствии с настоящими Правилами;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ветеринарные препараты на срок не более 2 (двух) лет (временная регистрация) для проведения ветеринарных мероприятий по впервые выявленным на территории Республики Казахстан особо опасным и экзотическим болезням животных, распространение которых может привести к ухудшению эпизоотической ситуации. В период действия временной регистрации ветеринарных препаратов проводятся регистрационные испытания ветеринарных препаратов, необходимые для их государственной регистрации, в соответствии с Правилами проведения апробации и регистрационных испытаний.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Ветеринарные препараты и кормовые добавки с истекшим сроком действия регистрационного удостоверения, ветеринарные препараты и кормовые добавки, зарегистрированные в других странах и предлагаемых к применению в Республике Казахстан, а также на территории государств-членов Евразийского экономического союза, подлежат регистрационным испытаниям в соответствии с Правилами проведения апробации и регистрационных испытаний.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В случаях, предусмотренных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 Закона Республики Казахстан от 16 мая 2014 года "О разрешениях и уведомлениях", для получения дубликата регистрационного удостоверения, выданного в бумажной форме, услугополучатель обращается через канцелярию с заявлением на получение дубликата регистрационного удостоверения в произвольной форме, либо посредством портала с запросом на получение дубликата регистрационного удостоверения. 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поступлении заявления (запроса) на получение дубликата регистрационного удостоверения, ответственный исполнитель в течение 2 (двух) рабочих дней с момента регистрации заявления (запроса) рассматривает представленное заявление (запрос) и готовит дубликат регистрационного удостоверения по форме согласно приложению 1 к настоящим Правилам с надписью "дубликат" в правом верхнем углу и указанием даты первичной выдачи регистрационного удостоверения, либо мотивированный отказ в оказании государственной услуги по форме согласно приложению 7 к настоящим Правилам.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случае изменения фамилии, имени, отчества (при его наличии) физического лица, перерегистрации индивидуального предпринимателя и (или) изменения его наименования, изменения наименования юридического лица и (или) реорганизации юридического лица в формах слияния, преобразования, присоединения юридического лица к другому юридическому лицу, выделения и разделения, услугополучатель в течение 1 (одного) месяца с момента возникновения изменений осуществляет переоформление регистрационного удостоверения ветеринарных препаратов, кормовых добавок. Услугополучатель в указанный срок в канцелярию либо на портал направляет заявление на переоформление регистрационного удостоверения ветеринарных препаратов, кормовых добавок по форме согласно приложению 8 к настоящим Правилам и документы, указанные в стандарте.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Ответственный исполнитель в течение 5 (пяти) рабочих дней с момента регистрации документов на переоформление регистрационного удостоверения ветеринарных препаратов, кормовых добавок проверяет полноту документов и (или) сведений, содержащихся в них.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услугополучателем неполного пакета документов, указанных в стандарте, и (или) сведений, содержащихся в них, ответственный исполнитель, готовит и направляет мотивированный отказ в оказании государственной услуги по форме согласно приложению 7 к настоящим Правилам.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предоставления услугополучателем полного пакета документов, ответственный исполнитель переоформляет регистрационное удостоверение по форме согласно приложению 1 к настоящим Правилам и вносит сведения в Реестры, а также размещает информацию на интернет-ресурсе уполномоченного органа в области ветеринарии. 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этом, срок действия государственной регистрации ветеринарного препарата, кормовой добавки и номер регистрационного удостоверения сохраняются. 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В течение срока действия регистрационного удостоверения осуществляется мониторинг безопасности ветеринарных препаратов, кормовых добавок в соответствии с Правилами осуществления мониторинга безопасности ветеринарных препаратов, кормов и кормовых добавок,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сельского хозяйства Республики Казахстан от 6 апреля 2012 года № 18-02/158 (зарегистрирован в Реестре государственной регистрации нормативных правовых актов № 7646).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порядке, установленном Правилами внесения данных в информационную систему мониторинга оказания государственных услуг о стадии оказания государственной услуги,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транспорта и коммуникаций Республики Казахстан от 14 июня 2013 года № 452 (зарегистрирован в Реестре государственной регистрации нормативных правовых актов № 8555).</w:t>
      </w:r>
    </w:p>
    <w:bookmarkEnd w:id="62"/>
    <w:bookmarkStart w:name="z72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услугодателя и (или) его должностных лиц по вопросам оказания государственных услуг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Жалоба на решение, действие (бездействие) услугодателя по вопросам оказания государственных услуг подается на имя руководителя услугодателя, уполномоченного органа в области ветеринарии, в уполномоченный орган по оценке и контролю за качеством оказания государственных услуг.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Жалоба услугополучателя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25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государственных услугах подлежит рассмотрению: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услугодателем, уполномоченным органом в области ветеринарии – в течение 5 (пяти) рабочих дней со дня ее регистрации;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уполномоченным органом по оценке и контролю за качеством оказания государственных услуг – в течение 15 (пятнадцати) рабочих дней со дня ее регистрации.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Срок рассмотрения жалобы услугодателем, уполномоченным органом в области ветеринарии, уполномоченным органом по оценке и контролю за качеством оказания государственных услуг в соответствии с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25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государственных услугах продлевается не более чем на 10 (десять) рабочих дней в случаях необходимости: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проведения дополнительного изучения или проверки по жалобе либо проверки с выездом на место;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получения дополнительной информации.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продления срока рассмотрения жалобы должностное лицо, наделенное полномочиями по рассмотрению жалоб, в течение 3 (трех) рабочих дней с момента продления срока рассмотрения жалобы сообщает в письменной форме (при подаче жалобы на бумажном носителе) или электронной форме (при подаче жалобы в электронном виде) услугополучателю, подавшему жалобу, о продлении срока рассмотрения жалобы с указанием причин продления.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В случаях несогласия с результатами оказания государственной услуги, услугополучатель обращается в суд в соответствии с подпунктом 6)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государственных услугах. </w:t>
      </w:r>
    </w:p>
    <w:bookmarkEnd w:id="7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ветеринарных препаратов,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кормовых добавок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Нысан/Форма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Беткі жағы/Лицевая сторона</w:t>
            </w:r>
          </w:p>
        </w:tc>
      </w:tr>
    </w:tbl>
    <w:bookmarkStart w:name="z85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Ауыл шаруашылығы министрлігінің</w:t>
      </w:r>
      <w:r>
        <w:br/>
      </w:r>
      <w:r>
        <w:rPr>
          <w:rFonts w:ascii="Times New Roman"/>
          <w:b/>
          <w:i w:val="false"/>
          <w:color w:val="000000"/>
        </w:rPr>
        <w:t>Ветеринариялық бақылау және қадағалау комитеті</w:t>
      </w:r>
    </w:p>
    <w:bookmarkEnd w:id="73"/>
    <w:bookmarkStart w:name="z86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Тіркеу куәлігінің № _____________</w:t>
      </w:r>
    </w:p>
    <w:bookmarkEnd w:id="74"/>
    <w:bookmarkStart w:name="z8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куәлік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(заңды тұлғаның атауы, жеке тұлғаның аты, әкесінің аты (бар болса), тегі)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Ауыл шаруашылығы министрінің 2015 жылғы 23 қаңтардағы №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1/31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10505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болып тіркелген) бекітілген Ветеринариялық препараттарды, жемшөп қоспаларын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мемлекеттік тіркеуді жүргізу қағидаларына сәйкес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(ветеринариялық препараттың, азықтық қоспаның саудадағы атауы)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нысанындағы (ветеринариялық препараттың, азықтық қоспалардың дәрілік нысанын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көрсету) ____________________________________________________________қолданылатын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(қолдану аясын көрсету)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 өндірілген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(өндірушінің атауы, мекенжайы)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ветеринариялық препарат, азықтық қоспа Қазақстан Республикасында 20___жылғы "__"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 № ___________болып тіркелгені туралы және (тіркеу күні) (тіркеу нөмірі) мынадай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мерзімге 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(20 __ жылғы " " ______ дейін 2 (екі) жыл немесе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 берілді. 20 __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 " ____ дейін 5 (бес) жыл немесе мерзімсіз) Бұл тіркеу куәлігі ветеринариялық препараттар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мен азықтық қоспалардың сапасы мен қауіпсіздігін растайтын құжат болып табылмайды.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 _____ ____________________________________________ </w:t>
      </w:r>
    </w:p>
    <w:bookmarkEnd w:id="75"/>
    <w:bookmarkStart w:name="z8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Басшы) (қолы) (қол қоюшының аты, әкесінің аты (бар болса), тегі)</w:t>
      </w:r>
    </w:p>
    <w:bookmarkEnd w:id="76"/>
    <w:bookmarkStart w:name="z8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Мөрдің орны</w:t>
      </w:r>
    </w:p>
    <w:bookmarkEnd w:id="77"/>
    <w:bookmarkStart w:name="z9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Оборотная сторона/Сырт жағы</w:t>
      </w:r>
    </w:p>
    <w:bookmarkEnd w:id="78"/>
    <w:bookmarkStart w:name="z91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Комитет ветеринарного контроля и надзора Министерства сельского хозяйства Республики Казахстан</w:t>
      </w:r>
    </w:p>
    <w:bookmarkEnd w:id="79"/>
    <w:bookmarkStart w:name="z92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Регистрационное удостоверение № _____________</w:t>
      </w:r>
    </w:p>
    <w:bookmarkEnd w:id="80"/>
    <w:bookmarkStart w:name="z9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Выдано настоящее регистрационное удостоверение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юридического лица, фамилия, имя, отчество (при его наличии) физического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лица, подающего заявление на регистрационное удостоверение) в том, что ветеринарный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препарат, кормовая добавка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регистрации ветеринарных препаратов, кормовых добавок, утвержденными приказом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Министра сельского хозяйства Республики Казахстан от 23 января 2015 года № 7-1/31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(зарегистрирован в Реестре государственной регистрации нормативных правовых актов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№ 10505)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(общепринятое торговое наименование ветеринарного препарата, кормовой добавки)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форме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(указать лекарственную форму ветеринарного препарата, кормовой добавки)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предназначенный_____________________________________________________________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(указать сферу применения)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производитель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(наименование и адрес производителя)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зарегистрирован в Республике Казахстан за №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(номер регистрации) от "___" _________20____ года и выдано со сроком действия: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 (дата регистрации) (указать: 2 (два)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года до "__"______20__года или 5 (пять) лет до "__"______20__года или бессрочно)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Данное регистрационное удостоверение не является документом, подтверждающим качество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безопасность ветеринарных препаратов и кормовых добавок.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 _______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(Руководитель) (подпись) (фамилия, имя, отчество (при его наличии) подписывающего)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</w:p>
    <w:bookmarkEnd w:id="8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ветеринарных препаратов,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кормовых добавок</w:t>
            </w:r>
          </w:p>
        </w:tc>
      </w:tr>
    </w:tbl>
    <w:bookmarkStart w:name="z95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"Государственная регистрация ветеринарных препаратов, кормовых добавок"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6"/>
        <w:gridCol w:w="2173"/>
        <w:gridCol w:w="9591"/>
      </w:tblGrid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ветеринарного контроля и надзора Министерства сельского хозяйства Республики Казахстан (далее – услугодатель).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заявлений физических и юридических лиц (далее – услугополучатель) и выдача результатов оказания государственной услуги осуществляются через: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канцелярию услугодателя;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веб-портал "электронного правительства" (далее – портал).</w:t>
            </w:r>
          </w:p>
          <w:bookmarkEnd w:id="83"/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при выдаче регистрационного удостоверения – в течение 5 (пяти) рабочих дней;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при переоформлении регистрационного удостоверения – в течение 5 (пяти) рабочих дней;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при выдаче дубликата регистрационного удостоверения – в течение 2 (двух) рабочих дней.</w:t>
            </w:r>
          </w:p>
          <w:bookmarkEnd w:id="84"/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автоматизированная)/бумажная.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Регистрационное удостоверение, дубликат регистрационного удостоверения либо мотивированный отказ в оказании государственной услуги.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Бесплатно.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услугодатель – с понедельника по пятницу в соответствии с установленным графиком работы с 9-00 до 18-30 часов, с перерывом на обед с 13-00 до 14-30 часов, за исключением выходных и праздничных дней в соответствии с трудовым законодательством Республики 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 и выдача результата оказания государственной услуги осуществляются с 9-00 до 17-30 часов, с перерывом на обед с 13-00 до 14-30 часов.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услуга оказывается в порядке очереди, без предварительной записи и ускоренного обслуживания;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портал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осуществляются следующим рабочим днем).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места оказания государственной услуги размещен на интернет-ресурсе услугодателя: www.​gov.​kz.</w:t>
            </w:r>
          </w:p>
          <w:bookmarkEnd w:id="85"/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необходимых для оказания государственной услуги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получения регистрационного удостоверения: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канцелярию услугодателю: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заявление на государственную регистрацию ветеринарных препаратов, кормовых добавок по форме согласно приложению 3 к Правилам проведения государственной регистрации ветеринарных препаратов, кормовых добавок,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сельского хозяйства Республики Казахстан от 23 января 2015 года № 7-1/31 (зарегистрирован в Реестре государственной регистрации нормативных правовых актов № 10505) (далее – Правила);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документ, подтверждающий полномочия представителя услугополучателя (при обращении представителя услугополучателя);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портал: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заявление на государственную регистрацию ветеринарных препаратов, кормовых добавок по форме согласно приложению 3 к Правилам в форме электронного документа, удостоверенного электронной цифровой подписью (далее – ЭЦП) услугополучателя.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получения дубликата регистрационного удостоверения: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канцелярию услугодателю: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заявление на получение дубликата регистрационного удостоверения в произвольной форме;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документ, подтверждающий полномочия представителя услугополучателя (при обращении представителя услугополучателя);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портал: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 в форме электронного документа, удостоверенного ЭЦП услугополучателя.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получения регистрационного удостоверения при проведении временной регистрации ветеринарных препаратов: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канцелярию услугодателю: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заявление на временную регистрацию ветеринарных препаратов по форме согласно приложению 4 к Правилам;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документ, подтверждающий полномочия представителя услугополучателя (при обращении представителя услугополучателя);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нормативно-техническую документацию на ветеринарный препарат* соответствующей структуре, предусмотренной Правилами согласования нормативно-технической документации на новые, усовершенствованные ветеринарные препараты, кормовые добавки, утвержденными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сельского хозяйства Республики Казахстан от 28 ноября 2014 года № 7-1/625 (зарегистрирован в Реестре государственной регистрации нормативных правовых актов № 10298) на государственном и русском языках;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рекомендации научно-исследовательских учреждений о целесообразности проведения временной регистрации ветеринарных препаратов с анализом и обоснованием необходимости ее проведения против впервые выявленных на территории Республики Казахстан особо опасных и экзотических болезней животных, распространение которых может привести к ухудшению эпизоотической ситуации;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документ о государственной регистрации ветеринарных препаратов в других государствах по аналогичной сфере ее применения (на тех же животных и против тех же особо опасных и экзотических болезней животных).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переоформления регистрационного удостоверения: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канцелярию услугодателю: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заявление на переоформление регистрационного удостоверения ветеринарных препаратов, кормовых добавок по форме согласно приложению 8 к Правилам;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копии документов, содержащих информацию об изменениях, послуживших основанием для переоформления регистрационного удостоверения, за исключением документов, информация из которых содержится в государственных информационных системах;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копия документа, подтверждающего право на занятие деятельностью по производству ветеринарных препаратов (для иностранных производителей)*;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оригинал ранее выданного регистрационного удостоверения на ветеринарный препарат, кормовую добавку (при наличии);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портал: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заявление на переоформление регистрационного удостоверения ветеринарных препаратов, кормовых добавок по форме согласно приложению 8 к Правилам в форме электронного документа, удостоверенного ЭЦП услугополучателя;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электронные копии документов, содержащих информацию об изменениях, послуживших основанием для переоформления регистрационного удостоверения, за исключением документов, информация из которых содержится в государственных информационных системах;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электронная копия документа, подтверждающего право на занятие деятельностью по производству ветеринарных препаратов (для иностранных производителей)*;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электронная копия ранее выданного регистрационного удостоверения на ветеринарный препарат (оригинал представляется в канцелярию услугодателя при выдаче результата государственной услуги (при наличии)).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документе, удостоверяющем личность физического лица, о регистрации (перерегистрации) юридического лица, о регистрации индивидуального предпринимателя, либо о начале деятельности в качестве индивидуального предпринимателя, о лицензии на занятие деятельностью по производству препаратов ветеринарного назначения (для отечественных производителей), услугодатель получает из государственных информационных систем через шлюз "электронного правительства".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допускается истребование от услугополучателей документов, которые могут быть получены из информационных систем.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*документы, составленные на других языках, представляются переведенными на государственный и русский языки, и имеющими заверенную подпись нотариуса на достоверность перевода с одного языка на другой либо другого должностного лица, имеющего право совершать действия по свидетельствованию верности перевода, для производства регистрационных действий.</w:t>
            </w:r>
          </w:p>
          <w:bookmarkEnd w:id="86"/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регистрационного удостоверения, и (или) данных (сведений), содержащихся в них;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несоответствие услугополучателя и (или) представленных материалов, данных и сведений, необходимых для оказания государственной услуги, требованиям, установленным пунктом 6 Правил и пунктом 8 настоящего стандарта государственной услуги;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государственной услуги.</w:t>
            </w:r>
          </w:p>
          <w:bookmarkEnd w:id="87"/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</w:t>
            </w:r>
          </w:p>
        </w:tc>
        <w:tc>
          <w:tcPr>
            <w:tcW w:w="9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 справочных служб по вопросам оказания государственной услуги размещены на интернет-ресурсе Министерства сельского хозяйства Республики Казахстан: www.​gov.​kz. Единый контакт-центр по вопросам оказания государственных услуг: 1414, 8 800 080 7777.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ветеринарных препаратов,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кормовых добавок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Нысан/Форма</w:t>
            </w:r>
          </w:p>
        </w:tc>
      </w:tr>
    </w:tbl>
    <w:bookmarkStart w:name="z141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Ветеринариялық препараттарды, азықтық қоспаларды мемлекеттік тіркеуге арналған өтініш/</w:t>
      </w:r>
      <w:r>
        <w:br/>
      </w:r>
      <w:r>
        <w:rPr>
          <w:rFonts w:ascii="Times New Roman"/>
          <w:b/>
          <w:i w:val="false"/>
          <w:color w:val="000000"/>
        </w:rPr>
        <w:t>Заявление на государственную регистрацию ветеринарных препаратов, кормовых добавок</w:t>
      </w:r>
    </w:p>
    <w:bookmarkEnd w:id="88"/>
    <w:bookmarkStart w:name="z14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Көрсетілетін қызметті алушы /Услугополучатель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(жеке тұлғаның аты, әкесінің аты (бар болса), тегі, жеке сәйкестендіру нөмірі/заңды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тұлғаның атауы, бизнес-сәйкестендіру нөмірі/фамилия,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физического лица,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номер/наименование юридического лица, бизнес-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идентификационный номер) Қазақстан Республикасында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ветеринариялық препаратты, азықтық қоспаны мемлекеттік тіркеуден өткізуді сұраймын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(қажеттісінің асты сызылсын)/Прошу провести государственную регистрацию ветеринарного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препарата, кормовой добавки в Республике Казахстан (нужное подчеркнуть)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(ветеринариялық препараттың, азықтық қоспаның саудадағы (айрықша) атауы/торговое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(отличительное) название ветеринарного препарата, кормовой добавки)</w:t>
      </w:r>
    </w:p>
    <w:bookmarkEnd w:id="89"/>
    <w:bookmarkStart w:name="z14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Көрсетілетін қызметті алушының мекенжайы, телефоны, факсы 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услугополучателя, телефон, факс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bookmarkEnd w:id="90"/>
    <w:bookmarkStart w:name="z14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Ветеринариялық препарат, азықтық қоспа туралы мәлімет/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Сведения о ветеринарном препарате, кормовой добавке: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1) құрамы/состав: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2) дәрілік нысаны/ лекарственная форма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3) арналуы/назначение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4. Дайындаушы/Разработчик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5. Өндіруші/Производитель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6. Өтініш берушінің өкілі/Представитель услугополучателя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(өкілдің лауазымы, аты, әкесінің аты (бар болса), тегі,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жеке сәйкестендіру нөмірі, сенімхат нөмірі, күні/фамилия, имя, отчество (при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наличии),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представителя, индивидуальный идентификационный номер,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номер доверенности,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7. Мына құжаттар туралы қажетті мәліметтер көрсетілсін/Указать необходимые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сведения о следующих документах: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1) ғылыми-техникалық құжаттама, келісілген күні/научно-техническая документация,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согласования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2) апробация және/немесе тіркеу сынағының нәтижесі, нәтиже нөмірі, берілген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күні/результат апробации и/или регистрационного испытания, номер, дата выдачи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результата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Ұсынылған ақпараттың дұрыстығын растаймын,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заңнамасына сәйкес дұрыс емес мәліметтерді ұсынғаным үшін жауапкершілік туралы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хабардармын және заңмен қорғалатын құпияны құрайтын мәліметтерді пайдалануға,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сондай-ақ дербес деректерді жинауға, өңдеуге келісім беремін./Подтверждаю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достоверность представленной информации, осведомлен об ответственности 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представление недостоверных сведений в соответствии с законодательством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и даю согласие на использование сведений, составляющих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охраняемую законом тайну, а также на сбор, обработку персональных данных.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Ұсынылып отырған мәліметтердің шынайылығын растаймын./Достоверность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представленных сведений подтверждаю.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8. Өтініш берілді/Заявление подано: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20___жылғы/год "____" 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(қолы (электрондық цифрлық қолтаңбасы)/подпись (электронная цифровая подпись))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(аты, әкесінің аты (бар болса), тегі/фамилия, имя, отчество (при его наличии))</w:t>
      </w:r>
    </w:p>
    <w:bookmarkEnd w:id="9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ветеринарных препаратов,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кормовых добавок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Нысан/Форма</w:t>
            </w:r>
          </w:p>
        </w:tc>
      </w:tr>
    </w:tbl>
    <w:bookmarkStart w:name="z147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Ветеринариялық препараттарды уақытша тіркеуге арналған өтініш/</w:t>
      </w:r>
      <w:r>
        <w:br/>
      </w:r>
      <w:r>
        <w:rPr>
          <w:rFonts w:ascii="Times New Roman"/>
          <w:b/>
          <w:i w:val="false"/>
          <w:color w:val="000000"/>
        </w:rPr>
        <w:t>Заявление на временную регистрацию ветеринарных препаратов</w:t>
      </w:r>
    </w:p>
    <w:bookmarkEnd w:id="92"/>
    <w:bookmarkStart w:name="z14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Көрсетілетін қызметті алушы /Услугополучатель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(жеке тұлғаның аты, әкесінің аты (бар болса), тегі, жеке сәйкестендіру нөмірі/заңды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тұлғаның атауы, бизнес-сәйкестендіру нөмірі/фамилия,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физического лица,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номер/наименование юридического лица, бизнес-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идентификационный номер) Қазақстан Республикасында мына ветеринариялық препаратты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уақытша мемлекеттік тіркеуден өткізуді сұраймын /_________________________________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Прошу провести временную регистрацию следующего ветеринарного препарата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Республике Казахстан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(ветеринариялық препараттың саудадағы (айрықша) атауы/торговое (отличительное)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название ветеринарного препарата)</w:t>
      </w:r>
    </w:p>
    <w:bookmarkEnd w:id="93"/>
    <w:bookmarkStart w:name="z14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Көрсетілетін қызметті алушының мекенжайы, телефоны, факсы /Адрес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услугополучателя, телефон, факс__________________________________________________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</w:p>
    <w:bookmarkEnd w:id="94"/>
    <w:bookmarkStart w:name="z15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Ветеринариялық препарат туралы мәлімет/ Сведения о ветеринарном препарате:</w:t>
      </w:r>
    </w:p>
    <w:bookmarkEnd w:id="95"/>
    <w:bookmarkStart w:name="z15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құрамы/состав: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2) дәрілік нысаны/ лекарственная форма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3) арналған/назначение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4. Дайындаушы/Разработчик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5. Өндіруші/Производитель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6. Өтініш берушінің өкілі/Представитель услугополучателя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(өкілдің лауазымы, аты, әкесінің аты (бар болса), тегі,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жеке сәйкестендіру нөмірі, сенімхат нөмірі, күні/фамилия,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(при его наличии),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представителя, индивидуальный идентификационный номер,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номер доверенности,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7. Уақытша тіркеу үшін мыналар қоса беріледі/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Для временной регистрации прилагаются: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1) Қазақстан Республикасы Ауыл шаруашылығы министрінің 2014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28 қарашадағы № 7-1/625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тіркеу тізілімінде № 10298 болып тіркелген) бекітілген Жаңа, жетілдірілген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ветеринариялық препараттарға, жемшөп қоспаларына нормативтік-техникалық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құжаттаманы келісу қағидаларында көзделген құрылымға сәйкес ветеринариялық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препаратақ нормативтік-техникалық құжаттама*/Нормативно-техническая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документация* на ветеринарный препарат соответствующая структуре,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предусмотренной Правилами согласования нормативно-технической документации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 новые, усовершенствованные ветеринарные препараты, кормовые добавки,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28 ноября 2014 года № 7-1/625 (зарегистрирован в Реестре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регистрации нормативных правовых актов № 10298) на государственном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русском языках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2) Қазақстан Республикасының аумағында алғаш рет анықталған, таралуы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эпизоотиялық жағдайдың нашарлауына әкеп соғуы мүмкін жануарлардың аса қауіпті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және экзотикалық ауруларына қарсы ветеринариялық препараттарды уақытша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тіркеуден өткізудің орындылығы туралы ғылыми-зерттеу мекемелерінің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ұсынымдары/рекомендации научно-исследовательских учреждений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 целесообразности проведения временной регистрации ветеринарных препаратов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 анализом и обоснованием необходимости ее проведения против впервые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выявленных на территории Республики Казахстан особо опасны и экзотических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болезней животных, распространение которых может привести к ухудшению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эпизоотической ситуации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3) ветеринариялық препараттарды қолданудың ұқсас саласы бойынша басқа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мемлекеттерде олардың мемлекеттік тіркелгені туралы құжат (сол жануарларға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жануарлардың аса қауіпті және экзотикалық ауруларына қарсы)/документ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регистрации ветеринарных препаратов в других государствах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 аналогичной сфере ее применения (на тех же животных и против тех же особо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опасных и экзотических болезней животных)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Ескертпе: *басқа тілдерде жасалған құжаттар мемлекеттік және орыс тілдеріне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аударылып және тіркеу іс-әрекеттерін жүргізу үшін бір тілден екінші тілге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аударманың дұрыстығына нотариустың не аударманың дұрыстығын куәландыру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жөніндегі іс-әрекеттерді жасауға құқығы бар басқа лауазымды адамның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куәландырылған қолымен ұсынылады. Примечание: *документы, составленные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 других языках, представляются переведенными на государственный и русский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языки, и имеющими заверенную подпись нотариуса на достоверность перевода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 одного языка на другой либо другого должностного лица, имеющего право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совершать действия по свидетельствованию верности перевода, для производства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регистрационных действий. Ветеринариялық препараттарды уақытша тіркеудің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қолданылу кезеңінде ветеринариялық препараттарды мемлекеттік тіркеуге қажетті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олардың тіркеу сынақтары Қазақстан Республикасы Ауыл шаруашылығы 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2014 жылғы 24 қарашадағы № 7-1/611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мемлекеттік тіркеу тізілімінде № 10287 болып тіркелген) бекітілген Ветеринариялық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препараттарды, жемшөп қоспаларын байқаудан өткізу және тіркеу сынақтарынан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өткізу қағидаларына сәйкес жүргізілетінін растаймын/Подтверждаю, что в период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действия временной регистрации ветеринарных препаратов будут проведены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регистрационные испытания ветеринарных препаратов, необходимые для 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государственной регистрации, в соответствии с Правилами проведения апробации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регистрационных испытаний ветеринарных препаратов, кормовых добавок,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24 ноября 2014 года № 7-1/611 (зарегистрирован в Реестре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регистрации нормативных правовых актов № 10287). Ұсынылған ақпараттың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дұрыстығын растаймын, Қазақстан Республикасының заңнамасына сәйкес дұрыс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емес мәліметтерді ұсынғаным үшін жауапкершілік туралы хабардармын және заңмен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қорғалатын құпияны құрайтын мәліметтерді пайдалануға, сондай-ақ дербес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деректерді жинауға, өңдеуге келісім беремін./Подтверждаю достоверность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представленной информации, осведомлен об ответственности за представление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недостоверных сведений в соответствии с законодательством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даю согласие на использование сведений, составляющих охраняемую законом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тайну, а также на сбор, обработку персональных данных. Ұсынылып отырған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мәліметтердің шынайылығын растаймын./Достоверность представленных сведений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подтверждаю.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8. Өтініш берілді/Заявление подано: 20___жылғы/год "____"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(қолы (электрондық цифрлық қолтаңбасы)/подпись (электронная цифровая подпись))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(аты, әкесінің аты (бар болса), тегі/фамилия, имя, отчество (при его наличии))</w:t>
      </w:r>
    </w:p>
    <w:bookmarkEnd w:id="9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ветеринарных препаратов,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кормовых добавок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Нысан/Форма</w:t>
            </w:r>
          </w:p>
        </w:tc>
      </w:tr>
    </w:tbl>
    <w:bookmarkStart w:name="z154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ветеринариялық препараттарының мемлекеттік тізілімі/</w:t>
      </w:r>
      <w:r>
        <w:br/>
      </w:r>
      <w:r>
        <w:rPr>
          <w:rFonts w:ascii="Times New Roman"/>
          <w:b/>
          <w:i w:val="false"/>
          <w:color w:val="000000"/>
        </w:rPr>
        <w:t>Государственный реестр ветеринарных препаратов Республики Казахстан</w:t>
      </w:r>
    </w:p>
    <w:bookmarkEnd w:id="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1"/>
        <w:gridCol w:w="1476"/>
        <w:gridCol w:w="1292"/>
        <w:gridCol w:w="526"/>
        <w:gridCol w:w="342"/>
        <w:gridCol w:w="3993"/>
        <w:gridCol w:w="2152"/>
        <w:gridCol w:w="1477"/>
        <w:gridCol w:w="711"/>
      </w:tblGrid>
      <w:tr>
        <w:trPr>
          <w:trHeight w:val="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98"/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Ветеринариялақы препараттың саудалық (айрықша) аты/Торговое (отличительное) название ветеринарного препарата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қабылданған аты (құрамы)/ Общепринятое название (состав)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Шығарылу нысаны/ Форма выпуска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Арналуы/ Назначение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Өтініш беруші (заңды тұлғаның атауы немесе жеке тұлғаның аты, әкесінің аты (бар болса), тегі)/Заявитель (наименование юридического лица, или фамилия, имя, отчество (при его наличии) физического лица)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Өндіруші (заңды тұлғаның атауы, өндіруші елдің атауы)/ Производитель (наименование юридического лица, наименование страны-производителя)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Тіркеу куәлігінің нөмірі (тіркелген күні)/Номер регистрационного удостоверения (дата регистрации)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Тіркеу мерзімінің аяқталуы/ Окончание срока регистрации</w:t>
            </w:r>
          </w:p>
        </w:tc>
      </w:tr>
      <w:tr>
        <w:trPr>
          <w:trHeight w:val="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ветеринарных препаратов,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кормовых добавок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Нысан/Форма</w:t>
            </w:r>
          </w:p>
        </w:tc>
      </w:tr>
    </w:tbl>
    <w:bookmarkStart w:name="z158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азықтық қоспаларының мемлекеттік тізілімі/</w:t>
      </w:r>
      <w:r>
        <w:br/>
      </w:r>
      <w:r>
        <w:rPr>
          <w:rFonts w:ascii="Times New Roman"/>
          <w:b/>
          <w:i w:val="false"/>
          <w:color w:val="000000"/>
        </w:rPr>
        <w:t>Государственный реестр кормовых добавок Республики Казахстан</w:t>
      </w:r>
    </w:p>
    <w:bookmarkEnd w:id="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2"/>
        <w:gridCol w:w="1520"/>
        <w:gridCol w:w="794"/>
        <w:gridCol w:w="542"/>
        <w:gridCol w:w="352"/>
        <w:gridCol w:w="4081"/>
        <w:gridCol w:w="2216"/>
        <w:gridCol w:w="1710"/>
        <w:gridCol w:w="733"/>
      </w:tblGrid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Азықтық қоспаның саудалық (айрықша) аты/Торговое (отличительное) название кормовой добавки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қабылданған аты (құрамы)/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Общепринятое название (состав)</w:t>
            </w:r>
          </w:p>
          <w:bookmarkEnd w:id="100"/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Шығарылу нысаны/ Форма выпуска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Арналуы/ Назначение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Өтініш беруші (заңды тұлғаның атауы немесе жеке тұлғаның аты, әкесінің аты (бар болса), тегі/ Заявитель (наименование юридического лица, или фамилия, имя, отчество (при его наличии) физического лица)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Өндіруші (заңды тұлғаның атауы, өндіруші елдің атауы)/ Производитель (наименование юридического лица, наименование страны-производителя)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Тіркеу куәлігі нің нөмірі (тіркелген күні)/ Номер регистрационного удостоверения (дата регистрации)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Тіркеу мерзімінің аяқталуы/ Окончание срока регистрации</w:t>
            </w:r>
          </w:p>
        </w:tc>
      </w:tr>
      <w:tr>
        <w:trPr>
          <w:trHeight w:val="30" w:hRule="atLeast"/>
        </w:trPr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ветеринарных препаратов,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кормовых добавок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62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Мотивированный отказ в оказании государственной услуги</w:t>
      </w:r>
    </w:p>
    <w:bookmarkEnd w:id="101"/>
    <w:bookmarkStart w:name="z16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(наименование ведомства уполномоченного органа в области ветеринарии)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рассмотрев Ваше заявление от________ 20 ___ года № 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сообщает следующее.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(обоснование отказа)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(должность, фамилия, имя, отчество (при его наличии) подписывающего,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подпись/электронная цифровая подпись)</w:t>
      </w:r>
    </w:p>
    <w:bookmarkEnd w:id="10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ветеринарных препаратов,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кормовых добавок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Нысан/Форма</w:t>
            </w:r>
          </w:p>
        </w:tc>
      </w:tr>
    </w:tbl>
    <w:bookmarkStart w:name="z166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Ветеринариялық препараттарды, азықтық қоспаларды қайта ресімдеу куәлігіне арналған өтініш/</w:t>
      </w:r>
      <w:r>
        <w:br/>
      </w:r>
      <w:r>
        <w:rPr>
          <w:rFonts w:ascii="Times New Roman"/>
          <w:b/>
          <w:i w:val="false"/>
          <w:color w:val="000000"/>
        </w:rPr>
        <w:t>Заявление на переоформление регистрационного удостоверения ветеринарных препаратов, кормовых добавок</w:t>
      </w:r>
    </w:p>
    <w:bookmarkEnd w:id="103"/>
    <w:bookmarkStart w:name="z16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Көрсетілетін қызметті алушы /Услугополучатель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(жеке тұлғаның аты, әкесінің аты (бар болса), тегі, жеке сәйкестендіру нөмірі/заңды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тұлғаның атауы, бизнес-сәйкестендіру нөмірі/фамилия,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физического лица,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номер/наименование юридического лица, бизнес-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идентификационный номер) Қазақстан Республикасындағы ветеринариялық препараттың,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азықтық қоспаның бұрын берілген 20 __ жылғы "___" ________№ ___ тіркеу куәлігін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___________________________________________________________________байланысты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(негіздемесі көрсетілсін: жеке тұлғаның атын, әкесінің атын (бар болса), тегін өзгерту, дара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кәсіпкерді қайта тіркеу және (немесе) оның атауын өзгерту, заңды тұлғаның атауын өзгерту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және (немесе) заңды тұлғаны біріктіру, қайта құру, басқа заңды тұлғаға біріктіру, бөліп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шығару және бөлу нысандарында заңды тұлғаны қайта ұйымдастыру) қайта ресімдеуді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сұраймын./Прошу провести переоформление ранее выданного регистрационного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удостоверения ветеринарного препарата, кормовой добавки в Республике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№ ______ "___" _____________20 __ года____________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связи 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(указать основание: изменения фамилии, имени, отчества (при его наличии) физического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лица, перерегистрации индивидуального предпринимателя и (или) изменения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наименования, изменения наименования юридического лица и (или) реорганизации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юридического лица в формах слияния, преобразования, присоединения юридического лица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 другому юридическому лицу, выделения и разделения)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 Көрсетілетін қызметті алушының мекенжайы, телефоны, факсы/Адрес услугополучателя,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телефон, факс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3. Ветеринариялық препарат, азықтық қоспа туралы мәлімет/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Сведения о ветеринарном препарате, кормовой добавке: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1) құрамы/состав: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2) дәрілік нысаны/ лекарственная форма____________________________________________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3) арналуы/назначение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4. Дайындаушы/Разработчик_____________________________________________________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5. Өндіруші/Производитель______________________________________________________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6. Өтініш берушінің өкілі/Представитель услугополучателя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(өкілдің лауазымы, аты, әкесінің аты (бар болса), тегі,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жеке сәйкестендіру нөмірі, сенімхат нөмірі, күні/фамилия, имя, отчество (при его наличии),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должность представителя, индивидуальный идентификационный номер,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номер доверенности,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7. Мына құжаттарды қоса беремін / Прилагаю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Ұсынылған ақпараттың дұрыстығын растаймын, Қазақстан Республикасының заңнамасына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сәйкес дұрыс емес мәліметтерді ұсынғаным үшін жауапкершілік туралы хабардармын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заңмен қорғалатын құпияны құрайтын мәліметтерді пайдалануға, сондай-ақ дербес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деректерді жинауға, өңдеуге келісім беремін./Подтверждаю достоверность представленной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информации, осведомлен об ответственности за представление недостоверных сведений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соответствии с законодательством Республики Казахстан и даю согласие на использование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сведений, составляющих охраняемую законом тайну, а также на сбор, обработку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персональных данных. Ұсынылып отырған мәліметтердің шынайылығын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растаймын./Достоверность представленных сведений подтверждаю.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8. Өтініш берілді/Заявление подано: 20___жылғы/год "____"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(қолы (электрондық цифрлық қолтаңбасы)/подпись (электронная цифровая подпись))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(аты, әкесінің аты (бар болса), тегі/фамилия, имя, отчество (при его наличии))</w:t>
      </w:r>
    </w:p>
    <w:bookmarkEnd w:id="10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