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39f939" w14:textId="939f93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предельных аукционных цен на электрическую энергию, произведенную путем энергетической утилизации отходов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экологии, геологии и природных ресурсов Республики Казахстан от 12 апреля 2021 года № 103. Зарегистрирован в Министерстве юстиции Республики Казахстан 14 апреля 2021 года № 22540. Утратил силу приказом и.о. Министра экологии, геологии и природных ресурсов Республики Казахстан от 13 августа 2021 года № 326.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и.о. Министра экологии, геологии и природных ресурсов РК от 13.08.2021 </w:t>
      </w:r>
      <w:r>
        <w:rPr>
          <w:rFonts w:ascii="Times New Roman"/>
          <w:b w:val="false"/>
          <w:i w:val="false"/>
          <w:color w:val="ff0000"/>
          <w:sz w:val="28"/>
        </w:rPr>
        <w:t>№ 326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28-14) </w:t>
      </w:r>
      <w:r>
        <w:rPr>
          <w:rFonts w:ascii="Times New Roman"/>
          <w:b w:val="false"/>
          <w:i w:val="false"/>
          <w:color w:val="000000"/>
          <w:sz w:val="28"/>
        </w:rPr>
        <w:t>статьи 17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Экологического кодекса Республики Казахстан от 9 января 2007 года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предельные аукционные цены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электрическую энергию, произведенную путем энергетической утилизации отходов.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политики управления отходами Министерства экологии, геологии и природных ресурсов Республики Казахстан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экологии, геологии и природных ресурсов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экологии, геологии и природных ресурсов Республики Казахстан сведений об исполнении мероприятия, предусмотренного подпунктом 1) настоящего пункта.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экологии, геологии и природных ресурсов Республики Казахстан.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Исполняющий обязанности Министра экологии,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геологии и природных ресурсов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Примкулов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экологии, геологии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природных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апреля 2021 года № 103</w:t>
            </w:r>
          </w:p>
        </w:tc>
      </w:tr>
    </w:tbl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Предельные аукционные цены на электрическую энергию, произведенную путем энергетической утилизации отходов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5"/>
        <w:gridCol w:w="5581"/>
        <w:gridCol w:w="5604"/>
      </w:tblGrid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5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(без НДС)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Предельная аукционная цена на электрическую энергию, произведенную путем энергетической утилизации отходов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191,9 тенге/кВтч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Эквивалент предельной аукционной цены на электрическую энергию, произведенную путем энергетической утилизации отходов, выраженный в долларах США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0,45223 доллара США /кВтч</w:t>
            </w:r>
          </w:p>
        </w:tc>
      </w:tr>
      <w:tr>
        <w:trPr>
          <w:trHeight w:val="30" w:hRule="atLeast"/>
        </w:trPr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Эквивалент предельной аукционной цены на электрическую энергию, произведенную путем энергетической утилизации отходов, выраженный в Евро</w:t>
            </w:r>
          </w:p>
        </w:tc>
        <w:tc>
          <w:tcPr>
            <w:tcW w:w="5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0,38524 Евро/кВтч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