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2002" w14:textId="c402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29 января 2015 года № 60 "Об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апреля 2021 года № 42. Зарегистрирован в Министерстве юстиции Республики Казахстан 15 апреля 2021 года № 22546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2015 года № 60 "Об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нефтепродуктопроводов" (зарегистрирован в Реестре государственной регистрации нормативных правовых актов за № 10598, опубликован 8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"Для деятельности по покупке электрической энергии в целях энергоснабжения":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монополии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