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f264" w14:textId="d99f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20 января 2015 года № 19 "Об утверждении правил оказания государственных услуг в сфере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13 апреля 2021 года № 161. Зарегистрирован в Министерстве юстиции Республики Казахстан 17 апреля 2021 года № 22556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января 2015 года № 19 "Об утверждении правил оказания государственных услуг в сфере технического и профессионального, послесреднего образования" (зарегистрирован в Государственном реестре нормативных правовых актов под № 10297, опубликован в газете "Казахстанская правда" 12 марта 2015 года (№ 47 (27923)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"Перевод и восстановление обучающихся по типам организаций образования",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переводе или восстановлении обучающихся определяется академическая разница в результатах обучения по дисциплинам/модулям рабочих учебных планов, изученных ими за предыдущие академические периоды.";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Академическая разница в результатах обучения по дисциплинам/модулям рабочих учебных планов, определяется принимающей организацией образования на основе перечня и объемов изученных дисциплин/модулей, отраженных в транскрипте или справке, выданной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5717), (далее – справка).";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ликвидации академической разницы результатов обучения по дисциплинам/модулям рабочего учебного плана, обучающийся записывается на прохождение обучения по данным дисциплинам/модулям и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дисциплины/модули академической разницы не включены в расписание учебных занятий текущего академического периода, обучающийся проходит обучение по этим дисциплинам/модулям в индивидуальном порядке по согласованию с администрацией принимающей организации образования.";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Академическая разница в результатах обучения по дисциплинам/модулям рабочих учебных планов, не ликвидированная в течение текущего академического периода, в дальнейшем считается как академическая задолженность.";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результатов обучения по дисциплинам/модулям рабочих учебных планов.";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переводе из одной организации образования в другую решение о допуске к учебным занятиям, и сдачи разницы в учебном плане, принимается руководителем организации образования, принимающего обучающегося в течение 5 (пять) рабочих дней. При положительном решении руководитель организации образования, принимающий обучающегося издает приказ о допуске к учебным занятиям. После издания приказа о допуске организация образования принимающий обучающегося направляет запрос в организацию образования, где он ранее обучался, для получения личного дела услугополучателя.";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Лица, обучавшиеся ранее в организациях образования, восстанавливаются в прежнюю или другую организацию образования.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восстановления является завершение обучающимся одного семестра, вопрос о восстановлении рассматривается на основании заявления восстанавливаемого лица или его законного представителя.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на первый курс обучающихся осуществляется по завершении первого семестра.";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Восстановление ранее обучавшихся в других организациях образования допускается: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соответствующих учебных групп обучения по курсам и специальностям при сдаче имеющейся академической разницы результатов обучения по дисциплинам/модулям рабочих учебных планов;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результатов обучения по дисциплинам/модулям рабочих учебных планов.";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Разница в результатах обучения по дисциплинам/модулям рабочих учебных планов устанавливается заместителем руководителя организации образования по учебной работе. Порядок и сроки ликвидации разницы в результатах обучения по дисциплинам/модулям рабочих учебных планов утверждается приказом руководителя организации образования.";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При восстановлении 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 руководитель рассматривает заявление и в течение 3 (трех) рабочих дней принимает решение об удовлетворении заявления услугополучателя.";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"Перевод и восстановление обучающихся по типам организаций образования"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спорта Республики Казахстан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 здравоохранения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 Казахстан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"Перевод и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по типам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1964"/>
        <w:gridCol w:w="98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"Перевод и восстановление обучающихся по типам организаций образования"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 технического и профессионального, послесреднего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  <w:bookmarkEnd w:id="30"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специальности на другую или с одной формы обучения на другую в одной организации образования - 3 (три) рабочих дня;из одной организации образования в другую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 - 3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платной основы на обучение по государственному образовательному заказу - 8 (восемь)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формы обучения на другую в другую организацию образования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восстановления:ранее обучавшегося в другую организацию образования –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  <w:bookmarkEnd w:id="31"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переводе или восстановлении согласно приложению 3, 4 к настоящим Правилам, либо мотивированный отказ в оказании государственной услуги с указанием причин.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хранения услугодателем. 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  <w:bookmarkEnd w:id="32"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График работы услугодателя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портала: www.egov.kz.</w:t>
            </w:r>
          </w:p>
          <w:bookmarkEnd w:id="33"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перевода: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специальности на другую или с одной формы обучения на другую в одной организации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одной организации образования в другую: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талон о прибытии в другую организацию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платной основы на обучение по государственному образовательному заказу: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формы обучения на другую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 об освоенных учебных программах (академическая справка или транскрипт);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 завершении предыдущего уровня образования, который проходит процедуру признания документов об образовании в Республике Казахстан в порядке, установленном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результаты вступительных испытаний при поступлении в зарубежные организации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обучавшегося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восстанавливаемого лица (законного представителя)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копия справки, выдаваемая лицам, не завершившим образование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под № 5717).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восстанавливаемого лица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 погашении задолженности по оплате.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перевода: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специальности на другую или с одной формы обучения на другую в одной организации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одной организации образования в другую: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талона о прибытии в другую организацию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платной основы на обучение по государственному образовательному заказу: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формы обучения на другую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документа об освоенных учебных программах (академическая справка или транскрипт);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 о завершении предыдущего уровня образования, который проходит процедуру признания документов об образовании в Республике Казахстан в порядке, установленном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результата вступительных испытаний при поступлении в зарубежные организации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обучавшегося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восстанавливаемого лица (законного представителя), услугополучателя в форме электронного документа, подписанного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электронная копия справки, выдаваемая лицам, не завершившим образование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под № 5717).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восстанавливаемого лица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 о погашении задолженности по оплате.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услугодатель получает из соответствующих государственных информационных систем государственных органов через портал.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bookmarkEnd w:id="34"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35"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