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3863" w14:textId="b3f3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национальной экономики Республики Казахстан от 29 мая 2015 года № 413 "Об утверждении системы оценки управления рисками объектов высокой эпидемической значимости, освобождаемых от проверок проводимых по особому порядку"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15 апреля 2021 года № ҚР ДСМ-31. Зарегистрирован в Министерстве юстиции Республики Казахстан 19 апреля 2021 года № 22558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мая 2015 года № 413 "Об утверждении системы оценки управления рисками объектов высокой эпидемической значимости, освобождаемых от проверок проводимых по особому порядку" (зарегистрирован в Реестре государственной регистрации нормативных правовых актов Республики Казахстан за № 11639, опубликован 28 июля 2015 года в информационно-правовой системе "Әділет").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здравоохранения Республики Казахстан после его официального опубликования;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Шоранов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