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9dc2e" w14:textId="e59dc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приказ Министра культуры и спорта Республики Казахстан от 15 сентября 2020 года № 254 "Об установлении цен на товары (работы, услуги), производимые и реализуемые республиканскими государственными казенными предприятиями Министерства культуры и спорта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культуры и спорта Республики Казахстан от 16 апреля 2021 года № 99. Зарегистрирован в Министерстве юстиции Республики Казахстан 19 апреля 2021 года № 22565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1 марта 2011 года "О государственном имуществе", постановлением Правительства Республики Казахстан от 2 декабря 2020 года № 810 "О принятии государственного коммунального казенного предприятия "Государственный академический казахский музыкально-драматический театр имени К. Куанышбаева" акимата города Нур-Султан из коммунальной собственности в республиканскую собственность"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15 сентября 2020 года № 254 "Об установлении цен на товары (работы, услуги), производимые и реализуемые республиканскими государственными казенными предприятиями Министерства культуры и спорта Республики Казахстан" (зарегистрирован в Реестре государственной регистрации нормативных правовых актов под № 21214, опубликован 21 сентября 2020 года в Эталонном контрольном банке нормативных правовых актов Республики Казахстан) следующие изменение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цены на товары (работы, услуги), производимые и реализуемые: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республиканским государственным казенным предприятием "Казахский государственный академический театр оперы и балета имени Абая"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республиканским государственным казенным предприятием "Казахский государственный академический театр драмы имени М. Ауэзова"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республиканским государственным казенным предприятием "Государственный академический русский театр драмы имени М. Лермонтова"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республиканским государственным казенным предприятием "Государственный академический казахский театр для детей и юношества имени Г. Мусрепова"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республиканским государственным казенным предприятием "Государственный академический русский театр для детей и юношества имени Н. Сац"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республиканским государственным казенным предприятием "Государственный республиканский корейский театр музыкальной комедии"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республиканским государственным казенным предприятием "Государственный республиканский уйгурский театр музыкальной комедии имени Куддуса Кужамьярова"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республиканским государственным казенным предприятием "Республиканский немецкий драматический театр" согласно приложению 8 к настоящему приказу;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республиканским государственным казенным предприятием "Казахская государственная филармония имени Жамбыла" согласно приложению 9 к настоящему приказу;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республиканским государственным казенным предприятием "Казахский государственный академический оркестр народных инструментов имени Курмангазы" согласно приложению 10 к настоящему приказу;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республиканским государственным казенным предприятием Государственный ансамбль танца Республики Казахстан "Салтанат" согласно приложению 11 к настоящему приказу;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республиканским государственным казенным предприятием "Государственный академический театр танца Республики Казахстан" согласно приложению 12 к настоящему приказу;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республиканским государственным казенным предприятием "Ансамбль классической музыки "Камерата Казахстана" согласно приложению 13 к настоящему приказу;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республиканским государственным казенным предприятием "Государственная концертная организация "Казақконцерт" согласно приложению 14 к настоящему приказу;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республиканским государственным казенным предприятием "Национальный музей Республики Казахстан" согласно приложению 15 к настоящему приказу;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республиканским государственным казенным предприятием "Центральный государственный музей Республики Казахстан" согласно приложению 16 к настоящему приказу;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республиканским государственным казенным предприятием "Государственный музей искусств Республики Казахстан им. А. Кастеева" согласно приложению 17 к настоящему приказу;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республиканским государственным казенным предприятием "Государственная коллекция уникальных смычковых музыкальных инструментов" согласно приложению 18 к настоящему приказу;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республиканским государственным казенным предприятием "Государственный музей "Центр сближения культур" согласно приложению 19 к настоящему приказу;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республиканским государственным казенным предприятием "Национальный историко-культурный заповедник "Ордабасы" согласно приложению 20 к настоящему приказу;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республиканским государственным казенным предприятием "Государственный историко-культурный заповедник-музей "Берел" согласно приложению 21 к настоящему приказу;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республиканским государственным казенным предприятием "Государственный историко-культурный заповедник-музей "Иссык" согласно приложению 22 к настоящему приказу;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республиканским государственным казенным предприятием "Отрарский государственный археологический заповедник-музей" согласно приложению 23 к настоящему приказу;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республиканским государственным казенным предприятием "Национальный историко-культурный и природный заповедник-музей "Улытау" согласно приложению 24 к настоящему приказу;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республиканским государственным казенным предприятием "Государственный историко-культурный заповедник-музей "Азрет-Султан" согласно приложению 25 к настоящему приказу;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республиканским государственным казенным предприятием "Государственный историко-культурный и литературно-мемориальный заповедник-музей Абая "Жидебай-Борили" согласно приложению 26 к настоящему приказу;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республиканским государственным казенным предприятием "Государственный историко-культурный заповедник-музей "Памятники древнего Тараза" согласно приложению 27 к настоящему приказу;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республиканским государственным казенным предприятием "Государственный историко-культурный и природный заповедник-музей "Танбалы" согласно приложению 28 к настоящему приказу;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республиканским государственным казенным предприятием "Государственный историко-культурный музей-заповедник "Сарайшык" согласно приложению 29 к настоящему приказу;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республиканским государственным казенным предприятием "Государственный историко-культурный музей-заповедник "Ботай" согласно приложению 30 к настоящему приказу;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республиканским государственным казенным предприятием "Государственный историко-культурный музей-заповедник "Бозок" согласно приложению 31 к настоящему приказу;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республиканским государственным казенным предприятием "Алматинский музыкальный колледж имени П. Чайковского" согласно приложению 32 к настоящему приказу;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республиканским государственным казенным предприятием "Республиканский эстрадно-цирковой колледж имени Ж. Елебекова" согласно приложению 33 к настоящему приказу;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республиканским государственным казенным предприятием "Алматинское хореографическое училище имени А. Селезнева" согласно приложению 34 к настоящему приказу;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республиканским государственным казенным предприятием "Алматинский колледж декоративно-прикладного искусства имени О. Тансыкбаева" согласно приложению 35 к настоящему приказу;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республиканским государственным казенным предприятием "Государственный академический казахский музыкально-драматический театр имени К. Куанышбаева" согласно приложению 36 к настоящему приказу.";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36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экономики и финансов Министерства культуры и спорта Республики Казахстан в установленном законодательством порядке обеспечить: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культуры и спорта Республики Казахстан;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исполнения мероприятий, предусмотренных настоящим приказом,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министра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2021 года № 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сентября 2020 года № 254 </w:t>
            </w:r>
          </w:p>
        </w:tc>
      </w:tr>
    </w:tbl>
    <w:bookmarkStart w:name="z54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реализуемые республиканским государственным казенным предприятием "Государственный академический казахский музыкально драматический театр имени К. Куанышбаева" 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7"/>
        <w:gridCol w:w="5651"/>
        <w:gridCol w:w="1101"/>
        <w:gridCol w:w="4211"/>
      </w:tblGrid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 (работы, услуги)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единицы измерения в тенге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спектакль текущего репертуара в большом зале:</w:t>
            </w:r>
          </w:p>
        </w:tc>
        <w:tc>
          <w:tcPr>
            <w:tcW w:w="1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2 ряд партера, с 8 по 19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по 7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по 22 ряд балкона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премьерный спектакль в большом зале:</w:t>
            </w:r>
          </w:p>
        </w:tc>
        <w:tc>
          <w:tcPr>
            <w:tcW w:w="1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по 7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8 по 19 ряд партера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по 22 ряд балкона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спектакли и сказки для детей, проводимые в малом (камерном) зале: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новогодние представления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на гастрольные спектакли по регионам Республики Казахстан:</w:t>
            </w:r>
          </w:p>
        </w:tc>
        <w:tc>
          <w:tcPr>
            <w:tcW w:w="1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городских населенных пунктах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сельских населенных пунктах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билет детям школьного возраста (при предъявлении подтверждающих документов) на гастрольные спектакли по регионам Республики Казахстан:</w:t>
            </w:r>
          </w:p>
        </w:tc>
        <w:tc>
          <w:tcPr>
            <w:tcW w:w="1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городских населенных пунктах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сельских населенных пунктах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предоставлению зала для проведения совместных мероприятий (с предоставлением гриммерных комнат):</w:t>
            </w:r>
          </w:p>
        </w:tc>
        <w:tc>
          <w:tcPr>
            <w:tcW w:w="1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мероприятие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зал (понедельник)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1 750 000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зал (вторник, среда, четверг)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2 275 000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зал (пятница, суббота, воскресенье, праздничный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день)</w:t>
            </w:r>
          </w:p>
          <w:bookmarkEnd w:id="4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3 500 000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предоставлению малого (камерного) зала для проведения совместных мероприятий с оборудованием (с предоставлением гримерных комнат)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мероприятие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предоставлению малого (камерного) зала для проведения совместных мероприятий без оборудования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мероприятие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предоставлению зала для проведения совместных мероприятий с оборудованием:</w:t>
            </w:r>
          </w:p>
        </w:tc>
        <w:tc>
          <w:tcPr>
            <w:tcW w:w="1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зал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450 000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(камерный) зал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совместному проведению сценическо-постановочных мероприятий (спектакль, фестиваль, творческий вечер), продолжительностью:</w:t>
            </w:r>
          </w:p>
        </w:tc>
        <w:tc>
          <w:tcPr>
            <w:tcW w:w="1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мероприятие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2 -6 часов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предоставлению фойе для проведения совместных мероприятий:</w:t>
            </w:r>
          </w:p>
        </w:tc>
        <w:tc>
          <w:tcPr>
            <w:tcW w:w="1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мероприятие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календарный день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1155000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6 часов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предоставлению репетиционного зала для проведения совместных мероприятий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 подготовки "Актерское мастерство" (продолжительность курса -8 занятий по 1час)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слушатель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</w:tbl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приказом исполняющего обязанности Министра культуры и спорта Республики Казахстан от 29 июля 2015 года № 259 "Об утверждении минимального социального стандарта "Обеспечение доступа инвалидов к культурно-зрелищным мероприятиям, проводимым государственными организациями культуры" (зарегистрирован в Реестре государственной регистрации нормативных правовых актов за № 11964) инвалиды первой и второй групп и дети-инвалиды до восемнадцати лет пользуются услугами за счет бюджетных средств, а инвалиды третьей группы - с уплатой 50 процентов от стоимости указанных услуг. </w:t>
      </w:r>
    </w:p>
    <w:bookmarkEnd w:id="4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