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1c55" w14:textId="a6c1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операционной оценки взаимодействия государственного органа с физическими и юридическими лицами</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делам государственной службы от 19 апреля 2021 года № 66, Министра цифрового развития, инноваций и аэрокосмической промышленности Республики Казахстан от 19 апреля 2021 года № 138/НҚ, Председателя Комитета по правовой статистике и специальным учетам Генеральной прокуратуры Республики Казахстан от 20 апреля 2021 года № 4 и Министра информации и общественного развития Республики Казахстан от 20 апреля 2021 года № 133. Зарегистрирован в Министерстве юстиции Республики Казахстан 22 апреля 2021 года № 22599.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34</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взаимодействия государственного органа с физическими и юридическими лицами.</w:t>
      </w:r>
    </w:p>
    <w:bookmarkEnd w:id="1"/>
    <w:bookmarkStart w:name="z6" w:id="2"/>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от 5 марта 2020 года № 44, заместителя Председателя Комитета по правовой статистике и специальным учетам Генеральной прокуратуры Республики Казахстан от 10 марта 2020 года № 40, Министра цифрового развития, инноваций и аэрокосмической промышленности Республики Казахстан от 10 марта 2020 года № 87/НҚ и Министра информации и общественного развития Республики Казахстан от 11 марта 2020 года № 82 "Об утверждении Методики операционной оценки взаимодействия государственного органа с физическими и юридическими лицами" (зарегистрирован в Реестре государственной регистрации нормативных правовых актов за № 20188, опубликован 3 апреля 2020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Департаменту государственных услуг Агентства Республики Казахстан по делам государственной службы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совместного приказа на официальных интернет-ресурсах Министерства информации и общественного развития Республики Казахстан, Комитета по правовой статистике и специальным учетам Генеральной прокуратуры Республики Казахстан, Агентства Республики Казахстан по делам государственной службы, Министерства цифрового развития, инноваций и аэрокосмической промышленности Республики Казахстан.</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информации и общественного развития Республики Казахстан, курирующего заместителя Председателя Комитета по правовой статистике и специальным учетам Генеральной прокуратуры Республики Казахстан, курирующего заместителя Председателя Агентства Республики Казахстан по делам государственной службы,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5. Настоящий совместный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Председатель Комитета по правовой </w:t>
            </w:r>
          </w:p>
          <w:p>
            <w:pPr>
              <w:spacing w:after="20"/>
              <w:ind w:left="20"/>
              <w:jc w:val="both"/>
            </w:pPr>
          </w:p>
          <w:p>
            <w:pPr>
              <w:spacing w:after="20"/>
              <w:ind w:left="20"/>
              <w:jc w:val="both"/>
            </w:pPr>
            <w:r>
              <w:rPr>
                <w:rFonts w:ascii="Times New Roman"/>
                <w:b/>
                <w:i w:val="false"/>
                <w:color w:val="000000"/>
                <w:sz w:val="20"/>
              </w:rPr>
              <w:t xml:space="preserve">статистике и специальным учетам </w:t>
            </w:r>
          </w:p>
          <w:p>
            <w:pPr>
              <w:spacing w:after="20"/>
              <w:ind w:left="20"/>
              <w:jc w:val="both"/>
            </w:pPr>
            <w:r>
              <w:rPr>
                <w:rFonts w:ascii="Times New Roman"/>
                <w:b/>
                <w:i w:val="false"/>
                <w:color w:val="000000"/>
                <w:sz w:val="20"/>
              </w:rPr>
              <w:t xml:space="preserve">Генеральной прокураторы Республики </w:t>
            </w:r>
          </w:p>
          <w:p>
            <w:pPr>
              <w:spacing w:after="20"/>
              <w:ind w:left="20"/>
              <w:jc w:val="both"/>
            </w:pPr>
            <w:r>
              <w:rPr>
                <w:rFonts w:ascii="Times New Roman"/>
                <w:b/>
                <w:i w:val="false"/>
                <w:color w:val="000000"/>
                <w:sz w:val="20"/>
              </w:rPr>
              <w:t>Казахстан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Министр информации и общественного </w:t>
            </w:r>
          </w:p>
          <w:p>
            <w:pPr>
              <w:spacing w:after="20"/>
              <w:ind w:left="20"/>
              <w:jc w:val="both"/>
            </w:pPr>
          </w:p>
          <w:p>
            <w:pPr>
              <w:spacing w:after="20"/>
              <w:ind w:left="20"/>
              <w:jc w:val="both"/>
            </w:pPr>
            <w:r>
              <w:rPr>
                <w:rFonts w:ascii="Times New Roman"/>
                <w:b/>
                <w:i w:val="false"/>
                <w:color w:val="000000"/>
                <w:sz w:val="20"/>
              </w:rPr>
              <w:t>развития Республики Казахстан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__________С. Нурлыбай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__________А. Балаева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Министр цифрового развития, инноваций</w:t>
            </w:r>
          </w:p>
          <w:p>
            <w:pPr>
              <w:spacing w:after="20"/>
              <w:ind w:left="20"/>
              <w:jc w:val="both"/>
            </w:pPr>
          </w:p>
          <w:p>
            <w:pPr>
              <w:spacing w:after="20"/>
              <w:ind w:left="20"/>
              <w:jc w:val="both"/>
            </w:pPr>
            <w:r>
              <w:rPr>
                <w:rFonts w:ascii="Times New Roman"/>
                <w:b/>
                <w:i w:val="false"/>
                <w:color w:val="000000"/>
                <w:sz w:val="20"/>
              </w:rPr>
              <w:t xml:space="preserve"> и аэрокосмической промышленности </w:t>
            </w:r>
          </w:p>
          <w:p>
            <w:pPr>
              <w:spacing w:after="20"/>
              <w:ind w:left="20"/>
              <w:jc w:val="both"/>
            </w:pPr>
            <w:r>
              <w:rPr>
                <w:rFonts w:ascii="Times New Roman"/>
                <w:b/>
                <w:i w:val="false"/>
                <w:color w:val="000000"/>
                <w:sz w:val="20"/>
              </w:rPr>
              <w:t>Республики Казахстан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Председатель Агентства Республики </w:t>
            </w:r>
          </w:p>
          <w:p>
            <w:pPr>
              <w:spacing w:after="20"/>
              <w:ind w:left="20"/>
              <w:jc w:val="both"/>
            </w:pPr>
          </w:p>
          <w:p>
            <w:pPr>
              <w:spacing w:after="20"/>
              <w:ind w:left="20"/>
              <w:jc w:val="both"/>
            </w:pPr>
            <w:r>
              <w:rPr>
                <w:rFonts w:ascii="Times New Roman"/>
                <w:b/>
                <w:i w:val="false"/>
                <w:color w:val="000000"/>
                <w:sz w:val="20"/>
              </w:rPr>
              <w:t xml:space="preserve">Казахстан по делам государственной </w:t>
            </w:r>
          </w:p>
          <w:p>
            <w:pPr>
              <w:spacing w:after="20"/>
              <w:ind w:left="20"/>
              <w:jc w:val="both"/>
            </w:pPr>
            <w:r>
              <w:rPr>
                <w:rFonts w:ascii="Times New Roman"/>
                <w:b/>
                <w:i w:val="false"/>
                <w:color w:val="000000"/>
                <w:sz w:val="20"/>
              </w:rPr>
              <w:t>службы
</w:t>
            </w:r>
          </w:p>
        </w:tc>
      </w:tr>
      <w:tr>
        <w:trPr>
          <w:trHeight w:val="30" w:hRule="atLeast"/>
        </w:trPr>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__________Б. Мусин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__________А. Жаилғанова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2" w:id="8"/>
      <w:r>
        <w:rPr>
          <w:rFonts w:ascii="Times New Roman"/>
          <w:b w:val="false"/>
          <w:i w:val="false"/>
          <w:color w:val="000000"/>
          <w:sz w:val="28"/>
        </w:rPr>
        <w:t xml:space="preserve">
      </w:t>
      </w:r>
      <w:r>
        <w:rPr>
          <w:rFonts w:ascii="Times New Roman"/>
          <w:b/>
          <w:i w:val="false"/>
          <w:color w:val="000000"/>
          <w:sz w:val="28"/>
        </w:rPr>
        <w:t>"СОГЛАСОВАН"</w:t>
      </w:r>
      <w:r>
        <w:rPr>
          <w:rFonts w:ascii="Times New Roman"/>
          <w:b w:val="false"/>
          <w:i w:val="false"/>
          <w:color w:val="000000"/>
          <w:sz w:val="28"/>
        </w:rPr>
        <w:t xml:space="preserve"> </w:t>
      </w:r>
    </w:p>
    <w:bookmarkEnd w:id="8"/>
    <w:p>
      <w:pPr>
        <w:spacing w:after="0"/>
        <w:ind w:left="0"/>
        <w:jc w:val="both"/>
      </w:pPr>
      <w:r>
        <w:rPr>
          <w:rFonts w:ascii="Times New Roman"/>
          <w:b/>
          <w:i w:val="false"/>
          <w:color w:val="000000"/>
          <w:sz w:val="28"/>
        </w:rPr>
        <w:t>Счетный комитет</w:t>
      </w:r>
      <w:r>
        <w:rPr>
          <w:rFonts w:ascii="Times New Roman"/>
          <w:b w:val="false"/>
          <w:i w:val="false"/>
          <w:color w:val="000000"/>
          <w:sz w:val="28"/>
        </w:rPr>
        <w:t xml:space="preserve"> </w:t>
      </w:r>
    </w:p>
    <w:p>
      <w:pPr>
        <w:spacing w:after="0"/>
        <w:ind w:left="0"/>
        <w:jc w:val="both"/>
      </w:pPr>
      <w:r>
        <w:rPr>
          <w:rFonts w:ascii="Times New Roman"/>
          <w:b/>
          <w:i w:val="false"/>
          <w:color w:val="000000"/>
          <w:sz w:val="28"/>
        </w:rPr>
        <w:t>по контролю за исполнением</w:t>
      </w:r>
      <w:r>
        <w:rPr>
          <w:rFonts w:ascii="Times New Roman"/>
          <w:b w:val="false"/>
          <w:i w:val="false"/>
          <w:color w:val="000000"/>
          <w:sz w:val="28"/>
        </w:rPr>
        <w:t xml:space="preserve"> </w:t>
      </w:r>
    </w:p>
    <w:p>
      <w:pPr>
        <w:spacing w:after="0"/>
        <w:ind w:left="0"/>
        <w:jc w:val="both"/>
      </w:pPr>
      <w:r>
        <w:rPr>
          <w:rFonts w:ascii="Times New Roman"/>
          <w:b/>
          <w:i w:val="false"/>
          <w:color w:val="000000"/>
          <w:sz w:val="28"/>
        </w:rPr>
        <w:t>республиканского бюджета</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совместным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4,</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133,</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2021 года № 138/НҚ</w:t>
            </w:r>
            <w:r>
              <w:br/>
            </w:r>
            <w:r>
              <w:rPr>
                <w:rFonts w:ascii="Times New Roman"/>
                <w:b w:val="false"/>
                <w:i w:val="false"/>
                <w:color w:val="000000"/>
                <w:sz w:val="20"/>
              </w:rPr>
              <w:t>и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от 19 апреля 2021 года № 66</w:t>
            </w:r>
          </w:p>
        </w:tc>
      </w:tr>
    </w:tbl>
    <w:bookmarkStart w:name="z14" w:id="9"/>
    <w:p>
      <w:pPr>
        <w:spacing w:after="0"/>
        <w:ind w:left="0"/>
        <w:jc w:val="left"/>
      </w:pPr>
      <w:r>
        <w:rPr>
          <w:rFonts w:ascii="Times New Roman"/>
          <w:b/>
          <w:i w:val="false"/>
          <w:color w:val="000000"/>
        </w:rPr>
        <w:t xml:space="preserve"> Методика операционной оценки взаимодействия государственного органа с физическими и юридическими лицами</w:t>
      </w:r>
    </w:p>
    <w:bookmarkEnd w:id="9"/>
    <w:p>
      <w:pPr>
        <w:spacing w:after="0"/>
        <w:ind w:left="0"/>
        <w:jc w:val="both"/>
      </w:pPr>
      <w:r>
        <w:rPr>
          <w:rFonts w:ascii="Times New Roman"/>
          <w:b w:val="false"/>
          <w:i w:val="false"/>
          <w:color w:val="ff0000"/>
          <w:sz w:val="28"/>
        </w:rPr>
        <w:t xml:space="preserve">
      Сноска. Методика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27.01.2023 № 21, Министра цифрового развития, инноваций и аэрокосмической промышленности РК от 30.01.2023 № 32/НҚ, и.о. Председателя Комитета по правовой статистике и специальным учетам Генеральной прокуратуры РК от 27.01.2023 № 19 о/д и Министра информации и общественного развития РК от 27.01.2023 № 41 (вводится в действие со дня его первого официального опубликования).</w:t>
      </w:r>
    </w:p>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Настоящая Методика операционной оценки взаимодействия государственного органа с физическими и юридическими лицами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11"/>
    <w:bookmarkStart w:name="z20" w:id="12"/>
    <w:p>
      <w:pPr>
        <w:spacing w:after="0"/>
        <w:ind w:left="0"/>
        <w:jc w:val="both"/>
      </w:pPr>
      <w:r>
        <w:rPr>
          <w:rFonts w:ascii="Times New Roman"/>
          <w:b w:val="false"/>
          <w:i w:val="false"/>
          <w:color w:val="000000"/>
          <w:sz w:val="28"/>
        </w:rPr>
        <w:t>
      2. В настоящей Методике используются следующие основные определения:</w:t>
      </w:r>
    </w:p>
    <w:bookmarkEnd w:id="12"/>
    <w:bookmarkStart w:name="z21" w:id="13"/>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13"/>
    <w:bookmarkStart w:name="z22" w:id="14"/>
    <w:p>
      <w:pPr>
        <w:spacing w:after="0"/>
        <w:ind w:left="0"/>
        <w:jc w:val="both"/>
      </w:pPr>
      <w:r>
        <w:rPr>
          <w:rFonts w:ascii="Times New Roman"/>
          <w:b w:val="false"/>
          <w:i w:val="false"/>
          <w:color w:val="000000"/>
          <w:sz w:val="28"/>
        </w:rPr>
        <w:t xml:space="preserve">
      2) интернет-портал открытых бюджетов – компонент веб-портала "электронного правительства", обеспечивающий размещение бюджетной отчетности, консолидированной финансовой отчетности, гражданского бюджета, результатов государственного аудита и финансового контроля, а также публичное обсуждение проектов бюджетных программ и отчетов о реализации бюджетных программ,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и публичного обсуждения проектов бюджетных программ (отчетов о реализации бюджетных программ) на интернет-портале открытых бюджетов, утвержденным приказом Министра информации и общественного развития Республики Казахстан от 30 апреля 2021 года № 149 (зарегистрирован в Реестре государственной регистрации нормативных правовых актов за № 22682);</w:t>
      </w:r>
    </w:p>
    <w:bookmarkEnd w:id="14"/>
    <w:bookmarkStart w:name="z23" w:id="15"/>
    <w:p>
      <w:pPr>
        <w:spacing w:after="0"/>
        <w:ind w:left="0"/>
        <w:jc w:val="both"/>
      </w:pPr>
      <w:r>
        <w:rPr>
          <w:rFonts w:ascii="Times New Roman"/>
          <w:b w:val="false"/>
          <w:i w:val="false"/>
          <w:color w:val="000000"/>
          <w:sz w:val="28"/>
        </w:rPr>
        <w:t xml:space="preserve">
      3) интернет-портал открытых данных – компонент веб-портала "электронного правительства", обеспечивающий централизованное хранение описательной и ссылочной информации по открытым данным, согласно </w:t>
      </w:r>
      <w:r>
        <w:rPr>
          <w:rFonts w:ascii="Times New Roman"/>
          <w:b w:val="false"/>
          <w:i w:val="false"/>
          <w:color w:val="000000"/>
          <w:sz w:val="28"/>
        </w:rPr>
        <w:t>Правилам</w:t>
      </w:r>
      <w:r>
        <w:rPr>
          <w:rFonts w:ascii="Times New Roman"/>
          <w:b w:val="false"/>
          <w:i w:val="false"/>
          <w:color w:val="000000"/>
          <w:sz w:val="28"/>
        </w:rPr>
        <w:t xml:space="preserve"> размещения информации, на интернет-портале открытых данных, утвержденным приказом Министра информации и общественного развития Республики Казахстан от 28 апреля 2021 года № 144 (зарегистрирован в Реестре государственной регистрации нормативных правовых актов за № 22651);</w:t>
      </w:r>
    </w:p>
    <w:bookmarkEnd w:id="15"/>
    <w:bookmarkStart w:name="z24" w:id="16"/>
    <w:p>
      <w:pPr>
        <w:spacing w:after="0"/>
        <w:ind w:left="0"/>
        <w:jc w:val="both"/>
      </w:pPr>
      <w:r>
        <w:rPr>
          <w:rFonts w:ascii="Times New Roman"/>
          <w:b w:val="false"/>
          <w:i w:val="false"/>
          <w:color w:val="000000"/>
          <w:sz w:val="28"/>
        </w:rPr>
        <w:t xml:space="preserve">
      4) интернет-портал открытого диалога – объект информатизации, обеспечивающий возможность направления пользователями информации запросов посредством блог-платформы первых руководителей субъектов квазигосударственного сектора, за исключением лиц со стопроцентным участием государства, а также участия пользователей информации в интернет-конференциях и опросах, согласно Правилам работы на интернет-портале открытого диалога,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общественного развития Республики Казахстан от 28 апреля 2021 года № 145 (зарегистрирован в Реестре государственной регистрации нормативных правовых актов за № 22660);</w:t>
      </w:r>
    </w:p>
    <w:bookmarkEnd w:id="16"/>
    <w:bookmarkStart w:name="z25" w:id="17"/>
    <w:p>
      <w:pPr>
        <w:spacing w:after="0"/>
        <w:ind w:left="0"/>
        <w:jc w:val="both"/>
      </w:pPr>
      <w:r>
        <w:rPr>
          <w:rFonts w:ascii="Times New Roman"/>
          <w:b w:val="false"/>
          <w:i w:val="false"/>
          <w:color w:val="000000"/>
          <w:sz w:val="28"/>
        </w:rPr>
        <w:t xml:space="preserve">
      5) интернет-портал открытых нормативных правовых актов – компонент веб-портала "электронного правительства", обеспечивающий размещение проектов нормативных правовых актов и иной информации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ноября 2015 года "О доступе к информации" для проведения процедуры публичного обсуждения, согласно </w:t>
      </w:r>
      <w:r>
        <w:rPr>
          <w:rFonts w:ascii="Times New Roman"/>
          <w:b w:val="false"/>
          <w:i w:val="false"/>
          <w:color w:val="000000"/>
          <w:sz w:val="28"/>
        </w:rPr>
        <w:t>Правилам</w:t>
      </w:r>
      <w:r>
        <w:rPr>
          <w:rFonts w:ascii="Times New Roman"/>
          <w:b w:val="false"/>
          <w:i w:val="false"/>
          <w:color w:val="000000"/>
          <w:sz w:val="28"/>
        </w:rPr>
        <w:t xml:space="preserve"> законотворческой работы Правительства Республики Казахстан, утвержденным постановлением Правительства Республики Казахстан от 29 декабря 2016 года № 907, и </w:t>
      </w:r>
      <w:r>
        <w:rPr>
          <w:rFonts w:ascii="Times New Roman"/>
          <w:b w:val="false"/>
          <w:i w:val="false"/>
          <w:color w:val="000000"/>
          <w:sz w:val="28"/>
        </w:rPr>
        <w:t>Правилам</w:t>
      </w:r>
      <w:r>
        <w:rPr>
          <w:rFonts w:ascii="Times New Roman"/>
          <w:b w:val="false"/>
          <w:i w:val="false"/>
          <w:color w:val="000000"/>
          <w:sz w:val="28"/>
        </w:rPr>
        <w:t xml:space="preserve"> размещения проектов подзаконных нормативных правовых актов на интернет-портале открытых нормативных правовых актов, утвержденным приказом и.о. Министра юстиции Республики Казахстан от 30 сентября 2021 года № 849 (зарегистрирован в Реестре государственной регистрации нормативных правовых актов за № 24634);</w:t>
      </w:r>
    </w:p>
    <w:bookmarkEnd w:id="17"/>
    <w:bookmarkStart w:name="z26" w:id="18"/>
    <w:p>
      <w:pPr>
        <w:spacing w:after="0"/>
        <w:ind w:left="0"/>
        <w:jc w:val="both"/>
      </w:pPr>
      <w:r>
        <w:rPr>
          <w:rFonts w:ascii="Times New Roman"/>
          <w:b w:val="false"/>
          <w:i w:val="false"/>
          <w:color w:val="000000"/>
          <w:sz w:val="28"/>
        </w:rPr>
        <w:t>
      6) средство массовой информации – периодическое печатное издание, теле-радиоканал,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 (далее – СМИ);</w:t>
      </w:r>
    </w:p>
    <w:bookmarkEnd w:id="18"/>
    <w:bookmarkStart w:name="z27" w:id="19"/>
    <w:p>
      <w:pPr>
        <w:spacing w:after="0"/>
        <w:ind w:left="0"/>
        <w:jc w:val="both"/>
      </w:pPr>
      <w:r>
        <w:rPr>
          <w:rFonts w:ascii="Times New Roman"/>
          <w:b w:val="false"/>
          <w:i w:val="false"/>
          <w:color w:val="000000"/>
          <w:sz w:val="28"/>
        </w:rPr>
        <w:t>
      7)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9"/>
    <w:bookmarkStart w:name="z28" w:id="20"/>
    <w:p>
      <w:pPr>
        <w:spacing w:after="0"/>
        <w:ind w:left="0"/>
        <w:jc w:val="both"/>
      </w:pPr>
      <w:r>
        <w:rPr>
          <w:rFonts w:ascii="Times New Roman"/>
          <w:b w:val="false"/>
          <w:i w:val="false"/>
          <w:color w:val="000000"/>
          <w:sz w:val="28"/>
        </w:rPr>
        <w:t xml:space="preserve">
      8) реестр государственных услуг – классифицированный перечень государственных услуг,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цифрового развития, инноваций и аэрокосмической промышленности Республики Казахстан от 31 января 2020 года № 39/НҚ (зарегистрирован в Реестре государственной регистрации нормативных правовых актов за № 19982);</w:t>
      </w:r>
    </w:p>
    <w:bookmarkEnd w:id="20"/>
    <w:bookmarkStart w:name="z29" w:id="21"/>
    <w:p>
      <w:pPr>
        <w:spacing w:after="0"/>
        <w:ind w:left="0"/>
        <w:jc w:val="both"/>
      </w:pPr>
      <w:r>
        <w:rPr>
          <w:rFonts w:ascii="Times New Roman"/>
          <w:b w:val="false"/>
          <w:i w:val="false"/>
          <w:color w:val="000000"/>
          <w:sz w:val="28"/>
        </w:rPr>
        <w:t>
      9) Межведомственная комиссия по вопросам оказания государственных услуг – консультативно-совещательный орган при Правительстве Республики Казахстан;</w:t>
      </w:r>
    </w:p>
    <w:bookmarkEnd w:id="21"/>
    <w:bookmarkStart w:name="z30" w:id="22"/>
    <w:p>
      <w:pPr>
        <w:spacing w:after="0"/>
        <w:ind w:left="0"/>
        <w:jc w:val="both"/>
      </w:pPr>
      <w:r>
        <w:rPr>
          <w:rFonts w:ascii="Times New Roman"/>
          <w:b w:val="false"/>
          <w:i w:val="false"/>
          <w:color w:val="000000"/>
          <w:sz w:val="28"/>
        </w:rPr>
        <w:t>
      10) блог-платформа первых руководителей субъектов квазигосударственного сектора, за исключением лиц со стопроцентным участием государства – объект информатизации, обеспечивающий возможность направления гражданами запросов и получения ответов на них от первых руководителей субъектов квазигосударственного сектора;</w:t>
      </w:r>
    </w:p>
    <w:bookmarkEnd w:id="22"/>
    <w:bookmarkStart w:name="z31" w:id="23"/>
    <w:p>
      <w:pPr>
        <w:spacing w:after="0"/>
        <w:ind w:left="0"/>
        <w:jc w:val="both"/>
      </w:pPr>
      <w:r>
        <w:rPr>
          <w:rFonts w:ascii="Times New Roman"/>
          <w:b w:val="false"/>
          <w:i w:val="false"/>
          <w:color w:val="000000"/>
          <w:sz w:val="28"/>
        </w:rPr>
        <w:t>
      11)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23"/>
    <w:bookmarkStart w:name="z32" w:id="24"/>
    <w:p>
      <w:pPr>
        <w:spacing w:after="0"/>
        <w:ind w:left="0"/>
        <w:jc w:val="both"/>
      </w:pPr>
      <w:r>
        <w:rPr>
          <w:rFonts w:ascii="Times New Roman"/>
          <w:b w:val="false"/>
          <w:i w:val="false"/>
          <w:color w:val="000000"/>
          <w:sz w:val="28"/>
        </w:rPr>
        <w:t>
      12) автоматизация процесса оказания государственной услуги – процедура преобразования административных процессов услугодателя для обеспечения оказания государственной услуги в электронной форме;</w:t>
      </w:r>
    </w:p>
    <w:bookmarkEnd w:id="24"/>
    <w:bookmarkStart w:name="z33" w:id="25"/>
    <w:p>
      <w:pPr>
        <w:spacing w:after="0"/>
        <w:ind w:left="0"/>
        <w:jc w:val="both"/>
      </w:pPr>
      <w:r>
        <w:rPr>
          <w:rFonts w:ascii="Times New Roman"/>
          <w:b w:val="false"/>
          <w:i w:val="false"/>
          <w:color w:val="000000"/>
          <w:sz w:val="28"/>
        </w:rPr>
        <w:t>
      13) оптимизация процесса оказания государственной услуги – мероприятие, направленное на упрощение процесса оказания государственной услуги, сокращение срока оказания государственной услуги, перечня документов, представляемых услугополучателями, а также звеньев процесса ее оказания, в том числе путем автоматизации;</w:t>
      </w:r>
    </w:p>
    <w:bookmarkEnd w:id="25"/>
    <w:bookmarkStart w:name="z34" w:id="26"/>
    <w:p>
      <w:pPr>
        <w:spacing w:after="0"/>
        <w:ind w:left="0"/>
        <w:jc w:val="both"/>
      </w:pPr>
      <w:r>
        <w:rPr>
          <w:rFonts w:ascii="Times New Roman"/>
          <w:b w:val="false"/>
          <w:i w:val="false"/>
          <w:color w:val="000000"/>
          <w:sz w:val="28"/>
        </w:rPr>
        <w:t xml:space="preserve">
      14) необоснованный отказ в оказании государственной услуги – отказ в случаях и по основаниям, не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26"/>
    <w:bookmarkStart w:name="z35" w:id="27"/>
    <w:p>
      <w:pPr>
        <w:spacing w:after="0"/>
        <w:ind w:left="0"/>
        <w:jc w:val="both"/>
      </w:pPr>
      <w:r>
        <w:rPr>
          <w:rFonts w:ascii="Times New Roman"/>
          <w:b w:val="false"/>
          <w:i w:val="false"/>
          <w:color w:val="000000"/>
          <w:sz w:val="28"/>
        </w:rPr>
        <w:t>
      15) проактивная услуга – государственная услуга, оказываемая без заявления услугополучателя по инициативе услугодателя;</w:t>
      </w:r>
    </w:p>
    <w:bookmarkEnd w:id="27"/>
    <w:bookmarkStart w:name="z36" w:id="28"/>
    <w:p>
      <w:pPr>
        <w:spacing w:after="0"/>
        <w:ind w:left="0"/>
        <w:jc w:val="both"/>
      </w:pPr>
      <w:r>
        <w:rPr>
          <w:rFonts w:ascii="Times New Roman"/>
          <w:b w:val="false"/>
          <w:i w:val="false"/>
          <w:color w:val="000000"/>
          <w:sz w:val="28"/>
        </w:rPr>
        <w:t>
      16) полностью автоматизированная государственная услуга – государственная услуга, исключающая в процессе ее оказания бумажный документооборот и участие субъекта оказания услуг;</w:t>
      </w:r>
    </w:p>
    <w:bookmarkEnd w:id="28"/>
    <w:bookmarkStart w:name="z37" w:id="29"/>
    <w:p>
      <w:pPr>
        <w:spacing w:after="0"/>
        <w:ind w:left="0"/>
        <w:jc w:val="both"/>
      </w:pPr>
      <w:r>
        <w:rPr>
          <w:rFonts w:ascii="Times New Roman"/>
          <w:b w:val="false"/>
          <w:i w:val="false"/>
          <w:color w:val="000000"/>
          <w:sz w:val="28"/>
        </w:rPr>
        <w:t>
      17)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29"/>
    <w:bookmarkStart w:name="z38" w:id="30"/>
    <w:p>
      <w:pPr>
        <w:spacing w:after="0"/>
        <w:ind w:left="0"/>
        <w:jc w:val="both"/>
      </w:pPr>
      <w:r>
        <w:rPr>
          <w:rFonts w:ascii="Times New Roman"/>
          <w:b w:val="false"/>
          <w:i w:val="false"/>
          <w:color w:val="000000"/>
          <w:sz w:val="28"/>
        </w:rPr>
        <w:t>
      18) частично автоматизированная государственная услуга – электронная услуга, содержащая в процессе ее оказания последовательность бумажного и электронного документооборота;</w:t>
      </w:r>
    </w:p>
    <w:bookmarkEnd w:id="30"/>
    <w:bookmarkStart w:name="z39" w:id="31"/>
    <w:p>
      <w:pPr>
        <w:spacing w:after="0"/>
        <w:ind w:left="0"/>
        <w:jc w:val="both"/>
      </w:pPr>
      <w:r>
        <w:rPr>
          <w:rFonts w:ascii="Times New Roman"/>
          <w:b w:val="false"/>
          <w:i w:val="false"/>
          <w:color w:val="000000"/>
          <w:sz w:val="28"/>
        </w:rPr>
        <w:t>
      19)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1"/>
    <w:bookmarkStart w:name="z40" w:id="32"/>
    <w:p>
      <w:pPr>
        <w:spacing w:after="0"/>
        <w:ind w:left="0"/>
        <w:jc w:val="both"/>
      </w:pPr>
      <w:r>
        <w:rPr>
          <w:rFonts w:ascii="Times New Roman"/>
          <w:b w:val="false"/>
          <w:i w:val="false"/>
          <w:color w:val="000000"/>
          <w:sz w:val="28"/>
        </w:rPr>
        <w:t>
      20) eGovMobile – мобильное приложение электронного правительства, предназначенное для получения государственных услуг и сервисов.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w:t>
      </w:r>
      <w:r>
        <w:rPr>
          <w:rFonts w:ascii="Times New Roman"/>
          <w:b w:val="false"/>
          <w:i w:val="false"/>
          <w:color w:val="000000"/>
          <w:sz w:val="28"/>
        </w:rPr>
        <w:t>совместным приказом</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 01.06.2023).</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3. Методика предназначена для определения эффективности принятых государственными органами в отчетном периоде мер по:</w:t>
      </w:r>
    </w:p>
    <w:bookmarkEnd w:id="33"/>
    <w:bookmarkStart w:name="z42" w:id="34"/>
    <w:p>
      <w:pPr>
        <w:spacing w:after="0"/>
        <w:ind w:left="0"/>
        <w:jc w:val="both"/>
      </w:pPr>
      <w:r>
        <w:rPr>
          <w:rFonts w:ascii="Times New Roman"/>
          <w:b w:val="false"/>
          <w:i w:val="false"/>
          <w:color w:val="000000"/>
          <w:sz w:val="28"/>
        </w:rPr>
        <w:t>
      1) качественному оказанию государственных услуг;</w:t>
      </w:r>
    </w:p>
    <w:bookmarkEnd w:id="34"/>
    <w:bookmarkStart w:name="z43" w:id="35"/>
    <w:p>
      <w:pPr>
        <w:spacing w:after="0"/>
        <w:ind w:left="0"/>
        <w:jc w:val="both"/>
      </w:pPr>
      <w:r>
        <w:rPr>
          <w:rFonts w:ascii="Times New Roman"/>
          <w:b w:val="false"/>
          <w:i w:val="false"/>
          <w:color w:val="000000"/>
          <w:sz w:val="28"/>
        </w:rPr>
        <w:t>
      2) обеспечению открытости государственного органа;</w:t>
      </w:r>
    </w:p>
    <w:bookmarkEnd w:id="35"/>
    <w:bookmarkStart w:name="z44" w:id="36"/>
    <w:p>
      <w:pPr>
        <w:spacing w:after="0"/>
        <w:ind w:left="0"/>
        <w:jc w:val="both"/>
      </w:pPr>
      <w:r>
        <w:rPr>
          <w:rFonts w:ascii="Times New Roman"/>
          <w:b w:val="false"/>
          <w:i w:val="false"/>
          <w:color w:val="000000"/>
          <w:sz w:val="28"/>
        </w:rPr>
        <w:t>
      3) качественному рассмотрению жалоб и заявлений.</w:t>
      </w:r>
    </w:p>
    <w:bookmarkEnd w:id="36"/>
    <w:bookmarkStart w:name="z45" w:id="37"/>
    <w:p>
      <w:pPr>
        <w:spacing w:after="0"/>
        <w:ind w:left="0"/>
        <w:jc w:val="both"/>
      </w:pPr>
      <w:r>
        <w:rPr>
          <w:rFonts w:ascii="Times New Roman"/>
          <w:b w:val="false"/>
          <w:i w:val="false"/>
          <w:color w:val="000000"/>
          <w:sz w:val="28"/>
        </w:rPr>
        <w:t>
      4. Операционная оценка взаимодействия государственного органа с физическими и юридическими лицами осуществляется согласно Графику проведения ежегодной оценки эффективности деятельности государственных органов, утверждаемому Администрацией Президента Республики Казахстан (далее – График), по следующим направлениям:</w:t>
      </w:r>
    </w:p>
    <w:bookmarkEnd w:id="37"/>
    <w:bookmarkStart w:name="z46" w:id="38"/>
    <w:p>
      <w:pPr>
        <w:spacing w:after="0"/>
        <w:ind w:left="0"/>
        <w:jc w:val="both"/>
      </w:pPr>
      <w:r>
        <w:rPr>
          <w:rFonts w:ascii="Times New Roman"/>
          <w:b w:val="false"/>
          <w:i w:val="false"/>
          <w:color w:val="000000"/>
          <w:sz w:val="28"/>
        </w:rPr>
        <w:t>
      1) качество оказания государственных услуг;</w:t>
      </w:r>
    </w:p>
    <w:bookmarkEnd w:id="38"/>
    <w:bookmarkStart w:name="z47" w:id="39"/>
    <w:p>
      <w:pPr>
        <w:spacing w:after="0"/>
        <w:ind w:left="0"/>
        <w:jc w:val="both"/>
      </w:pPr>
      <w:r>
        <w:rPr>
          <w:rFonts w:ascii="Times New Roman"/>
          <w:b w:val="false"/>
          <w:i w:val="false"/>
          <w:color w:val="000000"/>
          <w:sz w:val="28"/>
        </w:rPr>
        <w:t>
      2) открытость государственного органа;</w:t>
      </w:r>
    </w:p>
    <w:bookmarkEnd w:id="39"/>
    <w:bookmarkStart w:name="z48" w:id="40"/>
    <w:p>
      <w:pPr>
        <w:spacing w:after="0"/>
        <w:ind w:left="0"/>
        <w:jc w:val="both"/>
      </w:pPr>
      <w:r>
        <w:rPr>
          <w:rFonts w:ascii="Times New Roman"/>
          <w:b w:val="false"/>
          <w:i w:val="false"/>
          <w:color w:val="000000"/>
          <w:sz w:val="28"/>
        </w:rPr>
        <w:t>
      3) качество рассмотрения жалоб и заявлений.</w:t>
      </w:r>
    </w:p>
    <w:bookmarkEnd w:id="40"/>
    <w:bookmarkStart w:name="z49" w:id="41"/>
    <w:p>
      <w:pPr>
        <w:spacing w:after="0"/>
        <w:ind w:left="0"/>
        <w:jc w:val="both"/>
      </w:pPr>
      <w:r>
        <w:rPr>
          <w:rFonts w:ascii="Times New Roman"/>
          <w:b w:val="false"/>
          <w:i w:val="false"/>
          <w:color w:val="000000"/>
          <w:sz w:val="28"/>
        </w:rPr>
        <w:t>
      5. Операционная оценка эффективности взаимодействия государственного органа с физическими и юридическими лицами осуществляется следующими уполномоченными на оценку органами (далее – уполномоченные на оценку органы):</w:t>
      </w:r>
    </w:p>
    <w:bookmarkEnd w:id="41"/>
    <w:p>
      <w:pPr>
        <w:spacing w:after="0"/>
        <w:ind w:left="0"/>
        <w:jc w:val="both"/>
      </w:pPr>
      <w:r>
        <w:rPr>
          <w:rFonts w:ascii="Times New Roman"/>
          <w:b w:val="false"/>
          <w:i w:val="false"/>
          <w:color w:val="000000"/>
          <w:sz w:val="28"/>
        </w:rPr>
        <w:t>
      Администрацией Президента Республики Казахстан – операционная оценка эффективности деятельности Генеральной прокуратуры Республики Казахстан (далее – Генеральная Прокуратура) по блоку "Взаимодействие государственного органа физическими и юридическими лицами", Агентства Республики Казахстан по делам государственной службы (далее – Агентство) по направлению "Качество оказания государственных услуг".</w:t>
      </w:r>
    </w:p>
    <w:p>
      <w:pPr>
        <w:spacing w:after="0"/>
        <w:ind w:left="0"/>
        <w:jc w:val="both"/>
      </w:pPr>
      <w:r>
        <w:rPr>
          <w:rFonts w:ascii="Times New Roman"/>
          <w:b w:val="false"/>
          <w:i w:val="false"/>
          <w:color w:val="000000"/>
          <w:sz w:val="28"/>
        </w:rPr>
        <w:t>
      Аппаратом Правительства Республики Казахстан – операционная оценка эффективности деятельности Министерства цифрового развития, инноваций и аэрокосмической промышленности Республики Казахстан (далее – Министерство) по оказанию государственных услуг в электронном формате, операционная оценка эффективности деятельности Министерства информации и общественного развития Республики Казахстан (далее – Министерство информации и общественного развития) по направлению "Открытость государственного органа";</w:t>
      </w:r>
    </w:p>
    <w:p>
      <w:pPr>
        <w:spacing w:after="0"/>
        <w:ind w:left="0"/>
        <w:jc w:val="both"/>
      </w:pPr>
      <w:r>
        <w:rPr>
          <w:rFonts w:ascii="Times New Roman"/>
          <w:b w:val="false"/>
          <w:i w:val="false"/>
          <w:color w:val="000000"/>
          <w:sz w:val="28"/>
        </w:rPr>
        <w:t>
      Агентством – операционная оценка эффективности деятельности центральных государственных и местных исполнительных органов по направлению "Качество оказания государственных услуг";</w:t>
      </w:r>
    </w:p>
    <w:p>
      <w:pPr>
        <w:spacing w:after="0"/>
        <w:ind w:left="0"/>
        <w:jc w:val="both"/>
      </w:pPr>
      <w:r>
        <w:rPr>
          <w:rFonts w:ascii="Times New Roman"/>
          <w:b w:val="false"/>
          <w:i w:val="false"/>
          <w:color w:val="000000"/>
          <w:sz w:val="28"/>
        </w:rPr>
        <w:t>
      Министерством информации и общественного развития – операционная оценка эффективности деятельности центральных государственных и местных исполнительных органов по направлению "Открытость государственного органа";</w:t>
      </w:r>
    </w:p>
    <w:p>
      <w:pPr>
        <w:spacing w:after="0"/>
        <w:ind w:left="0"/>
        <w:jc w:val="both"/>
      </w:pPr>
      <w:r>
        <w:rPr>
          <w:rFonts w:ascii="Times New Roman"/>
          <w:b w:val="false"/>
          <w:i w:val="false"/>
          <w:color w:val="000000"/>
          <w:sz w:val="28"/>
        </w:rPr>
        <w:t>
      Комитетом по правовой статистике и специальным учетам Генеральной прокуратуры (далее – Комитет) – операционная оценка эффективности деятельности центральных государственных и местных исполнительных органов по направлению "Качество рассмотрения жалоб и заявлений".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со дня его первого официального опубликования).</w:t>
      </w:r>
      <w:r>
        <w:br/>
      </w:r>
      <w:r>
        <w:rPr>
          <w:rFonts w:ascii="Times New Roman"/>
          <w:b w:val="false"/>
          <w:i w:val="false"/>
          <w:color w:val="000000"/>
          <w:sz w:val="28"/>
        </w:rPr>
        <w:t>
</w:t>
      </w:r>
    </w:p>
    <w:bookmarkStart w:name="z55" w:id="42"/>
    <w:p>
      <w:pPr>
        <w:spacing w:after="0"/>
        <w:ind w:left="0"/>
        <w:jc w:val="both"/>
      </w:pPr>
      <w:r>
        <w:rPr>
          <w:rFonts w:ascii="Times New Roman"/>
          <w:b w:val="false"/>
          <w:i w:val="false"/>
          <w:color w:val="000000"/>
          <w:sz w:val="28"/>
        </w:rPr>
        <w:t xml:space="preserve">
      6. Сопровождение проведения оценки качества оказания государственных услуг в электронном формате осуществляется юридическим лицом, определяемым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Правительством Республики Казахстан от 25 мая 2022 года № 337 "Об определении сервисного интегратора "электронного правительства", на которое возложены функции по методологическому обеспечению развития архитектуры "электронного правительства" (далее – сервисный интегратор "электронного правительства").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со дня его первого официального опубликования).</w:t>
      </w:r>
      <w:r>
        <w:br/>
      </w:r>
      <w:r>
        <w:rPr>
          <w:rFonts w:ascii="Times New Roman"/>
          <w:b w:val="false"/>
          <w:i w:val="false"/>
          <w:color w:val="000000"/>
          <w:sz w:val="28"/>
        </w:rPr>
        <w:t>
</w:t>
      </w:r>
    </w:p>
    <w:bookmarkStart w:name="z56" w:id="43"/>
    <w:p>
      <w:pPr>
        <w:spacing w:after="0"/>
        <w:ind w:left="0"/>
        <w:jc w:val="both"/>
      </w:pPr>
      <w:r>
        <w:rPr>
          <w:rFonts w:ascii="Times New Roman"/>
          <w:b w:val="false"/>
          <w:i w:val="false"/>
          <w:color w:val="000000"/>
          <w:sz w:val="28"/>
        </w:rPr>
        <w:t>
      7. По итогам операционной оценки по соответствующим направлениям формируется общая операционная оценка эффективности взаимодействия государственного органа с физическими и юридическими лицами.</w:t>
      </w:r>
    </w:p>
    <w:bookmarkEnd w:id="43"/>
    <w:bookmarkStart w:name="z57" w:id="44"/>
    <w:p>
      <w:pPr>
        <w:spacing w:after="0"/>
        <w:ind w:left="0"/>
        <w:jc w:val="left"/>
      </w:pPr>
      <w:r>
        <w:rPr>
          <w:rFonts w:ascii="Times New Roman"/>
          <w:b/>
          <w:i w:val="false"/>
          <w:color w:val="000000"/>
        </w:rPr>
        <w:t xml:space="preserve"> Глава 2. Источники информации, ее достоверность и перепроверка уполномоченными на оценку органами отчетной информации</w:t>
      </w:r>
    </w:p>
    <w:bookmarkEnd w:id="44"/>
    <w:bookmarkStart w:name="z58" w:id="45"/>
    <w:p>
      <w:pPr>
        <w:spacing w:after="0"/>
        <w:ind w:left="0"/>
        <w:jc w:val="both"/>
      </w:pPr>
      <w:r>
        <w:rPr>
          <w:rFonts w:ascii="Times New Roman"/>
          <w:b w:val="false"/>
          <w:i w:val="false"/>
          <w:color w:val="000000"/>
          <w:sz w:val="28"/>
        </w:rPr>
        <w:t>
      8. Источниками информации для проведения операционной оценки по направлению "Качество оказания государственных услуг" являются отчетная информация оцениваемых государственных органов, предоставляемая в Агентство в рамках государственного контроля за качеством оказания государственных услуг (далее – государственный контроль) (за исключением сведений оцениваемого государственного органа о нарушениях законодательства в сфере оказания государственных услуг, выявленных по итогам внутреннего государственного контроля за качеством оказания государственных услуг, проводимого в рамках утвержденного плана контрольных мероприятий), результаты общественного мониторинга качества оказания государственных услуг, проводимого по государственному социальному заказу Агентства (далее – общественный мониторинг качества оказания государственных услуг), сведения о количестве нарушений сроков оказания государственных услуг из информационной системы мониторинга оказания государственных услуг (далее – ИС "Мониторинг"), сведения Автоматизированной информационной системы "Единый учет обращений лиц", полученные из информационных систем государственных органов, решения Межведомственной комиссии по вопросам оказания государственных услуг (далее – Межведомственная комиссия), а также результаты проверок, проведенных в оцениваемых государственных органах согласно подпункту 2) пункта 7 Системы оценки.</w:t>
      </w:r>
    </w:p>
    <w:bookmarkEnd w:id="45"/>
    <w:bookmarkStart w:name="z59" w:id="46"/>
    <w:p>
      <w:pPr>
        <w:spacing w:after="0"/>
        <w:ind w:left="0"/>
        <w:jc w:val="both"/>
      </w:pPr>
      <w:r>
        <w:rPr>
          <w:rFonts w:ascii="Times New Roman"/>
          <w:b w:val="false"/>
          <w:i w:val="false"/>
          <w:color w:val="000000"/>
          <w:sz w:val="28"/>
        </w:rPr>
        <w:t xml:space="preserve">
      9. Источниками информации для проведения операционной оценки работы по направлению "Качество рассмотрения жалоб и заявлений" являются сведения Автоматизированной информационной системы "Единый учет обращений лиц", полученные из информационных систем государственных органов, данные статистических отчетов формы № 1-ОЛ "О рассмотрении обращений, сообщений, запросов, откликов, предложений", утвержденного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4 января 2023 года № 4 "Об утверждении Правил регистрации, учета обращений, поступающих в государственные органы, органы местного самоуправления, юридические лица со стопроцентным участием государства, а также ведения информационной аналитической системы "Электронные обращения" (зарегистрирован в Реестре государственной регистрации нормативных правовых актов за № 22768), автоматизированной информационной системы "Единая унифицированная статистическая система", вступившие в законную силу решения суда, а также результаты проверок, проведенных в оцениваемых государственных органах согласно подпункту 2) пункта 7 Системы оценки.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со дня его первого официального опубликования).</w:t>
      </w:r>
      <w:r>
        <w:br/>
      </w:r>
      <w:r>
        <w:rPr>
          <w:rFonts w:ascii="Times New Roman"/>
          <w:b w:val="false"/>
          <w:i w:val="false"/>
          <w:color w:val="000000"/>
          <w:sz w:val="28"/>
        </w:rPr>
        <w:t>
</w:t>
      </w:r>
    </w:p>
    <w:bookmarkStart w:name="z60" w:id="47"/>
    <w:p>
      <w:pPr>
        <w:spacing w:after="0"/>
        <w:ind w:left="0"/>
        <w:jc w:val="both"/>
      </w:pPr>
      <w:r>
        <w:rPr>
          <w:rFonts w:ascii="Times New Roman"/>
          <w:b w:val="false"/>
          <w:i w:val="false"/>
          <w:color w:val="000000"/>
          <w:sz w:val="28"/>
        </w:rPr>
        <w:t>
      10. Источником информации для проведения операционной оценки по направлению "Открытость государственного органа" являются выгрузки информации с интернет-порталов "Открытого правительства", отчетные данные оцениваемых государственных органов, результаты социологического опроса "Уровень удовлетворенности населения освещением государственной политики в СМИ", а также результаты опроса среди СМИ на Единой платформе интернет-ресурсов государственных органов.</w:t>
      </w:r>
    </w:p>
    <w:bookmarkEnd w:id="47"/>
    <w:bookmarkStart w:name="z61" w:id="48"/>
    <w:p>
      <w:pPr>
        <w:spacing w:after="0"/>
        <w:ind w:left="0"/>
        <w:jc w:val="both"/>
      </w:pPr>
      <w:r>
        <w:rPr>
          <w:rFonts w:ascii="Times New Roman"/>
          <w:b w:val="false"/>
          <w:i w:val="false"/>
          <w:color w:val="000000"/>
          <w:sz w:val="28"/>
        </w:rPr>
        <w:t>
      11. Достоверность информации, предоставленной оцениваемыми государственными органами в уполномоченные на оценку органы для проведения операционной оценки, обеспечивается оцениваемыми государственными органами.</w:t>
      </w:r>
    </w:p>
    <w:bookmarkEnd w:id="48"/>
    <w:bookmarkStart w:name="z62" w:id="49"/>
    <w:p>
      <w:pPr>
        <w:spacing w:after="0"/>
        <w:ind w:left="0"/>
        <w:jc w:val="left"/>
      </w:pPr>
      <w:r>
        <w:rPr>
          <w:rFonts w:ascii="Times New Roman"/>
          <w:b/>
          <w:i w:val="false"/>
          <w:color w:val="000000"/>
        </w:rPr>
        <w:t xml:space="preserve"> Параграф 1. Перепроверка данных, содержащихся в отчетной информации</w:t>
      </w:r>
    </w:p>
    <w:bookmarkEnd w:id="49"/>
    <w:bookmarkStart w:name="z63" w:id="50"/>
    <w:p>
      <w:pPr>
        <w:spacing w:after="0"/>
        <w:ind w:left="0"/>
        <w:jc w:val="both"/>
      </w:pPr>
      <w:r>
        <w:rPr>
          <w:rFonts w:ascii="Times New Roman"/>
          <w:b w:val="false"/>
          <w:i w:val="false"/>
          <w:color w:val="000000"/>
          <w:sz w:val="28"/>
        </w:rPr>
        <w:t>
      12. Уполномоченные на оценку органы проводят перепроверку данных, содержащихся в отчетной информации оцениваемых государственных органов на предмет их достоверности (далее – перепроверка отчетной информации).</w:t>
      </w:r>
    </w:p>
    <w:bookmarkEnd w:id="50"/>
    <w:bookmarkStart w:name="z64" w:id="51"/>
    <w:p>
      <w:pPr>
        <w:spacing w:after="0"/>
        <w:ind w:left="0"/>
        <w:jc w:val="both"/>
      </w:pPr>
      <w:r>
        <w:rPr>
          <w:rFonts w:ascii="Times New Roman"/>
          <w:b w:val="false"/>
          <w:i w:val="false"/>
          <w:color w:val="000000"/>
          <w:sz w:val="28"/>
        </w:rPr>
        <w:t>
      13. Перечень государственных органов, подлежащих перепроверке представленной отчетной информации, определяется согласно Методике определения государственных органов, отчетная информация которых подлежит перепроверке на основе системы управления рисками.</w:t>
      </w:r>
    </w:p>
    <w:bookmarkEnd w:id="51"/>
    <w:bookmarkStart w:name="z65" w:id="52"/>
    <w:p>
      <w:pPr>
        <w:spacing w:after="0"/>
        <w:ind w:left="0"/>
        <w:jc w:val="both"/>
      </w:pPr>
      <w:r>
        <w:rPr>
          <w:rFonts w:ascii="Times New Roman"/>
          <w:b w:val="false"/>
          <w:i w:val="false"/>
          <w:color w:val="000000"/>
          <w:sz w:val="28"/>
        </w:rPr>
        <w:t>
      14. Перепроверка отчетной информации осуществляется путем анализа подтверждающих документов (ведомственные отчеты, протокола, письма и результаты проверок государственных органов), а также просмотра информационных систем.</w:t>
      </w:r>
    </w:p>
    <w:bookmarkEnd w:id="52"/>
    <w:bookmarkStart w:name="z66" w:id="53"/>
    <w:p>
      <w:pPr>
        <w:spacing w:after="0"/>
        <w:ind w:left="0"/>
        <w:jc w:val="both"/>
      </w:pPr>
      <w:r>
        <w:rPr>
          <w:rFonts w:ascii="Times New Roman"/>
          <w:b w:val="false"/>
          <w:i w:val="false"/>
          <w:color w:val="000000"/>
          <w:sz w:val="28"/>
        </w:rPr>
        <w:t>
      15. Сроки проведения перепроверок отчетной информации устанавливаются согласно Графику.</w:t>
      </w:r>
    </w:p>
    <w:bookmarkEnd w:id="53"/>
    <w:bookmarkStart w:name="z67" w:id="54"/>
    <w:p>
      <w:pPr>
        <w:spacing w:after="0"/>
        <w:ind w:left="0"/>
        <w:jc w:val="both"/>
      </w:pPr>
      <w:r>
        <w:rPr>
          <w:rFonts w:ascii="Times New Roman"/>
          <w:b w:val="false"/>
          <w:i w:val="false"/>
          <w:color w:val="000000"/>
          <w:sz w:val="28"/>
        </w:rPr>
        <w:t>
      16. В рамках проверки отчетной информации, уполномоченные на оценку органы в случае необходимости перепроверки представленной информации, запрашивают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4"/>
    <w:bookmarkStart w:name="z68" w:id="55"/>
    <w:p>
      <w:pPr>
        <w:spacing w:after="0"/>
        <w:ind w:left="0"/>
        <w:jc w:val="left"/>
      </w:pPr>
      <w:r>
        <w:rPr>
          <w:rFonts w:ascii="Times New Roman"/>
          <w:b/>
          <w:i w:val="false"/>
          <w:color w:val="000000"/>
        </w:rPr>
        <w:t xml:space="preserve"> Параграф 2. Достоверность отчетной информации</w:t>
      </w:r>
    </w:p>
    <w:bookmarkEnd w:id="55"/>
    <w:bookmarkStart w:name="z69" w:id="56"/>
    <w:p>
      <w:pPr>
        <w:spacing w:after="0"/>
        <w:ind w:left="0"/>
        <w:jc w:val="both"/>
      </w:pPr>
      <w:r>
        <w:rPr>
          <w:rFonts w:ascii="Times New Roman"/>
          <w:b w:val="false"/>
          <w:i w:val="false"/>
          <w:color w:val="000000"/>
          <w:sz w:val="28"/>
        </w:rPr>
        <w:t>
      17. В случае представления в уполномоченные на оценку органы и (или) размещения оцениваемым государственным органом недостоверной и (или) неполной отчетной информации, из итоговой операционной оценки государственного органа по соответствующему направлению вычитаются штрафные баллы.</w:t>
      </w:r>
    </w:p>
    <w:bookmarkEnd w:id="56"/>
    <w:bookmarkStart w:name="z70" w:id="57"/>
    <w:p>
      <w:pPr>
        <w:spacing w:after="0"/>
        <w:ind w:left="0"/>
        <w:jc w:val="both"/>
      </w:pPr>
      <w:r>
        <w:rPr>
          <w:rFonts w:ascii="Times New Roman"/>
          <w:b w:val="false"/>
          <w:i w:val="false"/>
          <w:color w:val="000000"/>
          <w:sz w:val="28"/>
        </w:rPr>
        <w:t>
      18. Недостоверной признается отчетная информация, в ходе перепроверки которой выявлены несоответствующие действительности факты.</w:t>
      </w:r>
    </w:p>
    <w:bookmarkEnd w:id="57"/>
    <w:bookmarkStart w:name="z71" w:id="58"/>
    <w:p>
      <w:pPr>
        <w:spacing w:after="0"/>
        <w:ind w:left="0"/>
        <w:jc w:val="both"/>
      </w:pPr>
      <w:r>
        <w:rPr>
          <w:rFonts w:ascii="Times New Roman"/>
          <w:b w:val="false"/>
          <w:i w:val="false"/>
          <w:color w:val="000000"/>
          <w:sz w:val="28"/>
        </w:rPr>
        <w:t>
      Неполной признается отчетная информация, в которой отсутствуют элементы (приложения, разделы, таблицы), предусмотренные установленной структурой отчетной информации.</w:t>
      </w:r>
    </w:p>
    <w:bookmarkEnd w:id="58"/>
    <w:bookmarkStart w:name="z72" w:id="59"/>
    <w:p>
      <w:pPr>
        <w:spacing w:after="0"/>
        <w:ind w:left="0"/>
        <w:jc w:val="both"/>
      </w:pPr>
      <w:r>
        <w:rPr>
          <w:rFonts w:ascii="Times New Roman"/>
          <w:b w:val="false"/>
          <w:i w:val="false"/>
          <w:color w:val="000000"/>
          <w:sz w:val="28"/>
        </w:rPr>
        <w:t xml:space="preserve">
      19. Указанные недостоверные факты фиксируются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59"/>
    <w:bookmarkStart w:name="z73" w:id="60"/>
    <w:p>
      <w:pPr>
        <w:spacing w:after="0"/>
        <w:ind w:left="0"/>
        <w:jc w:val="both"/>
      </w:pPr>
      <w:r>
        <w:rPr>
          <w:rFonts w:ascii="Times New Roman"/>
          <w:b w:val="false"/>
          <w:i w:val="false"/>
          <w:color w:val="000000"/>
          <w:sz w:val="28"/>
        </w:rPr>
        <w:t>
      20. За представление государственным органом недостоверной отчетной информации предусматривается вычитание из итоговой оценки по направлению 0,2 штрафных балла за каждый зафиксированный факт.</w:t>
      </w:r>
    </w:p>
    <w:bookmarkEnd w:id="60"/>
    <w:bookmarkStart w:name="z74" w:id="61"/>
    <w:p>
      <w:pPr>
        <w:spacing w:after="0"/>
        <w:ind w:left="0"/>
        <w:jc w:val="both"/>
      </w:pPr>
      <w:r>
        <w:rPr>
          <w:rFonts w:ascii="Times New Roman"/>
          <w:b w:val="false"/>
          <w:i w:val="false"/>
          <w:color w:val="000000"/>
          <w:sz w:val="28"/>
        </w:rPr>
        <w:t>
      За представление государственным органом неполной отчетной информации предусматривается вычитание из итоговой оценки по направлению 2 штрафных балла за каждый зафиксированный факт.</w:t>
      </w:r>
    </w:p>
    <w:bookmarkEnd w:id="61"/>
    <w:bookmarkStart w:name="z75" w:id="62"/>
    <w:p>
      <w:pPr>
        <w:spacing w:after="0"/>
        <w:ind w:left="0"/>
        <w:jc w:val="both"/>
      </w:pPr>
      <w:r>
        <w:rPr>
          <w:rFonts w:ascii="Times New Roman"/>
          <w:b w:val="false"/>
          <w:i w:val="false"/>
          <w:color w:val="000000"/>
          <w:sz w:val="28"/>
        </w:rPr>
        <w:t>
      Сумма вычитаемых штрафных баллов из итоговой операционной оценки государственного органа за представление недостоверной и (или) неполной информации по каждому направлению оценки не превышает 5 баллов.</w:t>
      </w:r>
    </w:p>
    <w:bookmarkEnd w:id="62"/>
    <w:bookmarkStart w:name="z76" w:id="63"/>
    <w:p>
      <w:pPr>
        <w:spacing w:after="0"/>
        <w:ind w:left="0"/>
        <w:jc w:val="both"/>
      </w:pPr>
      <w:r>
        <w:rPr>
          <w:rFonts w:ascii="Times New Roman"/>
          <w:b w:val="false"/>
          <w:i w:val="false"/>
          <w:color w:val="000000"/>
          <w:sz w:val="28"/>
        </w:rPr>
        <w:t>
      21. Информация по выявленным фактам отражается в разделе "Выводы и рекомендации" заключения о результатах операционной оценки эффективности деятельности государственного органа по направлениям операционной оценки.</w:t>
      </w:r>
    </w:p>
    <w:bookmarkEnd w:id="63"/>
    <w:bookmarkStart w:name="z77" w:id="64"/>
    <w:p>
      <w:pPr>
        <w:spacing w:after="0"/>
        <w:ind w:left="0"/>
        <w:jc w:val="left"/>
      </w:pPr>
      <w:r>
        <w:rPr>
          <w:rFonts w:ascii="Times New Roman"/>
          <w:b/>
          <w:i w:val="false"/>
          <w:color w:val="000000"/>
        </w:rPr>
        <w:t xml:space="preserve"> Глава 3. Операционная оценка по направлению "Качество оказания государственных услуг"</w:t>
      </w:r>
    </w:p>
    <w:bookmarkEnd w:id="64"/>
    <w:bookmarkStart w:name="z78" w:id="65"/>
    <w:p>
      <w:pPr>
        <w:spacing w:after="0"/>
        <w:ind w:left="0"/>
        <w:jc w:val="left"/>
      </w:pPr>
      <w:r>
        <w:rPr>
          <w:rFonts w:ascii="Times New Roman"/>
          <w:b/>
          <w:i w:val="false"/>
          <w:color w:val="000000"/>
        </w:rPr>
        <w:t xml:space="preserve"> Параграф 1. Общие положения</w:t>
      </w:r>
    </w:p>
    <w:bookmarkEnd w:id="65"/>
    <w:bookmarkStart w:name="z79" w:id="66"/>
    <w:p>
      <w:pPr>
        <w:spacing w:after="0"/>
        <w:ind w:left="0"/>
        <w:jc w:val="both"/>
      </w:pPr>
      <w:r>
        <w:rPr>
          <w:rFonts w:ascii="Times New Roman"/>
          <w:b w:val="false"/>
          <w:i w:val="false"/>
          <w:color w:val="000000"/>
          <w:sz w:val="28"/>
        </w:rPr>
        <w:t>
      22. Операционная оценка качества оказания государственных услуг осуществляется по следующим критериям:</w:t>
      </w:r>
    </w:p>
    <w:bookmarkEnd w:id="66"/>
    <w:bookmarkStart w:name="z80" w:id="67"/>
    <w:p>
      <w:pPr>
        <w:spacing w:after="0"/>
        <w:ind w:left="0"/>
        <w:jc w:val="both"/>
      </w:pPr>
      <w:r>
        <w:rPr>
          <w:rFonts w:ascii="Times New Roman"/>
          <w:b w:val="false"/>
          <w:i w:val="false"/>
          <w:color w:val="000000"/>
          <w:sz w:val="28"/>
        </w:rPr>
        <w:t>
      1) удовлетворенность услугополучателей качеством оказания государственных услуг;</w:t>
      </w:r>
    </w:p>
    <w:bookmarkEnd w:id="67"/>
    <w:bookmarkStart w:name="z81" w:id="68"/>
    <w:p>
      <w:pPr>
        <w:spacing w:after="0"/>
        <w:ind w:left="0"/>
        <w:jc w:val="both"/>
      </w:pPr>
      <w:r>
        <w:rPr>
          <w:rFonts w:ascii="Times New Roman"/>
          <w:b w:val="false"/>
          <w:i w:val="false"/>
          <w:color w:val="000000"/>
          <w:sz w:val="28"/>
        </w:rPr>
        <w:t>
      2) обеспечение качества оказания государственных услуг;</w:t>
      </w:r>
    </w:p>
    <w:bookmarkEnd w:id="68"/>
    <w:bookmarkStart w:name="z82" w:id="69"/>
    <w:p>
      <w:pPr>
        <w:spacing w:after="0"/>
        <w:ind w:left="0"/>
        <w:jc w:val="both"/>
      </w:pPr>
      <w:r>
        <w:rPr>
          <w:rFonts w:ascii="Times New Roman"/>
          <w:b w:val="false"/>
          <w:i w:val="false"/>
          <w:color w:val="000000"/>
          <w:sz w:val="28"/>
        </w:rPr>
        <w:t>
      3) автоматизация государственных услуг.</w:t>
      </w:r>
    </w:p>
    <w:bookmarkEnd w:id="69"/>
    <w:bookmarkStart w:name="z83" w:id="70"/>
    <w:p>
      <w:pPr>
        <w:spacing w:after="0"/>
        <w:ind w:left="0"/>
        <w:jc w:val="both"/>
      </w:pPr>
      <w:r>
        <w:rPr>
          <w:rFonts w:ascii="Times New Roman"/>
          <w:b w:val="false"/>
          <w:i w:val="false"/>
          <w:color w:val="000000"/>
          <w:sz w:val="28"/>
        </w:rPr>
        <w:t xml:space="preserve">
      23. Критерии для операционной оценки качества оказания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акиматов районов в городе, городов районного значения, поселков, сел, сельских округов (далее – местные исполнительные органы)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w:t>
      </w:r>
    </w:p>
    <w:bookmarkEnd w:id="70"/>
    <w:bookmarkStart w:name="z84" w:id="71"/>
    <w:p>
      <w:pPr>
        <w:spacing w:after="0"/>
        <w:ind w:left="0"/>
        <w:jc w:val="both"/>
      </w:pPr>
      <w:r>
        <w:rPr>
          <w:rFonts w:ascii="Times New Roman"/>
          <w:b w:val="false"/>
          <w:i w:val="false"/>
          <w:color w:val="000000"/>
          <w:sz w:val="28"/>
        </w:rPr>
        <w:t>
      24. Операционная оценка качества оказания государственных услуг по критериям "Удовлетворенность услугополучателей качеством оказания государственных услуг" и "Обеспечение качества оказания государственных услуг" осуществляется Агентством, по критерию "Автоматизация государственных услуг" оценка качества оказания государственных услуг осуществляется Министерством.</w:t>
      </w:r>
    </w:p>
    <w:bookmarkEnd w:id="71"/>
    <w:bookmarkStart w:name="z85" w:id="72"/>
    <w:p>
      <w:pPr>
        <w:spacing w:after="0"/>
        <w:ind w:left="0"/>
        <w:jc w:val="both"/>
      </w:pPr>
      <w:r>
        <w:rPr>
          <w:rFonts w:ascii="Times New Roman"/>
          <w:b w:val="false"/>
          <w:i w:val="false"/>
          <w:color w:val="000000"/>
          <w:sz w:val="28"/>
        </w:rPr>
        <w:t>
      25. Операционной оценке качества оказания государственных услуг подлежат услуги, предоставляемые центральными государственными и местными исполнительными органами.</w:t>
      </w:r>
    </w:p>
    <w:bookmarkEnd w:id="72"/>
    <w:bookmarkStart w:name="z86" w:id="73"/>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предоставляемых центральными государственными органами, формируются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 (далее – Заключение ЦГО).</w:t>
      </w:r>
    </w:p>
    <w:bookmarkEnd w:id="73"/>
    <w:bookmarkStart w:name="z87" w:id="74"/>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предоставляемых местными исполнительными органами, формируются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(далее – Заключение МИО).</w:t>
      </w:r>
    </w:p>
    <w:bookmarkEnd w:id="74"/>
    <w:bookmarkStart w:name="z88" w:id="75"/>
    <w:p>
      <w:pPr>
        <w:spacing w:after="0"/>
        <w:ind w:left="0"/>
        <w:jc w:val="both"/>
      </w:pPr>
      <w:r>
        <w:rPr>
          <w:rFonts w:ascii="Times New Roman"/>
          <w:b w:val="false"/>
          <w:i w:val="false"/>
          <w:color w:val="000000"/>
          <w:sz w:val="28"/>
        </w:rPr>
        <w:t xml:space="preserve">
      Заключения о результатах операционной оценки качества оказания государственных услуг по критерию "Автоматизация государственных услуг", предоставляются Министерством в Агентство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5"/>
    <w:bookmarkStart w:name="z89" w:id="76"/>
    <w:p>
      <w:pPr>
        <w:spacing w:after="0"/>
        <w:ind w:left="0"/>
        <w:jc w:val="both"/>
      </w:pPr>
      <w:r>
        <w:rPr>
          <w:rFonts w:ascii="Times New Roman"/>
          <w:b w:val="false"/>
          <w:i w:val="false"/>
          <w:color w:val="000000"/>
          <w:sz w:val="28"/>
        </w:rPr>
        <w:t>
      26. Информация для проведения операционной оценки качества оказания государственных услуг Агентства, Генеральной прокуратуры и Судебной Администрацией Республики Казахстан (далее – Судебная Администрация) предоставляется Агентством, Генеральной прокуратурой и Судебной Администрацией на бумажных и электронных носителях согласно Графику в Администрацию Президента Республики Казахстан.</w:t>
      </w:r>
    </w:p>
    <w:bookmarkEnd w:id="76"/>
    <w:p>
      <w:pPr>
        <w:spacing w:after="0"/>
        <w:ind w:left="0"/>
        <w:jc w:val="both"/>
      </w:pPr>
      <w:r>
        <w:rPr>
          <w:rFonts w:ascii="Times New Roman"/>
          <w:b w:val="false"/>
          <w:i w:val="false"/>
          <w:color w:val="000000"/>
          <w:sz w:val="28"/>
        </w:rPr>
        <w:t>
      Информация для проведения операционной оценки качества оказания государственных услуг, оказываемых Министерством по критерию "Автоматизация государственных услуг", предоставляется Министерством на бумажных и электронных носителях согласно Графику в Аппарат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со дня его первого официального опубликования).</w:t>
      </w:r>
      <w:r>
        <w:br/>
      </w:r>
      <w:r>
        <w:rPr>
          <w:rFonts w:ascii="Times New Roman"/>
          <w:b w:val="false"/>
          <w:i w:val="false"/>
          <w:color w:val="000000"/>
          <w:sz w:val="28"/>
        </w:rPr>
        <w:t>
</w:t>
      </w:r>
    </w:p>
    <w:bookmarkStart w:name="z91" w:id="77"/>
    <w:p>
      <w:pPr>
        <w:spacing w:after="0"/>
        <w:ind w:left="0"/>
        <w:jc w:val="left"/>
      </w:pPr>
      <w:r>
        <w:rPr>
          <w:rFonts w:ascii="Times New Roman"/>
          <w:b/>
          <w:i w:val="false"/>
          <w:color w:val="000000"/>
        </w:rPr>
        <w:t xml:space="preserve"> Параграф 2. Операционная оценка по критерию "Удовлетворенность услугополучателей качеством оказания государственных услуг"</w:t>
      </w:r>
    </w:p>
    <w:bookmarkEnd w:id="77"/>
    <w:bookmarkStart w:name="z92" w:id="78"/>
    <w:p>
      <w:pPr>
        <w:spacing w:after="0"/>
        <w:ind w:left="0"/>
        <w:jc w:val="both"/>
      </w:pPr>
      <w:r>
        <w:rPr>
          <w:rFonts w:ascii="Times New Roman"/>
          <w:b w:val="false"/>
          <w:i w:val="false"/>
          <w:color w:val="000000"/>
          <w:sz w:val="28"/>
        </w:rPr>
        <w:t>
      27. По критерию "Удовлетворенность услугополучателей качеством оказания государственных услуг" оценивается уровень удовлетворенности населения качеством предоставляемых государственных услуг на основании результатов общественного мониторинга качества оказания государственных услуг с учетом поступивших обоснованных жалоб на качество оказания государственных услуг.</w:t>
      </w:r>
    </w:p>
    <w:bookmarkEnd w:id="78"/>
    <w:bookmarkStart w:name="z93" w:id="79"/>
    <w:p>
      <w:pPr>
        <w:spacing w:after="0"/>
        <w:ind w:left="0"/>
        <w:jc w:val="both"/>
      </w:pPr>
      <w:r>
        <w:rPr>
          <w:rFonts w:ascii="Times New Roman"/>
          <w:b w:val="false"/>
          <w:i w:val="false"/>
          <w:color w:val="000000"/>
          <w:sz w:val="28"/>
        </w:rPr>
        <w:t>
      28. Операционная оценка по критерию "Удовлетворенность услугополучателей качеством оказания государственных услуг" проводится по показателям "Уровень удовлетворенности качеством оказания государственных услуг" и "Обжалование качества оказания государственных услуг".</w:t>
      </w:r>
    </w:p>
    <w:bookmarkEnd w:id="79"/>
    <w:bookmarkStart w:name="z94" w:id="80"/>
    <w:p>
      <w:pPr>
        <w:spacing w:after="0"/>
        <w:ind w:left="0"/>
        <w:jc w:val="both"/>
      </w:pPr>
      <w:r>
        <w:rPr>
          <w:rFonts w:ascii="Times New Roman"/>
          <w:b w:val="false"/>
          <w:i w:val="false"/>
          <w:color w:val="000000"/>
          <w:sz w:val="28"/>
        </w:rPr>
        <w:t>
      29. Операционная оценка рассчитывается по следующей формуле:</w:t>
      </w:r>
    </w:p>
    <w:bookmarkEnd w:id="80"/>
    <w:bookmarkStart w:name="z95" w:id="81"/>
    <w:p>
      <w:pPr>
        <w:spacing w:after="0"/>
        <w:ind w:left="0"/>
        <w:jc w:val="both"/>
      </w:pPr>
      <w:r>
        <w:rPr>
          <w:rFonts w:ascii="Times New Roman"/>
          <w:b w:val="false"/>
          <w:i w:val="false"/>
          <w:color w:val="000000"/>
          <w:sz w:val="28"/>
        </w:rPr>
        <w:t>
      1) по центральным государственным органам:</w:t>
      </w:r>
    </w:p>
    <w:bookmarkEnd w:id="81"/>
    <w:bookmarkStart w:name="z96" w:id="82"/>
    <w:p>
      <w:pPr>
        <w:spacing w:after="0"/>
        <w:ind w:left="0"/>
        <w:jc w:val="both"/>
      </w:pPr>
      <w:r>
        <w:rPr>
          <w:rFonts w:ascii="Times New Roman"/>
          <w:b w:val="false"/>
          <w:i w:val="false"/>
          <w:color w:val="000000"/>
          <w:sz w:val="28"/>
        </w:rPr>
        <w:t>
      К1 = Р1 + Р2,</w:t>
      </w:r>
    </w:p>
    <w:bookmarkEnd w:id="82"/>
    <w:bookmarkStart w:name="z97" w:id="83"/>
    <w:p>
      <w:pPr>
        <w:spacing w:after="0"/>
        <w:ind w:left="0"/>
        <w:jc w:val="both"/>
      </w:pPr>
      <w:r>
        <w:rPr>
          <w:rFonts w:ascii="Times New Roman"/>
          <w:b w:val="false"/>
          <w:i w:val="false"/>
          <w:color w:val="000000"/>
          <w:sz w:val="28"/>
        </w:rPr>
        <w:t>
      2) по местным исполнительным органам:</w:t>
      </w:r>
    </w:p>
    <w:bookmarkEnd w:id="83"/>
    <w:bookmarkStart w:name="z98" w:id="84"/>
    <w:p>
      <w:pPr>
        <w:spacing w:after="0"/>
        <w:ind w:left="0"/>
        <w:jc w:val="both"/>
      </w:pPr>
      <w:r>
        <w:rPr>
          <w:rFonts w:ascii="Times New Roman"/>
          <w:b w:val="false"/>
          <w:i w:val="false"/>
          <w:color w:val="000000"/>
          <w:sz w:val="28"/>
        </w:rPr>
        <w:t>
      М1 = Р1 + Р2,</w:t>
      </w:r>
    </w:p>
    <w:bookmarkEnd w:id="84"/>
    <w:bookmarkStart w:name="z99" w:id="85"/>
    <w:p>
      <w:pPr>
        <w:spacing w:after="0"/>
        <w:ind w:left="0"/>
        <w:jc w:val="both"/>
      </w:pPr>
      <w:r>
        <w:rPr>
          <w:rFonts w:ascii="Times New Roman"/>
          <w:b w:val="false"/>
          <w:i w:val="false"/>
          <w:color w:val="000000"/>
          <w:sz w:val="28"/>
        </w:rPr>
        <w:t>
      где:</w:t>
      </w:r>
    </w:p>
    <w:bookmarkEnd w:id="85"/>
    <w:bookmarkStart w:name="z100" w:id="86"/>
    <w:p>
      <w:pPr>
        <w:spacing w:after="0"/>
        <w:ind w:left="0"/>
        <w:jc w:val="both"/>
      </w:pPr>
      <w:r>
        <w:rPr>
          <w:rFonts w:ascii="Times New Roman"/>
          <w:b w:val="false"/>
          <w:i w:val="false"/>
          <w:color w:val="000000"/>
          <w:sz w:val="28"/>
        </w:rPr>
        <w:t>
      K1 – операционная оценка центрального государственного органа по данному критерию;</w:t>
      </w:r>
    </w:p>
    <w:bookmarkEnd w:id="86"/>
    <w:bookmarkStart w:name="z101" w:id="87"/>
    <w:p>
      <w:pPr>
        <w:spacing w:after="0"/>
        <w:ind w:left="0"/>
        <w:jc w:val="both"/>
      </w:pPr>
      <w:r>
        <w:rPr>
          <w:rFonts w:ascii="Times New Roman"/>
          <w:b w:val="false"/>
          <w:i w:val="false"/>
          <w:color w:val="000000"/>
          <w:sz w:val="28"/>
        </w:rPr>
        <w:t>
      M1 – операционная оценка местного исполнительного органа по данному критерию;</w:t>
      </w:r>
    </w:p>
    <w:bookmarkEnd w:id="87"/>
    <w:bookmarkStart w:name="z102" w:id="88"/>
    <w:p>
      <w:pPr>
        <w:spacing w:after="0"/>
        <w:ind w:left="0"/>
        <w:jc w:val="both"/>
      </w:pPr>
      <w:r>
        <w:rPr>
          <w:rFonts w:ascii="Times New Roman"/>
          <w:b w:val="false"/>
          <w:i w:val="false"/>
          <w:color w:val="000000"/>
          <w:sz w:val="28"/>
        </w:rPr>
        <w:t>
      Р1 – значение показателя "Уровень удовлетворенности качеством оказания государственных услуг";</w:t>
      </w:r>
    </w:p>
    <w:bookmarkEnd w:id="88"/>
    <w:bookmarkStart w:name="z103" w:id="89"/>
    <w:p>
      <w:pPr>
        <w:spacing w:after="0"/>
        <w:ind w:left="0"/>
        <w:jc w:val="both"/>
      </w:pPr>
      <w:r>
        <w:rPr>
          <w:rFonts w:ascii="Times New Roman"/>
          <w:b w:val="false"/>
          <w:i w:val="false"/>
          <w:color w:val="000000"/>
          <w:sz w:val="28"/>
        </w:rPr>
        <w:t>
      Р2 – значение показателя "Обжалование качества оказания государственных услуг".</w:t>
      </w:r>
    </w:p>
    <w:bookmarkEnd w:id="89"/>
    <w:bookmarkStart w:name="z104" w:id="90"/>
    <w:p>
      <w:pPr>
        <w:spacing w:after="0"/>
        <w:ind w:left="0"/>
        <w:jc w:val="both"/>
      </w:pPr>
      <w:r>
        <w:rPr>
          <w:rFonts w:ascii="Times New Roman"/>
          <w:b w:val="false"/>
          <w:i w:val="false"/>
          <w:color w:val="000000"/>
          <w:sz w:val="28"/>
        </w:rPr>
        <w:t>
      30. Операционная оценка по показателю "Уровень удовлетворенности качеством оказания государственных услуг" проводится на основе информации, полученной по результатам общественного мониторинга качества оказания государственных услуг.</w:t>
      </w:r>
    </w:p>
    <w:bookmarkEnd w:id="90"/>
    <w:bookmarkStart w:name="z105" w:id="91"/>
    <w:p>
      <w:pPr>
        <w:spacing w:after="0"/>
        <w:ind w:left="0"/>
        <w:jc w:val="both"/>
      </w:pPr>
      <w:r>
        <w:rPr>
          <w:rFonts w:ascii="Times New Roman"/>
          <w:b w:val="false"/>
          <w:i w:val="false"/>
          <w:color w:val="000000"/>
          <w:sz w:val="28"/>
        </w:rPr>
        <w:t>
      Информация, полученная по результатам общественного мониторинга качества оказания государственных услуг, должна содержать показатели уровня удовлетворенности услугополучателей в разрезе оцениваемого государственного органа и государственных услуг, оказанных через НАО "Государственная корпорация "Правительство для граждан" (далее – Государственная корпорация).</w:t>
      </w:r>
    </w:p>
    <w:bookmarkEnd w:id="91"/>
    <w:bookmarkStart w:name="z106" w:id="92"/>
    <w:p>
      <w:pPr>
        <w:spacing w:after="0"/>
        <w:ind w:left="0"/>
        <w:jc w:val="both"/>
      </w:pPr>
      <w:r>
        <w:rPr>
          <w:rFonts w:ascii="Times New Roman"/>
          <w:b w:val="false"/>
          <w:i w:val="false"/>
          <w:color w:val="000000"/>
          <w:sz w:val="28"/>
        </w:rPr>
        <w:t>
      31. Операционная оценка по показателю "Уровень удовлетворенности качеством оказания государственных услуг" рассчитывается по центральным государственным и местным исполнительным органам по следующей формуле:</w:t>
      </w:r>
    </w:p>
    <w:bookmarkEnd w:id="92"/>
    <w:bookmarkStart w:name="z107"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179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94"/>
    <w:p>
      <w:pPr>
        <w:spacing w:after="0"/>
        <w:ind w:left="0"/>
        <w:jc w:val="both"/>
      </w:pPr>
      <w:r>
        <w:rPr>
          <w:rFonts w:ascii="Times New Roman"/>
          <w:b w:val="false"/>
          <w:i w:val="false"/>
          <w:color w:val="000000"/>
          <w:sz w:val="28"/>
        </w:rPr>
        <w:t>
      где:</w:t>
      </w:r>
    </w:p>
    <w:bookmarkEnd w:id="94"/>
    <w:bookmarkStart w:name="z109" w:id="95"/>
    <w:p>
      <w:pPr>
        <w:spacing w:after="0"/>
        <w:ind w:left="0"/>
        <w:jc w:val="both"/>
      </w:pPr>
      <w:r>
        <w:rPr>
          <w:rFonts w:ascii="Times New Roman"/>
          <w:b w:val="false"/>
          <w:i w:val="false"/>
          <w:color w:val="000000"/>
          <w:sz w:val="28"/>
        </w:rPr>
        <w:t>
      P1 – операционная оценка центрального государственного или местного исполнительного органа по данному показателю;</w:t>
      </w:r>
    </w:p>
    <w:bookmarkEnd w:id="95"/>
    <w:bookmarkStart w:name="z110" w:id="96"/>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bookmarkEnd w:id="96"/>
    <w:bookmarkStart w:name="z111" w:id="97"/>
    <w:p>
      <w:pPr>
        <w:spacing w:after="0"/>
        <w:ind w:left="0"/>
        <w:jc w:val="both"/>
      </w:pPr>
      <w:r>
        <w:rPr>
          <w:rFonts w:ascii="Times New Roman"/>
          <w:b w:val="false"/>
          <w:i w:val="false"/>
          <w:color w:val="000000"/>
          <w:sz w:val="28"/>
        </w:rPr>
        <w:t xml:space="preserve">
      Un – балл, присваиваемый государственной услуге в зависимости от уровня удовлетворенности услугополучателей качеством оказания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97"/>
    <w:bookmarkStart w:name="z112" w:id="98"/>
    <w:p>
      <w:pPr>
        <w:spacing w:after="0"/>
        <w:ind w:left="0"/>
        <w:jc w:val="both"/>
      </w:pPr>
      <w:r>
        <w:rPr>
          <w:rFonts w:ascii="Times New Roman"/>
          <w:b w:val="false"/>
          <w:i w:val="false"/>
          <w:color w:val="000000"/>
          <w:sz w:val="28"/>
        </w:rPr>
        <w:t>
      32. Операционная оценка по показателю "Обжалование качества оказания государственных услуг" осуществляется на основе данных Агентства и информации, представляемой центральными государственными и местными исполнительными органами в Агентство в рамках государственного контроля.</w:t>
      </w:r>
    </w:p>
    <w:bookmarkEnd w:id="98"/>
    <w:bookmarkStart w:name="z113" w:id="99"/>
    <w:p>
      <w:pPr>
        <w:spacing w:after="0"/>
        <w:ind w:left="0"/>
        <w:jc w:val="both"/>
      </w:pPr>
      <w:r>
        <w:rPr>
          <w:rFonts w:ascii="Times New Roman"/>
          <w:b w:val="false"/>
          <w:i w:val="false"/>
          <w:color w:val="000000"/>
          <w:sz w:val="28"/>
        </w:rPr>
        <w:t>
      33. Операционная оценка по показателю "Обжалование качества оказания государственных услуг" рассчитывается по следующей формуле:</w:t>
      </w:r>
    </w:p>
    <w:bookmarkEnd w:id="99"/>
    <w:bookmarkStart w:name="z114"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294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4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101"/>
    <w:p>
      <w:pPr>
        <w:spacing w:after="0"/>
        <w:ind w:left="0"/>
        <w:jc w:val="both"/>
      </w:pPr>
      <w:r>
        <w:rPr>
          <w:rFonts w:ascii="Times New Roman"/>
          <w:b w:val="false"/>
          <w:i w:val="false"/>
          <w:color w:val="000000"/>
          <w:sz w:val="28"/>
        </w:rPr>
        <w:t>
      где:</w:t>
      </w:r>
    </w:p>
    <w:bookmarkEnd w:id="101"/>
    <w:bookmarkStart w:name="z116" w:id="102"/>
    <w:p>
      <w:pPr>
        <w:spacing w:after="0"/>
        <w:ind w:left="0"/>
        <w:jc w:val="both"/>
      </w:pPr>
      <w:r>
        <w:rPr>
          <w:rFonts w:ascii="Times New Roman"/>
          <w:b w:val="false"/>
          <w:i w:val="false"/>
          <w:color w:val="000000"/>
          <w:sz w:val="28"/>
        </w:rPr>
        <w:t>
      P2 – операционная оценка центрального государственного или местного исполнительного органа по данному показателю;</w:t>
      </w:r>
    </w:p>
    <w:bookmarkEnd w:id="102"/>
    <w:bookmarkStart w:name="z117" w:id="10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10, для местных исполнительных органов –20);</w:t>
      </w:r>
    </w:p>
    <w:bookmarkEnd w:id="103"/>
    <w:bookmarkStart w:name="z118" w:id="104"/>
    <w:p>
      <w:pPr>
        <w:spacing w:after="0"/>
        <w:ind w:left="0"/>
        <w:jc w:val="both"/>
      </w:pPr>
      <w:r>
        <w:rPr>
          <w:rFonts w:ascii="Times New Roman"/>
          <w:b w:val="false"/>
          <w:i w:val="false"/>
          <w:color w:val="000000"/>
          <w:sz w:val="28"/>
        </w:rPr>
        <w:t>
      i – количество поступивших в Агентство и центральный государственный орган (местный исполнительный орган) обоснованных жалоб на качество оказания государственных услуг, предоставленных государственным органом (подведомственной организацией);</w:t>
      </w:r>
    </w:p>
    <w:bookmarkEnd w:id="104"/>
    <w:bookmarkStart w:name="z119" w:id="105"/>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05"/>
    <w:bookmarkStart w:name="z120" w:id="106"/>
    <w:p>
      <w:pPr>
        <w:spacing w:after="0"/>
        <w:ind w:left="0"/>
        <w:jc w:val="both"/>
      </w:pPr>
      <w:r>
        <w:rPr>
          <w:rFonts w:ascii="Times New Roman"/>
          <w:b w:val="false"/>
          <w:i w:val="false"/>
          <w:color w:val="000000"/>
          <w:sz w:val="28"/>
        </w:rPr>
        <w:t>
      10 000 – коэффициент для определения среднего значения жалоб на 10 000 оказанных услуг.</w:t>
      </w:r>
    </w:p>
    <w:bookmarkEnd w:id="106"/>
    <w:bookmarkStart w:name="z121" w:id="107"/>
    <w:p>
      <w:pPr>
        <w:spacing w:after="0"/>
        <w:ind w:left="0"/>
        <w:jc w:val="both"/>
      </w:pPr>
      <w:r>
        <w:rPr>
          <w:rFonts w:ascii="Times New Roman"/>
          <w:b w:val="false"/>
          <w:i w:val="false"/>
          <w:color w:val="000000"/>
          <w:sz w:val="28"/>
        </w:rPr>
        <w:t>
      При операционной оценке учитываются жалобы на действия работников центральных государственных и местных исполнительных органов, оказывающих государственные услуги, материально-техническое обеспечение процессов предоставления государственных услуг, в том числе поступившие через Государственную корпорацию, посредством веб-портала "электронного правительства".</w:t>
      </w:r>
    </w:p>
    <w:bookmarkEnd w:id="107"/>
    <w:bookmarkStart w:name="z122" w:id="108"/>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операционная оценка государственного органа по данному показателю составит 0 баллов.</w:t>
      </w:r>
    </w:p>
    <w:bookmarkEnd w:id="108"/>
    <w:bookmarkStart w:name="z123" w:id="109"/>
    <w:p>
      <w:pPr>
        <w:spacing w:after="0"/>
        <w:ind w:left="0"/>
        <w:jc w:val="left"/>
      </w:pPr>
      <w:r>
        <w:rPr>
          <w:rFonts w:ascii="Times New Roman"/>
          <w:b/>
          <w:i w:val="false"/>
          <w:color w:val="000000"/>
        </w:rPr>
        <w:t xml:space="preserve"> Параграф 3. Операционная оценка по критерию "Обеспечение качества оказания государственных услуг"</w:t>
      </w:r>
    </w:p>
    <w:bookmarkEnd w:id="109"/>
    <w:bookmarkStart w:name="z124" w:id="110"/>
    <w:p>
      <w:pPr>
        <w:spacing w:after="0"/>
        <w:ind w:left="0"/>
        <w:jc w:val="both"/>
      </w:pPr>
      <w:r>
        <w:rPr>
          <w:rFonts w:ascii="Times New Roman"/>
          <w:b w:val="false"/>
          <w:i w:val="false"/>
          <w:color w:val="000000"/>
          <w:sz w:val="28"/>
        </w:rPr>
        <w:t>
      34. По критерию "Обеспечение качества оказания государственных услуг" оценивается эффективность принимаемых государственным органом мер по обеспечению своевременности оказания государственных услуг и соблюдению требований законодательства Республики Казахстан в сфере оказания государственных услуг.</w:t>
      </w:r>
    </w:p>
    <w:bookmarkEnd w:id="110"/>
    <w:bookmarkStart w:name="z125" w:id="111"/>
    <w:p>
      <w:pPr>
        <w:spacing w:after="0"/>
        <w:ind w:left="0"/>
        <w:jc w:val="both"/>
      </w:pPr>
      <w:r>
        <w:rPr>
          <w:rFonts w:ascii="Times New Roman"/>
          <w:b w:val="false"/>
          <w:i w:val="false"/>
          <w:color w:val="000000"/>
          <w:sz w:val="28"/>
        </w:rPr>
        <w:t>
      35. Операционная оценка по критерию "Обеспечение качества оказания государственных услуг" проводится по показателям "Соблюдение сроков оказания государственных услуг", "Необоснованные отказы в оказании государственных услуг", "Оказание государственных услуг при неполном пакете документов" и "Истребование документов, не предусмотренных подзаконными нормативными правовыми актами, определяющими порядок оказания государственных услуг".</w:t>
      </w:r>
    </w:p>
    <w:bookmarkEnd w:id="111"/>
    <w:bookmarkStart w:name="z126" w:id="112"/>
    <w:p>
      <w:pPr>
        <w:spacing w:after="0"/>
        <w:ind w:left="0"/>
        <w:jc w:val="both"/>
      </w:pPr>
      <w:r>
        <w:rPr>
          <w:rFonts w:ascii="Times New Roman"/>
          <w:b w:val="false"/>
          <w:i w:val="false"/>
          <w:color w:val="000000"/>
          <w:sz w:val="28"/>
        </w:rPr>
        <w:t>
      36. Операционная оценка по критерию "Обеспечение качества оказания государственных услуг" осуществляется на основе данных Агентства и информации, представляемой государственными органами в Агентство в рамках государственного контроля.</w:t>
      </w:r>
    </w:p>
    <w:bookmarkEnd w:id="112"/>
    <w:bookmarkStart w:name="z127" w:id="113"/>
    <w:p>
      <w:pPr>
        <w:spacing w:after="0"/>
        <w:ind w:left="0"/>
        <w:jc w:val="both"/>
      </w:pPr>
      <w:r>
        <w:rPr>
          <w:rFonts w:ascii="Times New Roman"/>
          <w:b w:val="false"/>
          <w:i w:val="false"/>
          <w:color w:val="000000"/>
          <w:sz w:val="28"/>
        </w:rPr>
        <w:t>
      37. При выявленных расхождениях о допущенных нарушениях законодательства в сфере оказания государственных услуг по данному критерию между предоставленными данными оцениваемых государственных органов и результатами проверок источником информации, в первую очередь, служат результаты проведенных в оцениваемом государственном органе контрольных мероприятий по соблюдению законодательства в сфере оказания государственных услуг.</w:t>
      </w:r>
    </w:p>
    <w:bookmarkEnd w:id="113"/>
    <w:bookmarkStart w:name="z128" w:id="114"/>
    <w:p>
      <w:pPr>
        <w:spacing w:after="0"/>
        <w:ind w:left="0"/>
        <w:jc w:val="both"/>
      </w:pPr>
      <w:r>
        <w:rPr>
          <w:rFonts w:ascii="Times New Roman"/>
          <w:b w:val="false"/>
          <w:i w:val="false"/>
          <w:color w:val="000000"/>
          <w:sz w:val="28"/>
        </w:rPr>
        <w:t>
      38. Операционная оценка рассчитывается по следующей формуле:</w:t>
      </w:r>
    </w:p>
    <w:bookmarkEnd w:id="114"/>
    <w:bookmarkStart w:name="z129" w:id="115"/>
    <w:p>
      <w:pPr>
        <w:spacing w:after="0"/>
        <w:ind w:left="0"/>
        <w:jc w:val="both"/>
      </w:pPr>
      <w:r>
        <w:rPr>
          <w:rFonts w:ascii="Times New Roman"/>
          <w:b w:val="false"/>
          <w:i w:val="false"/>
          <w:color w:val="000000"/>
          <w:sz w:val="28"/>
        </w:rPr>
        <w:t>
      1) по центральным государственным органам:</w:t>
      </w:r>
    </w:p>
    <w:bookmarkEnd w:id="115"/>
    <w:bookmarkStart w:name="z130" w:id="116"/>
    <w:p>
      <w:pPr>
        <w:spacing w:after="0"/>
        <w:ind w:left="0"/>
        <w:jc w:val="both"/>
      </w:pPr>
      <w:r>
        <w:rPr>
          <w:rFonts w:ascii="Times New Roman"/>
          <w:b w:val="false"/>
          <w:i w:val="false"/>
          <w:color w:val="000000"/>
          <w:sz w:val="28"/>
        </w:rPr>
        <w:t>
      К2 = Т1 + Т2 + Т3 + Т4,</w:t>
      </w:r>
    </w:p>
    <w:bookmarkEnd w:id="116"/>
    <w:bookmarkStart w:name="z131" w:id="117"/>
    <w:p>
      <w:pPr>
        <w:spacing w:after="0"/>
        <w:ind w:left="0"/>
        <w:jc w:val="both"/>
      </w:pPr>
      <w:r>
        <w:rPr>
          <w:rFonts w:ascii="Times New Roman"/>
          <w:b w:val="false"/>
          <w:i w:val="false"/>
          <w:color w:val="000000"/>
          <w:sz w:val="28"/>
        </w:rPr>
        <w:t>
      2) по местным исполнительным органам:</w:t>
      </w:r>
    </w:p>
    <w:bookmarkEnd w:id="117"/>
    <w:bookmarkStart w:name="z132" w:id="118"/>
    <w:p>
      <w:pPr>
        <w:spacing w:after="0"/>
        <w:ind w:left="0"/>
        <w:jc w:val="both"/>
      </w:pPr>
      <w:r>
        <w:rPr>
          <w:rFonts w:ascii="Times New Roman"/>
          <w:b w:val="false"/>
          <w:i w:val="false"/>
          <w:color w:val="000000"/>
          <w:sz w:val="28"/>
        </w:rPr>
        <w:t>
      М2 = Т1 + Т2 + Т3 + Т4,</w:t>
      </w:r>
    </w:p>
    <w:bookmarkEnd w:id="118"/>
    <w:bookmarkStart w:name="z133" w:id="119"/>
    <w:p>
      <w:pPr>
        <w:spacing w:after="0"/>
        <w:ind w:left="0"/>
        <w:jc w:val="both"/>
      </w:pPr>
      <w:r>
        <w:rPr>
          <w:rFonts w:ascii="Times New Roman"/>
          <w:b w:val="false"/>
          <w:i w:val="false"/>
          <w:color w:val="000000"/>
          <w:sz w:val="28"/>
        </w:rPr>
        <w:t>
      где:</w:t>
      </w:r>
    </w:p>
    <w:bookmarkEnd w:id="119"/>
    <w:bookmarkStart w:name="z134" w:id="120"/>
    <w:p>
      <w:pPr>
        <w:spacing w:after="0"/>
        <w:ind w:left="0"/>
        <w:jc w:val="both"/>
      </w:pPr>
      <w:r>
        <w:rPr>
          <w:rFonts w:ascii="Times New Roman"/>
          <w:b w:val="false"/>
          <w:i w:val="false"/>
          <w:color w:val="000000"/>
          <w:sz w:val="28"/>
        </w:rPr>
        <w:t>
      K2 – операционная оценка центрального государственного органа по данному критерию;</w:t>
      </w:r>
    </w:p>
    <w:bookmarkEnd w:id="120"/>
    <w:bookmarkStart w:name="z135" w:id="121"/>
    <w:p>
      <w:pPr>
        <w:spacing w:after="0"/>
        <w:ind w:left="0"/>
        <w:jc w:val="both"/>
      </w:pPr>
      <w:r>
        <w:rPr>
          <w:rFonts w:ascii="Times New Roman"/>
          <w:b w:val="false"/>
          <w:i w:val="false"/>
          <w:color w:val="000000"/>
          <w:sz w:val="28"/>
        </w:rPr>
        <w:t>
      M2 – операционная оценка местного исполнительного органа по данному критерию;</w:t>
      </w:r>
    </w:p>
    <w:bookmarkEnd w:id="121"/>
    <w:bookmarkStart w:name="z136" w:id="122"/>
    <w:p>
      <w:pPr>
        <w:spacing w:after="0"/>
        <w:ind w:left="0"/>
        <w:jc w:val="both"/>
      </w:pPr>
      <w:r>
        <w:rPr>
          <w:rFonts w:ascii="Times New Roman"/>
          <w:b w:val="false"/>
          <w:i w:val="false"/>
          <w:color w:val="000000"/>
          <w:sz w:val="28"/>
        </w:rPr>
        <w:t>
      T1 – значение показателя "Соблюдение сроков оказания государственных услуг";</w:t>
      </w:r>
    </w:p>
    <w:bookmarkEnd w:id="122"/>
    <w:bookmarkStart w:name="z137" w:id="123"/>
    <w:p>
      <w:pPr>
        <w:spacing w:after="0"/>
        <w:ind w:left="0"/>
        <w:jc w:val="both"/>
      </w:pPr>
      <w:r>
        <w:rPr>
          <w:rFonts w:ascii="Times New Roman"/>
          <w:b w:val="false"/>
          <w:i w:val="false"/>
          <w:color w:val="000000"/>
          <w:sz w:val="28"/>
        </w:rPr>
        <w:t>
      T2 – значение показателя "Необоснованные отказы в оказании государственных услуг";</w:t>
      </w:r>
    </w:p>
    <w:bookmarkEnd w:id="123"/>
    <w:bookmarkStart w:name="z138" w:id="124"/>
    <w:p>
      <w:pPr>
        <w:spacing w:after="0"/>
        <w:ind w:left="0"/>
        <w:jc w:val="both"/>
      </w:pPr>
      <w:r>
        <w:rPr>
          <w:rFonts w:ascii="Times New Roman"/>
          <w:b w:val="false"/>
          <w:i w:val="false"/>
          <w:color w:val="000000"/>
          <w:sz w:val="28"/>
        </w:rPr>
        <w:t>
      T3 – значение показателя "Оказание государственных услуг при неполном пакете документов";</w:t>
      </w:r>
    </w:p>
    <w:bookmarkEnd w:id="124"/>
    <w:bookmarkStart w:name="z139" w:id="125"/>
    <w:p>
      <w:pPr>
        <w:spacing w:after="0"/>
        <w:ind w:left="0"/>
        <w:jc w:val="both"/>
      </w:pPr>
      <w:r>
        <w:rPr>
          <w:rFonts w:ascii="Times New Roman"/>
          <w:b w:val="false"/>
          <w:i w:val="false"/>
          <w:color w:val="000000"/>
          <w:sz w:val="28"/>
        </w:rPr>
        <w:t>
      T4 – значение показателя "Истребование документов, не предусмотренных подзаконными нормативными правовыми актами, определяющими порядок оказания государственных услуг".</w:t>
      </w:r>
    </w:p>
    <w:bookmarkEnd w:id="125"/>
    <w:bookmarkStart w:name="z140" w:id="126"/>
    <w:p>
      <w:pPr>
        <w:spacing w:after="0"/>
        <w:ind w:left="0"/>
        <w:jc w:val="both"/>
      </w:pPr>
      <w:r>
        <w:rPr>
          <w:rFonts w:ascii="Times New Roman"/>
          <w:b w:val="false"/>
          <w:i w:val="false"/>
          <w:color w:val="000000"/>
          <w:sz w:val="28"/>
        </w:rPr>
        <w:t>
      39. Министерством в Агентство ежегодно до 15 февраля года, следующего за оцениваемым, предоставляется информация о количестве нарушений сроков оказания государственных услуг из ИС "Мониторинг" в разрезе государственных услуг и государственных органов.</w:t>
      </w:r>
    </w:p>
    <w:bookmarkEnd w:id="126"/>
    <w:bookmarkStart w:name="z141" w:id="127"/>
    <w:p>
      <w:pPr>
        <w:spacing w:after="0"/>
        <w:ind w:left="0"/>
        <w:jc w:val="both"/>
      </w:pPr>
      <w:r>
        <w:rPr>
          <w:rFonts w:ascii="Times New Roman"/>
          <w:b w:val="false"/>
          <w:i w:val="false"/>
          <w:color w:val="000000"/>
          <w:sz w:val="28"/>
        </w:rPr>
        <w:t>
      40. При операционной оценке учитываются данные по государственным услугам, подключенным к ИС "Мониторинг" и данные, представленные государственными органами по государственным услугам, не подключенным к ИС "Мониторинг", а также результаты проверок по соблюдению законодательства Республики Казахстан в сфере оказания государственных услуг в оцениваемых государственных органах.</w:t>
      </w:r>
    </w:p>
    <w:bookmarkEnd w:id="127"/>
    <w:bookmarkStart w:name="z142" w:id="128"/>
    <w:p>
      <w:pPr>
        <w:spacing w:after="0"/>
        <w:ind w:left="0"/>
        <w:jc w:val="both"/>
      </w:pPr>
      <w:r>
        <w:rPr>
          <w:rFonts w:ascii="Times New Roman"/>
          <w:b w:val="false"/>
          <w:i w:val="false"/>
          <w:color w:val="000000"/>
          <w:sz w:val="28"/>
        </w:rPr>
        <w:t>
      При выявленных расхождениях о допущенных нарушениях сроков оказания государственных услуг по данному показателю между предоставленными данными оцениваемых государственных органов, полученной информации из ИС "Мониторинг" и результатов проверок источником информации о количестве нарушений сроков используется следующее:</w:t>
      </w:r>
    </w:p>
    <w:bookmarkEnd w:id="128"/>
    <w:bookmarkStart w:name="z143" w:id="129"/>
    <w:p>
      <w:pPr>
        <w:spacing w:after="0"/>
        <w:ind w:left="0"/>
        <w:jc w:val="both"/>
      </w:pPr>
      <w:r>
        <w:rPr>
          <w:rFonts w:ascii="Times New Roman"/>
          <w:b w:val="false"/>
          <w:i w:val="false"/>
          <w:color w:val="000000"/>
          <w:sz w:val="28"/>
        </w:rPr>
        <w:t>
      в случае проведения в оцениваемом государственном органе контрольных мероприятий по соблюдению законодательства в сфере оказания государственных услуг – результаты проверок;</w:t>
      </w:r>
    </w:p>
    <w:bookmarkEnd w:id="129"/>
    <w:bookmarkStart w:name="z144" w:id="130"/>
    <w:p>
      <w:pPr>
        <w:spacing w:after="0"/>
        <w:ind w:left="0"/>
        <w:jc w:val="both"/>
      </w:pPr>
      <w:r>
        <w:rPr>
          <w:rFonts w:ascii="Times New Roman"/>
          <w:b w:val="false"/>
          <w:i w:val="false"/>
          <w:color w:val="000000"/>
          <w:sz w:val="28"/>
        </w:rPr>
        <w:t>
      в случае отсутствия проведенных контрольных мероприятий в оцениваемом государственном органе – сведения из ИС "Мониторинг" о допущенных нарушениях сроков оказания государственных услуг.</w:t>
      </w:r>
    </w:p>
    <w:bookmarkEnd w:id="130"/>
    <w:bookmarkStart w:name="z145" w:id="131"/>
    <w:p>
      <w:pPr>
        <w:spacing w:after="0"/>
        <w:ind w:left="0"/>
        <w:jc w:val="both"/>
      </w:pPr>
      <w:r>
        <w:rPr>
          <w:rFonts w:ascii="Times New Roman"/>
          <w:b w:val="false"/>
          <w:i w:val="false"/>
          <w:color w:val="000000"/>
          <w:sz w:val="28"/>
        </w:rPr>
        <w:t>
      В случае сбоя информационной системы по техническим причинам, подтвержденного соответствующим документом уполномоченного органа в сфере информатизации, государственные услуги, оказанные в этот период с нарушением установленных сроков, не учитываются при расчете по данному критерию.</w:t>
      </w:r>
    </w:p>
    <w:bookmarkEnd w:id="131"/>
    <w:bookmarkStart w:name="z146" w:id="132"/>
    <w:p>
      <w:pPr>
        <w:spacing w:after="0"/>
        <w:ind w:left="0"/>
        <w:jc w:val="both"/>
      </w:pPr>
      <w:r>
        <w:rPr>
          <w:rFonts w:ascii="Times New Roman"/>
          <w:b w:val="false"/>
          <w:i w:val="false"/>
          <w:color w:val="000000"/>
          <w:sz w:val="28"/>
        </w:rPr>
        <w:t>
      41. Операционная оценка по показателю "Соблюдение сроков оказания государственных услуг" рассчитывается по следующей формуле:</w:t>
      </w:r>
    </w:p>
    <w:bookmarkEnd w:id="132"/>
    <w:bookmarkStart w:name="z147"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2882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882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34"/>
    <w:p>
      <w:pPr>
        <w:spacing w:after="0"/>
        <w:ind w:left="0"/>
        <w:jc w:val="both"/>
      </w:pPr>
      <w:r>
        <w:rPr>
          <w:rFonts w:ascii="Times New Roman"/>
          <w:b w:val="false"/>
          <w:i w:val="false"/>
          <w:color w:val="000000"/>
          <w:sz w:val="28"/>
        </w:rPr>
        <w:t>
      где:</w:t>
      </w:r>
    </w:p>
    <w:bookmarkEnd w:id="134"/>
    <w:bookmarkStart w:name="z149" w:id="135"/>
    <w:p>
      <w:pPr>
        <w:spacing w:after="0"/>
        <w:ind w:left="0"/>
        <w:jc w:val="both"/>
      </w:pPr>
      <w:r>
        <w:rPr>
          <w:rFonts w:ascii="Times New Roman"/>
          <w:b w:val="false"/>
          <w:i w:val="false"/>
          <w:color w:val="000000"/>
          <w:sz w:val="28"/>
        </w:rPr>
        <w:t>
      Т1 – операционная оценка центрального государственного или местного исполнительного органа по данному показателю;</w:t>
      </w:r>
    </w:p>
    <w:bookmarkEnd w:id="135"/>
    <w:bookmarkStart w:name="z150" w:id="13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36"/>
    <w:bookmarkStart w:name="z151" w:id="137"/>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с нарушением установленных сроков (с учетом государственных услуг, оказываемых в электронном формате);</w:t>
      </w:r>
    </w:p>
    <w:bookmarkEnd w:id="137"/>
    <w:bookmarkStart w:name="z152" w:id="138"/>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(с учетом государственных услуг, оказываемых в электронном формате);</w:t>
      </w:r>
    </w:p>
    <w:bookmarkEnd w:id="138"/>
    <w:bookmarkStart w:name="z153" w:id="139"/>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bookmarkEnd w:id="139"/>
    <w:bookmarkStart w:name="z154" w:id="140"/>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составляет 0 баллов.</w:t>
      </w:r>
    </w:p>
    <w:bookmarkEnd w:id="140"/>
    <w:bookmarkStart w:name="z155" w:id="141"/>
    <w:p>
      <w:pPr>
        <w:spacing w:after="0"/>
        <w:ind w:left="0"/>
        <w:jc w:val="both"/>
      </w:pPr>
      <w:r>
        <w:rPr>
          <w:rFonts w:ascii="Times New Roman"/>
          <w:b w:val="false"/>
          <w:i w:val="false"/>
          <w:color w:val="000000"/>
          <w:sz w:val="28"/>
        </w:rPr>
        <w:t>
      42. Операционная оценка по показателю "Необоснованные отказы в оказании государственных услуг" рассчитывается по следующей формуле:</w:t>
      </w:r>
    </w:p>
    <w:bookmarkEnd w:id="141"/>
    <w:bookmarkStart w:name="z156"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2997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97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7" w:id="143"/>
    <w:p>
      <w:pPr>
        <w:spacing w:after="0"/>
        <w:ind w:left="0"/>
        <w:jc w:val="both"/>
      </w:pPr>
      <w:r>
        <w:rPr>
          <w:rFonts w:ascii="Times New Roman"/>
          <w:b w:val="false"/>
          <w:i w:val="false"/>
          <w:color w:val="000000"/>
          <w:sz w:val="28"/>
        </w:rPr>
        <w:t>
      где:</w:t>
      </w:r>
    </w:p>
    <w:bookmarkEnd w:id="143"/>
    <w:bookmarkStart w:name="z158" w:id="144"/>
    <w:p>
      <w:pPr>
        <w:spacing w:after="0"/>
        <w:ind w:left="0"/>
        <w:jc w:val="both"/>
      </w:pPr>
      <w:r>
        <w:rPr>
          <w:rFonts w:ascii="Times New Roman"/>
          <w:b w:val="false"/>
          <w:i w:val="false"/>
          <w:color w:val="000000"/>
          <w:sz w:val="28"/>
        </w:rPr>
        <w:t>
      T2 – операционная оценка центрального государственного или местного исполнительного органа по данному показателю;</w:t>
      </w:r>
    </w:p>
    <w:bookmarkEnd w:id="144"/>
    <w:bookmarkStart w:name="z159" w:id="14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14, для местных исполнительных органов – 18);</w:t>
      </w:r>
    </w:p>
    <w:bookmarkEnd w:id="145"/>
    <w:bookmarkStart w:name="z160" w:id="146"/>
    <w:p>
      <w:pPr>
        <w:spacing w:after="0"/>
        <w:ind w:left="0"/>
        <w:jc w:val="both"/>
      </w:pPr>
      <w:r>
        <w:rPr>
          <w:rFonts w:ascii="Times New Roman"/>
          <w:b w:val="false"/>
          <w:i w:val="false"/>
          <w:color w:val="000000"/>
          <w:sz w:val="28"/>
        </w:rPr>
        <w:t xml:space="preserve">
      a – количество государственных услуг, при оказании которых государственный орган (подведомственная организация) отказал в случаях и по основаниям, не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46"/>
    <w:bookmarkStart w:name="z161" w:id="147"/>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47"/>
    <w:bookmarkStart w:name="z162" w:id="148"/>
    <w:p>
      <w:pPr>
        <w:spacing w:after="0"/>
        <w:ind w:left="0"/>
        <w:jc w:val="both"/>
      </w:pPr>
      <w:r>
        <w:rPr>
          <w:rFonts w:ascii="Times New Roman"/>
          <w:b w:val="false"/>
          <w:i w:val="false"/>
          <w:color w:val="000000"/>
          <w:sz w:val="28"/>
        </w:rPr>
        <w:t>
      10 000 – коэффициент для определения среднего значения необоснованных отказов на 10 000 оказанных услуг.</w:t>
      </w:r>
    </w:p>
    <w:bookmarkEnd w:id="148"/>
    <w:bookmarkStart w:name="z163" w:id="149"/>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49"/>
    <w:bookmarkStart w:name="z164" w:id="150"/>
    <w:p>
      <w:pPr>
        <w:spacing w:after="0"/>
        <w:ind w:left="0"/>
        <w:jc w:val="both"/>
      </w:pPr>
      <w:r>
        <w:rPr>
          <w:rFonts w:ascii="Times New Roman"/>
          <w:b w:val="false"/>
          <w:i w:val="false"/>
          <w:color w:val="000000"/>
          <w:sz w:val="28"/>
        </w:rPr>
        <w:t>
      43. Операционная оценка по показателю "Оказание государственных услуг при неполном пакете документов" рассчитывается по следующей формуле:</w:t>
      </w:r>
    </w:p>
    <w:bookmarkEnd w:id="150"/>
    <w:bookmarkStart w:name="z165"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294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46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 w:id="152"/>
    <w:p>
      <w:pPr>
        <w:spacing w:after="0"/>
        <w:ind w:left="0"/>
        <w:jc w:val="both"/>
      </w:pPr>
      <w:r>
        <w:rPr>
          <w:rFonts w:ascii="Times New Roman"/>
          <w:b w:val="false"/>
          <w:i w:val="false"/>
          <w:color w:val="000000"/>
          <w:sz w:val="28"/>
        </w:rPr>
        <w:t>
      где:</w:t>
      </w:r>
    </w:p>
    <w:bookmarkEnd w:id="152"/>
    <w:bookmarkStart w:name="z167" w:id="153"/>
    <w:p>
      <w:pPr>
        <w:spacing w:after="0"/>
        <w:ind w:left="0"/>
        <w:jc w:val="both"/>
      </w:pPr>
      <w:r>
        <w:rPr>
          <w:rFonts w:ascii="Times New Roman"/>
          <w:b w:val="false"/>
          <w:i w:val="false"/>
          <w:color w:val="000000"/>
          <w:sz w:val="28"/>
        </w:rPr>
        <w:t>
      T3 – операционная оценка центрального государственного или местного исполнительного органа по данному показателю;</w:t>
      </w:r>
    </w:p>
    <w:bookmarkEnd w:id="153"/>
    <w:bookmarkStart w:name="z168" w:id="154"/>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54"/>
    <w:bookmarkStart w:name="z169" w:id="155"/>
    <w:p>
      <w:pPr>
        <w:spacing w:after="0"/>
        <w:ind w:left="0"/>
        <w:jc w:val="both"/>
      </w:pPr>
      <w:r>
        <w:rPr>
          <w:rFonts w:ascii="Times New Roman"/>
          <w:b w:val="false"/>
          <w:i w:val="false"/>
          <w:color w:val="000000"/>
          <w:sz w:val="28"/>
        </w:rPr>
        <w:t>
      c – количество государственных услуг, оказанных государственным органом (подведомственной организацией) при неполном пакете документов согласно перечню, предусмотренном подзаконным нормативным правовым актом, определяющим порядок оказания государственных услуг;</w:t>
      </w:r>
    </w:p>
    <w:bookmarkEnd w:id="155"/>
    <w:bookmarkStart w:name="z170" w:id="156"/>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56"/>
    <w:bookmarkStart w:name="z171" w:id="157"/>
    <w:p>
      <w:pPr>
        <w:spacing w:after="0"/>
        <w:ind w:left="0"/>
        <w:jc w:val="both"/>
      </w:pPr>
      <w:r>
        <w:rPr>
          <w:rFonts w:ascii="Times New Roman"/>
          <w:b w:val="false"/>
          <w:i w:val="false"/>
          <w:color w:val="000000"/>
          <w:sz w:val="28"/>
        </w:rPr>
        <w:t>
      10 000 – коэффициент для определения среднего значения нарушений при неполном пакете документов на 10 000 оказанных услуг.</w:t>
      </w:r>
    </w:p>
    <w:bookmarkEnd w:id="157"/>
    <w:bookmarkStart w:name="z172" w:id="158"/>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58"/>
    <w:bookmarkStart w:name="z173" w:id="159"/>
    <w:p>
      <w:pPr>
        <w:spacing w:after="0"/>
        <w:ind w:left="0"/>
        <w:jc w:val="both"/>
      </w:pPr>
      <w:r>
        <w:rPr>
          <w:rFonts w:ascii="Times New Roman"/>
          <w:b w:val="false"/>
          <w:i w:val="false"/>
          <w:color w:val="000000"/>
          <w:sz w:val="28"/>
        </w:rPr>
        <w:t>
      44. Операционная оценка по показателю "Истребование документов, не предусмотренных подзаконными нормативными правовыми актами, определяющими порядок оказания государственных услуг" рассчитывается по следующей формуле:</w:t>
      </w:r>
    </w:p>
    <w:bookmarkEnd w:id="159"/>
    <w:bookmarkStart w:name="z174"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2971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718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61"/>
    <w:p>
      <w:pPr>
        <w:spacing w:after="0"/>
        <w:ind w:left="0"/>
        <w:jc w:val="both"/>
      </w:pPr>
      <w:r>
        <w:rPr>
          <w:rFonts w:ascii="Times New Roman"/>
          <w:b w:val="false"/>
          <w:i w:val="false"/>
          <w:color w:val="000000"/>
          <w:sz w:val="28"/>
        </w:rPr>
        <w:t>
      где:</w:t>
      </w:r>
    </w:p>
    <w:bookmarkEnd w:id="161"/>
    <w:bookmarkStart w:name="z176" w:id="162"/>
    <w:p>
      <w:pPr>
        <w:spacing w:after="0"/>
        <w:ind w:left="0"/>
        <w:jc w:val="both"/>
      </w:pPr>
      <w:r>
        <w:rPr>
          <w:rFonts w:ascii="Times New Roman"/>
          <w:b w:val="false"/>
          <w:i w:val="false"/>
          <w:color w:val="000000"/>
          <w:sz w:val="28"/>
        </w:rPr>
        <w:t>
      T4 – операционная оценка центрального государственного или местного исполнительного органа по данному показателю;</w:t>
      </w:r>
    </w:p>
    <w:bookmarkEnd w:id="162"/>
    <w:bookmarkStart w:name="z177" w:id="1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12, для местных исполнительных органов – 14);</w:t>
      </w:r>
    </w:p>
    <w:bookmarkEnd w:id="163"/>
    <w:bookmarkStart w:name="z178" w:id="164"/>
    <w:p>
      <w:pPr>
        <w:spacing w:after="0"/>
        <w:ind w:left="0"/>
        <w:jc w:val="both"/>
      </w:pPr>
      <w:r>
        <w:rPr>
          <w:rFonts w:ascii="Times New Roman"/>
          <w:b w:val="false"/>
          <w:i w:val="false"/>
          <w:color w:val="000000"/>
          <w:sz w:val="28"/>
        </w:rPr>
        <w:t>
      e – количество государственных услуг, при оказании которых истребовались документы, не предусмотренные перечнем утвержденного подзаконного нормативного правового акта, определяющего порядок оказания государственных услуг;</w:t>
      </w:r>
    </w:p>
    <w:bookmarkEnd w:id="164"/>
    <w:bookmarkStart w:name="z179" w:id="165"/>
    <w:p>
      <w:pPr>
        <w:spacing w:after="0"/>
        <w:ind w:left="0"/>
        <w:jc w:val="both"/>
      </w:pPr>
      <w:r>
        <w:rPr>
          <w:rFonts w:ascii="Times New Roman"/>
          <w:b w:val="false"/>
          <w:i w:val="false"/>
          <w:color w:val="000000"/>
          <w:sz w:val="28"/>
        </w:rPr>
        <w:t>
      b1 – общее количество государственных услуг, оказанных государственным органом (подведомственной организацией);</w:t>
      </w:r>
    </w:p>
    <w:bookmarkEnd w:id="165"/>
    <w:bookmarkStart w:name="z180" w:id="166"/>
    <w:p>
      <w:pPr>
        <w:spacing w:after="0"/>
        <w:ind w:left="0"/>
        <w:jc w:val="both"/>
      </w:pPr>
      <w:r>
        <w:rPr>
          <w:rFonts w:ascii="Times New Roman"/>
          <w:b w:val="false"/>
          <w:i w:val="false"/>
          <w:color w:val="000000"/>
          <w:sz w:val="28"/>
        </w:rPr>
        <w:t>
      10 000 – коэффициент для определения среднего значения нарушений с истребованием дополнительных документов на 10 000 оказанных услуг.</w:t>
      </w:r>
    </w:p>
    <w:bookmarkEnd w:id="166"/>
    <w:bookmarkStart w:name="z181" w:id="167"/>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то операционная оценка государственного органа по данному показателю составит 0 баллов.</w:t>
      </w:r>
    </w:p>
    <w:bookmarkEnd w:id="167"/>
    <w:bookmarkStart w:name="z182" w:id="168"/>
    <w:p>
      <w:pPr>
        <w:spacing w:after="0"/>
        <w:ind w:left="0"/>
        <w:jc w:val="left"/>
      </w:pPr>
      <w:r>
        <w:rPr>
          <w:rFonts w:ascii="Times New Roman"/>
          <w:b/>
          <w:i w:val="false"/>
          <w:color w:val="000000"/>
        </w:rPr>
        <w:t xml:space="preserve"> Параграф 4. Операционная оценка по критерию "Автоматизация государственных услуг"</w:t>
      </w:r>
    </w:p>
    <w:bookmarkEnd w:id="168"/>
    <w:bookmarkStart w:name="z183" w:id="169"/>
    <w:p>
      <w:pPr>
        <w:spacing w:after="0"/>
        <w:ind w:left="0"/>
        <w:jc w:val="both"/>
      </w:pPr>
      <w:r>
        <w:rPr>
          <w:rFonts w:ascii="Times New Roman"/>
          <w:b w:val="false"/>
          <w:i w:val="false"/>
          <w:color w:val="000000"/>
          <w:sz w:val="28"/>
        </w:rPr>
        <w:t>
      45. По критерию "Автоматизация государственных услуг" оценивается процедура преобразования административных процессов услугодателя для обеспечения оказания государственной услуги в электронной форме и эффективность работы центрального государственного органа по стимулированию населения к получению государственных услуг в электронной форме.</w:t>
      </w:r>
    </w:p>
    <w:bookmarkEnd w:id="169"/>
    <w:bookmarkStart w:name="z184" w:id="170"/>
    <w:p>
      <w:pPr>
        <w:spacing w:after="0"/>
        <w:ind w:left="0"/>
        <w:jc w:val="both"/>
      </w:pPr>
      <w:r>
        <w:rPr>
          <w:rFonts w:ascii="Times New Roman"/>
          <w:b w:val="false"/>
          <w:i w:val="false"/>
          <w:color w:val="000000"/>
          <w:sz w:val="28"/>
        </w:rPr>
        <w:t>
      46. Операционная оценка по критерию "Автоматизация государственных услуг" проводится по показателям:</w:t>
      </w:r>
    </w:p>
    <w:bookmarkEnd w:id="170"/>
    <w:bookmarkStart w:name="z185" w:id="171"/>
    <w:p>
      <w:pPr>
        <w:spacing w:after="0"/>
        <w:ind w:left="0"/>
        <w:jc w:val="both"/>
      </w:pPr>
      <w:r>
        <w:rPr>
          <w:rFonts w:ascii="Times New Roman"/>
          <w:b w:val="false"/>
          <w:i w:val="false"/>
          <w:color w:val="000000"/>
          <w:sz w:val="28"/>
        </w:rPr>
        <w:t>
      1) "Степень автоматизации государственных услуг";</w:t>
      </w:r>
    </w:p>
    <w:bookmarkEnd w:id="171"/>
    <w:bookmarkStart w:name="z186" w:id="172"/>
    <w:p>
      <w:pPr>
        <w:spacing w:after="0"/>
        <w:ind w:left="0"/>
        <w:jc w:val="both"/>
      </w:pPr>
      <w:r>
        <w:rPr>
          <w:rFonts w:ascii="Times New Roman"/>
          <w:b w:val="false"/>
          <w:i w:val="false"/>
          <w:color w:val="000000"/>
          <w:sz w:val="28"/>
        </w:rPr>
        <w:t>
      2) "Эффективность автоматизации государственных услуг";</w:t>
      </w:r>
    </w:p>
    <w:bookmarkEnd w:id="172"/>
    <w:bookmarkStart w:name="z187" w:id="173"/>
    <w:p>
      <w:pPr>
        <w:spacing w:after="0"/>
        <w:ind w:left="0"/>
        <w:jc w:val="both"/>
      </w:pPr>
      <w:r>
        <w:rPr>
          <w:rFonts w:ascii="Times New Roman"/>
          <w:b w:val="false"/>
          <w:i w:val="false"/>
          <w:color w:val="000000"/>
          <w:sz w:val="28"/>
        </w:rPr>
        <w:t>
      3) "Смартфонизация государственных услуг";</w:t>
      </w:r>
    </w:p>
    <w:bookmarkEnd w:id="173"/>
    <w:bookmarkStart w:name="z188" w:id="174"/>
    <w:p>
      <w:pPr>
        <w:spacing w:after="0"/>
        <w:ind w:left="0"/>
        <w:jc w:val="both"/>
      </w:pPr>
      <w:r>
        <w:rPr>
          <w:rFonts w:ascii="Times New Roman"/>
          <w:b w:val="false"/>
          <w:i w:val="false"/>
          <w:color w:val="000000"/>
          <w:sz w:val="28"/>
        </w:rPr>
        <w:t>
      4) штрафной показатель "Длительность недоступности автоматизированных государственных услуг";</w:t>
      </w:r>
    </w:p>
    <w:bookmarkEnd w:id="174"/>
    <w:bookmarkStart w:name="z189" w:id="175"/>
    <w:p>
      <w:pPr>
        <w:spacing w:after="0"/>
        <w:ind w:left="0"/>
        <w:jc w:val="both"/>
      </w:pPr>
      <w:r>
        <w:rPr>
          <w:rFonts w:ascii="Times New Roman"/>
          <w:b w:val="false"/>
          <w:i w:val="false"/>
          <w:color w:val="000000"/>
          <w:sz w:val="28"/>
        </w:rPr>
        <w:t>
      5) стимулирующий показатель "Внедрение проактивного формата оказания государственных услуг" (в случае получения государственным органом максимального значения по критерию "Автоматизация государственных услуг" (25 баллов), стимулирующий показатель не учитывается);</w:t>
      </w:r>
    </w:p>
    <w:bookmarkEnd w:id="175"/>
    <w:bookmarkStart w:name="z190" w:id="176"/>
    <w:p>
      <w:pPr>
        <w:spacing w:after="0"/>
        <w:ind w:left="0"/>
        <w:jc w:val="both"/>
      </w:pPr>
      <w:r>
        <w:rPr>
          <w:rFonts w:ascii="Times New Roman"/>
          <w:b w:val="false"/>
          <w:i w:val="false"/>
          <w:color w:val="000000"/>
          <w:sz w:val="28"/>
        </w:rPr>
        <w:t>
      6) стимулирующий показатель "Реализация цифровых документов" (в случае получения государственным органом максимального значения по критерию "Автоматизация государственных услуг" (25 баллов), стимулирующий показатель не учитывается).</w:t>
      </w:r>
    </w:p>
    <w:bookmarkEnd w:id="176"/>
    <w:bookmarkStart w:name="z191" w:id="177"/>
    <w:p>
      <w:pPr>
        <w:spacing w:after="0"/>
        <w:ind w:left="0"/>
        <w:jc w:val="both"/>
      </w:pPr>
      <w:r>
        <w:rPr>
          <w:rFonts w:ascii="Times New Roman"/>
          <w:b w:val="false"/>
          <w:i w:val="false"/>
          <w:color w:val="000000"/>
          <w:sz w:val="28"/>
        </w:rPr>
        <w:t>
      47. Операционная оценка по критерию рассчитывается по следующей формуле:</w:t>
      </w:r>
    </w:p>
    <w:bookmarkEnd w:id="177"/>
    <w:bookmarkStart w:name="z192" w:id="178"/>
    <w:p>
      <w:pPr>
        <w:spacing w:after="0"/>
        <w:ind w:left="0"/>
        <w:jc w:val="both"/>
      </w:pPr>
      <w:r>
        <w:rPr>
          <w:rFonts w:ascii="Times New Roman"/>
          <w:b w:val="false"/>
          <w:i w:val="false"/>
          <w:color w:val="000000"/>
          <w:sz w:val="28"/>
        </w:rPr>
        <w:t>
      КЗ = T + V + C - P + D* + S*</w:t>
      </w:r>
    </w:p>
    <w:bookmarkEnd w:id="178"/>
    <w:bookmarkStart w:name="z193" w:id="179"/>
    <w:p>
      <w:pPr>
        <w:spacing w:after="0"/>
        <w:ind w:left="0"/>
        <w:jc w:val="both"/>
      </w:pPr>
      <w:r>
        <w:rPr>
          <w:rFonts w:ascii="Times New Roman"/>
          <w:b w:val="false"/>
          <w:i w:val="false"/>
          <w:color w:val="000000"/>
          <w:sz w:val="28"/>
        </w:rPr>
        <w:t>
      где:</w:t>
      </w:r>
    </w:p>
    <w:bookmarkEnd w:id="179"/>
    <w:bookmarkStart w:name="z194" w:id="180"/>
    <w:p>
      <w:pPr>
        <w:spacing w:after="0"/>
        <w:ind w:left="0"/>
        <w:jc w:val="both"/>
      </w:pPr>
      <w:r>
        <w:rPr>
          <w:rFonts w:ascii="Times New Roman"/>
          <w:b w:val="false"/>
          <w:i w:val="false"/>
          <w:color w:val="000000"/>
          <w:sz w:val="28"/>
        </w:rPr>
        <w:t>
      К3 – операционная оценка центрального государственного органа по данному критерию;</w:t>
      </w:r>
    </w:p>
    <w:bookmarkEnd w:id="180"/>
    <w:bookmarkStart w:name="z195" w:id="181"/>
    <w:p>
      <w:pPr>
        <w:spacing w:after="0"/>
        <w:ind w:left="0"/>
        <w:jc w:val="both"/>
      </w:pPr>
      <w:r>
        <w:rPr>
          <w:rFonts w:ascii="Times New Roman"/>
          <w:b w:val="false"/>
          <w:i w:val="false"/>
          <w:color w:val="000000"/>
          <w:sz w:val="28"/>
        </w:rPr>
        <w:t>
      T – значение показателя "Степень автоматизации государственных услуг";</w:t>
      </w:r>
    </w:p>
    <w:bookmarkEnd w:id="181"/>
    <w:bookmarkStart w:name="z196" w:id="182"/>
    <w:p>
      <w:pPr>
        <w:spacing w:after="0"/>
        <w:ind w:left="0"/>
        <w:jc w:val="both"/>
      </w:pPr>
      <w:r>
        <w:rPr>
          <w:rFonts w:ascii="Times New Roman"/>
          <w:b w:val="false"/>
          <w:i w:val="false"/>
          <w:color w:val="000000"/>
          <w:sz w:val="28"/>
        </w:rPr>
        <w:t>
      V – значение показателя "Эффективность автоматизации государственных услуг"</w:t>
      </w:r>
    </w:p>
    <w:bookmarkEnd w:id="182"/>
    <w:bookmarkStart w:name="z197" w:id="183"/>
    <w:p>
      <w:pPr>
        <w:spacing w:after="0"/>
        <w:ind w:left="0"/>
        <w:jc w:val="both"/>
      </w:pPr>
      <w:r>
        <w:rPr>
          <w:rFonts w:ascii="Times New Roman"/>
          <w:b w:val="false"/>
          <w:i w:val="false"/>
          <w:color w:val="000000"/>
          <w:sz w:val="28"/>
        </w:rPr>
        <w:t>
      C – значение показателя "Смартфонизация государственных услуг";</w:t>
      </w:r>
    </w:p>
    <w:bookmarkEnd w:id="183"/>
    <w:bookmarkStart w:name="z198" w:id="184"/>
    <w:p>
      <w:pPr>
        <w:spacing w:after="0"/>
        <w:ind w:left="0"/>
        <w:jc w:val="both"/>
      </w:pPr>
      <w:r>
        <w:rPr>
          <w:rFonts w:ascii="Times New Roman"/>
          <w:b w:val="false"/>
          <w:i w:val="false"/>
          <w:color w:val="000000"/>
          <w:sz w:val="28"/>
        </w:rPr>
        <w:t>
      P - значение штрафного показателя "Длительность недоступности автоматизированных государственных услуг";</w:t>
      </w:r>
    </w:p>
    <w:bookmarkEnd w:id="184"/>
    <w:bookmarkStart w:name="z199" w:id="185"/>
    <w:p>
      <w:pPr>
        <w:spacing w:after="0"/>
        <w:ind w:left="0"/>
        <w:jc w:val="both"/>
      </w:pPr>
      <w:r>
        <w:rPr>
          <w:rFonts w:ascii="Times New Roman"/>
          <w:b w:val="false"/>
          <w:i w:val="false"/>
          <w:color w:val="000000"/>
          <w:sz w:val="28"/>
        </w:rPr>
        <w:t>
      D – значение стимулирующего показателя "Внедрение проактивного формата оказания государственных услуг";</w:t>
      </w:r>
    </w:p>
    <w:bookmarkEnd w:id="185"/>
    <w:bookmarkStart w:name="z200" w:id="186"/>
    <w:p>
      <w:pPr>
        <w:spacing w:after="0"/>
        <w:ind w:left="0"/>
        <w:jc w:val="both"/>
      </w:pPr>
      <w:r>
        <w:rPr>
          <w:rFonts w:ascii="Times New Roman"/>
          <w:b w:val="false"/>
          <w:i w:val="false"/>
          <w:color w:val="000000"/>
          <w:sz w:val="28"/>
        </w:rPr>
        <w:t>
      S – значение стимулирующего показателя "Реализация цифровых документов".</w:t>
      </w:r>
    </w:p>
    <w:bookmarkEnd w:id="186"/>
    <w:bookmarkStart w:name="z201" w:id="187"/>
    <w:p>
      <w:pPr>
        <w:spacing w:after="0"/>
        <w:ind w:left="0"/>
        <w:jc w:val="both"/>
      </w:pPr>
      <w:r>
        <w:rPr>
          <w:rFonts w:ascii="Times New Roman"/>
          <w:b w:val="false"/>
          <w:i w:val="false"/>
          <w:color w:val="000000"/>
          <w:sz w:val="28"/>
        </w:rPr>
        <w:t>
      *не применяется при получении максимального значения 25 баллов</w:t>
      </w:r>
    </w:p>
    <w:bookmarkEnd w:id="187"/>
    <w:bookmarkStart w:name="z202" w:id="188"/>
    <w:p>
      <w:pPr>
        <w:spacing w:after="0"/>
        <w:ind w:left="0"/>
        <w:jc w:val="both"/>
      </w:pPr>
      <w:r>
        <w:rPr>
          <w:rFonts w:ascii="Times New Roman"/>
          <w:b w:val="false"/>
          <w:i w:val="false"/>
          <w:color w:val="000000"/>
          <w:sz w:val="28"/>
        </w:rPr>
        <w:t>
      48. Операционная оценка по показателю "Степень автоматизации государственных услуг" проводится на основе анализа реестра государственных услуг, действовавшего в оцениваемом периоде, и решений Межведомственной комиссии по вопросам оказания государственных услуг со сроком давности не более двух лет.</w:t>
      </w:r>
    </w:p>
    <w:bookmarkEnd w:id="188"/>
    <w:bookmarkStart w:name="z203" w:id="189"/>
    <w:p>
      <w:pPr>
        <w:spacing w:after="0"/>
        <w:ind w:left="0"/>
        <w:jc w:val="both"/>
      </w:pPr>
      <w:r>
        <w:rPr>
          <w:rFonts w:ascii="Times New Roman"/>
          <w:b w:val="false"/>
          <w:i w:val="false"/>
          <w:color w:val="000000"/>
          <w:sz w:val="28"/>
        </w:rPr>
        <w:t>
      49. Операционная оценка по показателю "Степень автоматизации государственных услуг" рассчитывается по следующей формуле:</w:t>
      </w:r>
    </w:p>
    <w:bookmarkEnd w:id="1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52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52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T – операционная оценка государственного органа по данному показателю;</w:t>
      </w:r>
    </w:p>
    <w:p>
      <w:pPr>
        <w:spacing w:after="0"/>
        <w:ind w:left="0"/>
        <w:jc w:val="both"/>
      </w:pPr>
      <w:r>
        <w:rPr>
          <w:rFonts w:ascii="Times New Roman"/>
          <w:b w:val="false"/>
          <w:i w:val="false"/>
          <w:color w:val="000000"/>
          <w:sz w:val="28"/>
        </w:rPr>
        <w:t>
      с – количество частично автоматизированных государственных услуг c учетом подвидов;</w:t>
      </w:r>
    </w:p>
    <w:p>
      <w:pPr>
        <w:spacing w:after="0"/>
        <w:ind w:left="0"/>
        <w:jc w:val="both"/>
      </w:pPr>
      <w:r>
        <w:rPr>
          <w:rFonts w:ascii="Times New Roman"/>
          <w:b w:val="false"/>
          <w:i w:val="false"/>
          <w:color w:val="000000"/>
          <w:sz w:val="28"/>
        </w:rPr>
        <w:t>
      d – количество полностью автоматизированных государственных услуг c учетом подвидов;</w:t>
      </w:r>
    </w:p>
    <w:p>
      <w:pPr>
        <w:spacing w:after="0"/>
        <w:ind w:left="0"/>
        <w:jc w:val="both"/>
      </w:pPr>
      <w:r>
        <w:rPr>
          <w:rFonts w:ascii="Times New Roman"/>
          <w:b w:val="false"/>
          <w:i w:val="false"/>
          <w:color w:val="000000"/>
          <w:sz w:val="28"/>
        </w:rPr>
        <w:t>
      n – общее количество государственных услуг c учетом подвидов, за исключением государственных услуг, не подлежащих к оказанию через веб-портал "электронного правительства" по решению Межведомственной комиссии по вопросам оказания государственных услуг;</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14.07.2023 № 153, Председателя Комитета по правовой статистике и специальным учетам Генеральной прокуратуры РК от 14.07.2023 № 97 о/д, и.о. Министра цифрового развития, инноваций и аэрокосмической промышленности РК от 17.07.2023 № 270/НҚ и Министра информации и общественного развития РК от 21.07.2023 № 289-НҚ (вводится в действие со дня его первого официального опубликования).</w:t>
      </w:r>
      <w:r>
        <w:br/>
      </w:r>
      <w:r>
        <w:rPr>
          <w:rFonts w:ascii="Times New Roman"/>
          <w:b w:val="false"/>
          <w:i w:val="false"/>
          <w:color w:val="000000"/>
          <w:sz w:val="28"/>
        </w:rPr>
        <w:t>
</w:t>
      </w:r>
    </w:p>
    <w:bookmarkStart w:name="z211" w:id="190"/>
    <w:p>
      <w:pPr>
        <w:spacing w:after="0"/>
        <w:ind w:left="0"/>
        <w:jc w:val="both"/>
      </w:pPr>
      <w:r>
        <w:rPr>
          <w:rFonts w:ascii="Times New Roman"/>
          <w:b w:val="false"/>
          <w:i w:val="false"/>
          <w:color w:val="000000"/>
          <w:sz w:val="28"/>
        </w:rPr>
        <w:t>
      50. Показатель "Эффективность автоматизации государственных услуг" оценивает эффективность работы центрального государственного органа по стимулированию населения к получению государственных услуг в электронной форме. В этой связи, при расчете данного показателя также учитывается объем услуг, оказанных местными исполнительными органами. Оценка по показателю проводится путем анализа информации, предоставляемой Министерством и центральными государственными органами в Агентство в рамках государственного контроля.</w:t>
      </w:r>
    </w:p>
    <w:bookmarkEnd w:id="190"/>
    <w:bookmarkStart w:name="z212" w:id="191"/>
    <w:p>
      <w:pPr>
        <w:spacing w:after="0"/>
        <w:ind w:left="0"/>
        <w:jc w:val="both"/>
      </w:pPr>
      <w:r>
        <w:rPr>
          <w:rFonts w:ascii="Times New Roman"/>
          <w:b w:val="false"/>
          <w:i w:val="false"/>
          <w:color w:val="000000"/>
          <w:sz w:val="28"/>
        </w:rPr>
        <w:t>
      51. Операционная оценка по показателю "Эффективность автоматизации государственных услуг" рассчитывается по следующей формуле:</w:t>
      </w:r>
    </w:p>
    <w:bookmarkEnd w:id="191"/>
    <w:bookmarkStart w:name="z213"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1574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74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4" w:id="193"/>
    <w:p>
      <w:pPr>
        <w:spacing w:after="0"/>
        <w:ind w:left="0"/>
        <w:jc w:val="both"/>
      </w:pPr>
      <w:r>
        <w:rPr>
          <w:rFonts w:ascii="Times New Roman"/>
          <w:b w:val="false"/>
          <w:i w:val="false"/>
          <w:color w:val="000000"/>
          <w:sz w:val="28"/>
        </w:rPr>
        <w:t>
      где:</w:t>
      </w:r>
    </w:p>
    <w:bookmarkEnd w:id="193"/>
    <w:bookmarkStart w:name="z215" w:id="194"/>
    <w:p>
      <w:pPr>
        <w:spacing w:after="0"/>
        <w:ind w:left="0"/>
        <w:jc w:val="both"/>
      </w:pPr>
      <w:r>
        <w:rPr>
          <w:rFonts w:ascii="Times New Roman"/>
          <w:b w:val="false"/>
          <w:i w:val="false"/>
          <w:color w:val="000000"/>
          <w:sz w:val="28"/>
        </w:rPr>
        <w:t>
      V – операционная оценка государственного органа по данному показателю;</w:t>
      </w:r>
    </w:p>
    <w:bookmarkEnd w:id="194"/>
    <w:bookmarkStart w:name="z216" w:id="195"/>
    <w:p>
      <w:pPr>
        <w:spacing w:after="0"/>
        <w:ind w:left="0"/>
        <w:jc w:val="both"/>
      </w:pPr>
      <w:r>
        <w:rPr>
          <w:rFonts w:ascii="Times New Roman"/>
          <w:b w:val="false"/>
          <w:i w:val="false"/>
          <w:color w:val="000000"/>
          <w:sz w:val="28"/>
        </w:rPr>
        <w:t>
      e – объем государственных услуг, оказанных в электронной форме;</w:t>
      </w:r>
    </w:p>
    <w:bookmarkEnd w:id="195"/>
    <w:bookmarkStart w:name="z217" w:id="196"/>
    <w:p>
      <w:pPr>
        <w:spacing w:after="0"/>
        <w:ind w:left="0"/>
        <w:jc w:val="both"/>
      </w:pPr>
      <w:r>
        <w:rPr>
          <w:rFonts w:ascii="Times New Roman"/>
          <w:b w:val="false"/>
          <w:i w:val="false"/>
          <w:color w:val="000000"/>
          <w:sz w:val="28"/>
        </w:rPr>
        <w:t>
      z – общий объем оказанных государственных услуг;</w:t>
      </w:r>
    </w:p>
    <w:bookmarkEnd w:id="196"/>
    <w:bookmarkStart w:name="z218" w:id="197"/>
    <w:p>
      <w:pPr>
        <w:spacing w:after="0"/>
        <w:ind w:left="0"/>
        <w:jc w:val="both"/>
      </w:pPr>
      <w:r>
        <w:rPr>
          <w:rFonts w:ascii="Times New Roman"/>
          <w:b w:val="false"/>
          <w:i w:val="false"/>
          <w:color w:val="000000"/>
          <w:sz w:val="28"/>
        </w:rPr>
        <w:t>
      b – объем государственных услуг, оказанных в бумажной форме по автоматизированным (электронно/бумажным) услугам;</w:t>
      </w:r>
    </w:p>
    <w:bookmarkEnd w:id="197"/>
    <w:bookmarkStart w:name="z219" w:id="198"/>
    <w:p>
      <w:pPr>
        <w:spacing w:after="0"/>
        <w:ind w:left="0"/>
        <w:jc w:val="both"/>
      </w:pPr>
      <w:r>
        <w:rPr>
          <w:rFonts w:ascii="Times New Roman"/>
          <w:b w:val="false"/>
          <w:i w:val="false"/>
          <w:color w:val="000000"/>
          <w:sz w:val="28"/>
        </w:rPr>
        <w:t>
      c – общий объем оказанных государственных услуг по автоматизированным (электронно/бумажным) услугам;</w:t>
      </w:r>
    </w:p>
    <w:bookmarkEnd w:id="198"/>
    <w:bookmarkStart w:name="z220" w:id="19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10).</w:t>
      </w:r>
    </w:p>
    <w:bookmarkEnd w:id="199"/>
    <w:bookmarkStart w:name="z221" w:id="200"/>
    <w:p>
      <w:pPr>
        <w:spacing w:after="0"/>
        <w:ind w:left="0"/>
        <w:jc w:val="both"/>
      </w:pPr>
      <w:r>
        <w:rPr>
          <w:rFonts w:ascii="Times New Roman"/>
          <w:b w:val="false"/>
          <w:i w:val="false"/>
          <w:color w:val="000000"/>
          <w:sz w:val="28"/>
        </w:rPr>
        <w:t>
      52. Операционная оценка по показателю "Смартфонизация государственных услуг" рассчитывается по следующей формуле:</w:t>
      </w:r>
    </w:p>
    <w:bookmarkEnd w:id="2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66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C – операционная оценка государственного органа по данному показателю;</w:t>
      </w:r>
    </w:p>
    <w:p>
      <w:pPr>
        <w:spacing w:after="0"/>
        <w:ind w:left="0"/>
        <w:jc w:val="both"/>
      </w:pPr>
      <w:r>
        <w:rPr>
          <w:rFonts w:ascii="Times New Roman"/>
          <w:b w:val="false"/>
          <w:i w:val="false"/>
          <w:color w:val="000000"/>
          <w:sz w:val="28"/>
        </w:rPr>
        <w:t>
      w – количество государственных услуг с учетом подвидов, доступных в мобильных приложениях;</w:t>
      </w:r>
    </w:p>
    <w:p>
      <w:pPr>
        <w:spacing w:after="0"/>
        <w:ind w:left="0"/>
        <w:jc w:val="both"/>
      </w:pPr>
      <w:r>
        <w:rPr>
          <w:rFonts w:ascii="Times New Roman"/>
          <w:b w:val="false"/>
          <w:i w:val="false"/>
          <w:color w:val="000000"/>
          <w:sz w:val="28"/>
        </w:rPr>
        <w:t>
      a – количество полностью и частично автоматизированных государственных услуг с учетом подвидов;</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14.07.2023 № 153, Председателя Комитета по правовой статистике и специальным учетам Генеральной прокуратуры РК от 14.07.2023 № 97 о/д, и.о. Министра цифрового развития, инноваций и аэрокосмической промышленности РК от 17.07.2023 № 270/НҚ и Министра информации и общественного развития РК от 21.07.2023 № 289-НҚ (вводится в действие со дня его первого официального опубликования).</w:t>
      </w:r>
      <w:r>
        <w:br/>
      </w:r>
      <w:r>
        <w:rPr>
          <w:rFonts w:ascii="Times New Roman"/>
          <w:b w:val="false"/>
          <w:i w:val="false"/>
          <w:color w:val="000000"/>
          <w:sz w:val="28"/>
        </w:rPr>
        <w:t>
</w:t>
      </w:r>
    </w:p>
    <w:bookmarkStart w:name="z222"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10922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922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 w:id="202"/>
    <w:p>
      <w:pPr>
        <w:spacing w:after="0"/>
        <w:ind w:left="0"/>
        <w:jc w:val="both"/>
      </w:pPr>
      <w:r>
        <w:rPr>
          <w:rFonts w:ascii="Times New Roman"/>
          <w:b w:val="false"/>
          <w:i w:val="false"/>
          <w:color w:val="000000"/>
          <w:sz w:val="28"/>
        </w:rPr>
        <w:t>
      где:</w:t>
      </w:r>
    </w:p>
    <w:bookmarkEnd w:id="202"/>
    <w:bookmarkStart w:name="z224" w:id="203"/>
    <w:p>
      <w:pPr>
        <w:spacing w:after="0"/>
        <w:ind w:left="0"/>
        <w:jc w:val="both"/>
      </w:pPr>
      <w:r>
        <w:rPr>
          <w:rFonts w:ascii="Times New Roman"/>
          <w:b w:val="false"/>
          <w:i w:val="false"/>
          <w:color w:val="000000"/>
          <w:sz w:val="28"/>
        </w:rPr>
        <w:t>
      C – операционная оценка государственного органа по данному показателю;</w:t>
      </w:r>
    </w:p>
    <w:bookmarkEnd w:id="203"/>
    <w:bookmarkStart w:name="z225" w:id="204"/>
    <w:p>
      <w:pPr>
        <w:spacing w:after="0"/>
        <w:ind w:left="0"/>
        <w:jc w:val="both"/>
      </w:pPr>
      <w:r>
        <w:rPr>
          <w:rFonts w:ascii="Times New Roman"/>
          <w:b w:val="false"/>
          <w:i w:val="false"/>
          <w:color w:val="000000"/>
          <w:sz w:val="28"/>
        </w:rPr>
        <w:t>
      w – количество государственных услуг, доступных в мобильных приложениях;</w:t>
      </w:r>
    </w:p>
    <w:bookmarkEnd w:id="204"/>
    <w:bookmarkStart w:name="z226" w:id="205"/>
    <w:p>
      <w:pPr>
        <w:spacing w:after="0"/>
        <w:ind w:left="0"/>
        <w:jc w:val="both"/>
      </w:pPr>
      <w:r>
        <w:rPr>
          <w:rFonts w:ascii="Times New Roman"/>
          <w:b w:val="false"/>
          <w:i w:val="false"/>
          <w:color w:val="000000"/>
          <w:sz w:val="28"/>
        </w:rPr>
        <w:t>
      a – количество полностью и частично автоматизированных государственных услуг;</w:t>
      </w:r>
    </w:p>
    <w:bookmarkEnd w:id="205"/>
    <w:bookmarkStart w:name="z227" w:id="20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5).</w:t>
      </w:r>
    </w:p>
    <w:bookmarkEnd w:id="206"/>
    <w:bookmarkStart w:name="z228" w:id="207"/>
    <w:p>
      <w:pPr>
        <w:spacing w:after="0"/>
        <w:ind w:left="0"/>
        <w:jc w:val="both"/>
      </w:pPr>
      <w:r>
        <w:rPr>
          <w:rFonts w:ascii="Times New Roman"/>
          <w:b w:val="false"/>
          <w:i w:val="false"/>
          <w:color w:val="000000"/>
          <w:sz w:val="28"/>
        </w:rPr>
        <w:t>
      53. Операционная оценка по штрафному показателю "Длительность недоступности автоматизированных государственных услуг" рассчитывается по следующей формуле:</w:t>
      </w:r>
    </w:p>
    <w:bookmarkEnd w:id="207"/>
    <w:bookmarkStart w:name="z229" w:id="208"/>
    <w:p>
      <w:pPr>
        <w:spacing w:after="0"/>
        <w:ind w:left="0"/>
        <w:jc w:val="both"/>
      </w:pPr>
      <w:r>
        <w:rPr>
          <w:rFonts w:ascii="Times New Roman"/>
          <w:b w:val="false"/>
          <w:i w:val="false"/>
          <w:color w:val="000000"/>
          <w:sz w:val="28"/>
        </w:rPr>
        <w:t>
      P = t * w</w:t>
      </w:r>
    </w:p>
    <w:bookmarkEnd w:id="208"/>
    <w:bookmarkStart w:name="z230" w:id="209"/>
    <w:p>
      <w:pPr>
        <w:spacing w:after="0"/>
        <w:ind w:left="0"/>
        <w:jc w:val="both"/>
      </w:pPr>
      <w:r>
        <w:rPr>
          <w:rFonts w:ascii="Times New Roman"/>
          <w:b w:val="false"/>
          <w:i w:val="false"/>
          <w:color w:val="000000"/>
          <w:sz w:val="28"/>
        </w:rPr>
        <w:t>
      где:</w:t>
      </w:r>
    </w:p>
    <w:bookmarkEnd w:id="209"/>
    <w:bookmarkStart w:name="z231" w:id="210"/>
    <w:p>
      <w:pPr>
        <w:spacing w:after="0"/>
        <w:ind w:left="0"/>
        <w:jc w:val="both"/>
      </w:pPr>
      <w:r>
        <w:rPr>
          <w:rFonts w:ascii="Times New Roman"/>
          <w:b w:val="false"/>
          <w:i w:val="false"/>
          <w:color w:val="000000"/>
          <w:sz w:val="28"/>
        </w:rPr>
        <w:t>
      P – операционная оценка государственного органа по данному показателю;</w:t>
      </w:r>
    </w:p>
    <w:bookmarkEnd w:id="210"/>
    <w:bookmarkStart w:name="z232" w:id="211"/>
    <w:p>
      <w:pPr>
        <w:spacing w:after="0"/>
        <w:ind w:left="0"/>
        <w:jc w:val="both"/>
      </w:pPr>
      <w:r>
        <w:rPr>
          <w:rFonts w:ascii="Times New Roman"/>
          <w:b w:val="false"/>
          <w:i w:val="false"/>
          <w:color w:val="000000"/>
          <w:sz w:val="28"/>
        </w:rPr>
        <w:t>
      t – длительность периода времени, в течение которого не были доступны государственные услуги оцениваемого государственного органа, оказываемые в электронном формате, измеряемая в часах;</w:t>
      </w:r>
    </w:p>
    <w:bookmarkEnd w:id="211"/>
    <w:bookmarkStart w:name="z233" w:id="212"/>
    <w:p>
      <w:pPr>
        <w:spacing w:after="0"/>
        <w:ind w:left="0"/>
        <w:jc w:val="both"/>
      </w:pPr>
      <w:r>
        <w:rPr>
          <w:rFonts w:ascii="Times New Roman"/>
          <w:b w:val="false"/>
          <w:i w:val="false"/>
          <w:color w:val="000000"/>
          <w:sz w:val="28"/>
        </w:rPr>
        <w:t>
      w – коэффициент для приведения полученных результатов к весовому значению (по данному показателю коэффициент равен 0,2).</w:t>
      </w:r>
    </w:p>
    <w:bookmarkEnd w:id="212"/>
    <w:bookmarkStart w:name="z234" w:id="213"/>
    <w:p>
      <w:pPr>
        <w:spacing w:after="0"/>
        <w:ind w:left="0"/>
        <w:jc w:val="both"/>
      </w:pPr>
      <w:r>
        <w:rPr>
          <w:rFonts w:ascii="Times New Roman"/>
          <w:b w:val="false"/>
          <w:i w:val="false"/>
          <w:color w:val="000000"/>
          <w:sz w:val="28"/>
        </w:rPr>
        <w:t>
      Информация по длительности периода времени, в течение которого не были доступны электронные государственные услуги, предоставляется управлением оперативного контроля и мониторинга сервисов АО "Национальные информационные технологии". Данное управление на постоянной основе проводит работу по фиксированию инцидентов на стороне государственных органов, интегрированных со шлюзом "электронного правительства", с последующим направлением писем в государственные органы. В случае отсутствия ответов со стороны государственного органа, зафиксированные простои информационных систем фиксируются как подтвержденные.</w:t>
      </w:r>
    </w:p>
    <w:bookmarkEnd w:id="213"/>
    <w:bookmarkStart w:name="z235" w:id="214"/>
    <w:p>
      <w:pPr>
        <w:spacing w:after="0"/>
        <w:ind w:left="0"/>
        <w:jc w:val="both"/>
      </w:pPr>
      <w:r>
        <w:rPr>
          <w:rFonts w:ascii="Times New Roman"/>
          <w:b w:val="false"/>
          <w:i w:val="false"/>
          <w:color w:val="000000"/>
          <w:sz w:val="28"/>
        </w:rPr>
        <w:t>
      Максимальное балльное значение данного показателя составляет 5 баллов.</w:t>
      </w:r>
    </w:p>
    <w:bookmarkEnd w:id="214"/>
    <w:bookmarkStart w:name="z236" w:id="215"/>
    <w:p>
      <w:pPr>
        <w:spacing w:after="0"/>
        <w:ind w:left="0"/>
        <w:jc w:val="both"/>
      </w:pPr>
      <w:r>
        <w:rPr>
          <w:rFonts w:ascii="Times New Roman"/>
          <w:b w:val="false"/>
          <w:i w:val="false"/>
          <w:color w:val="000000"/>
          <w:sz w:val="28"/>
        </w:rPr>
        <w:t>
      54. Операционная оценка по стимулирующему показателю "Внедрение проактивного формата оказания государственных услуг" рассчитывается по следующей формуле:</w:t>
      </w:r>
    </w:p>
    <w:bookmarkEnd w:id="215"/>
    <w:bookmarkStart w:name="z237" w:id="216"/>
    <w:p>
      <w:pPr>
        <w:spacing w:after="0"/>
        <w:ind w:left="0"/>
        <w:jc w:val="both"/>
      </w:pPr>
      <w:r>
        <w:rPr>
          <w:rFonts w:ascii="Times New Roman"/>
          <w:b w:val="false"/>
          <w:i w:val="false"/>
          <w:color w:val="000000"/>
          <w:sz w:val="28"/>
        </w:rPr>
        <w:t>
      D = q * k</w:t>
      </w:r>
    </w:p>
    <w:bookmarkEnd w:id="216"/>
    <w:bookmarkStart w:name="z238" w:id="217"/>
    <w:p>
      <w:pPr>
        <w:spacing w:after="0"/>
        <w:ind w:left="0"/>
        <w:jc w:val="both"/>
      </w:pPr>
      <w:r>
        <w:rPr>
          <w:rFonts w:ascii="Times New Roman"/>
          <w:b w:val="false"/>
          <w:i w:val="false"/>
          <w:color w:val="000000"/>
          <w:sz w:val="28"/>
        </w:rPr>
        <w:t>
      где:</w:t>
      </w:r>
    </w:p>
    <w:bookmarkEnd w:id="217"/>
    <w:bookmarkStart w:name="z239" w:id="218"/>
    <w:p>
      <w:pPr>
        <w:spacing w:after="0"/>
        <w:ind w:left="0"/>
        <w:jc w:val="both"/>
      </w:pPr>
      <w:r>
        <w:rPr>
          <w:rFonts w:ascii="Times New Roman"/>
          <w:b w:val="false"/>
          <w:i w:val="false"/>
          <w:color w:val="000000"/>
          <w:sz w:val="28"/>
        </w:rPr>
        <w:t>
      D – операционная оценка государственного органа по данному показателю;</w:t>
      </w:r>
    </w:p>
    <w:bookmarkEnd w:id="218"/>
    <w:bookmarkStart w:name="z240" w:id="219"/>
    <w:p>
      <w:pPr>
        <w:spacing w:after="0"/>
        <w:ind w:left="0"/>
        <w:jc w:val="both"/>
      </w:pPr>
      <w:r>
        <w:rPr>
          <w:rFonts w:ascii="Times New Roman"/>
          <w:b w:val="false"/>
          <w:i w:val="false"/>
          <w:color w:val="000000"/>
          <w:sz w:val="28"/>
        </w:rPr>
        <w:t>
      q – количество переведенных государственных услуг в проактивный формат в отчетном периоде;</w:t>
      </w:r>
    </w:p>
    <w:bookmarkEnd w:id="219"/>
    <w:bookmarkStart w:name="z241" w:id="22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w:t>
      </w:r>
    </w:p>
    <w:bookmarkEnd w:id="220"/>
    <w:bookmarkStart w:name="z242" w:id="221"/>
    <w:p>
      <w:pPr>
        <w:spacing w:after="0"/>
        <w:ind w:left="0"/>
        <w:jc w:val="both"/>
      </w:pPr>
      <w:r>
        <w:rPr>
          <w:rFonts w:ascii="Times New Roman"/>
          <w:b w:val="false"/>
          <w:i w:val="false"/>
          <w:color w:val="000000"/>
          <w:sz w:val="28"/>
        </w:rPr>
        <w:t>
      Максимальное балльное значение данного показателя составляет 3 балла.</w:t>
      </w:r>
    </w:p>
    <w:bookmarkEnd w:id="221"/>
    <w:bookmarkStart w:name="z243" w:id="222"/>
    <w:p>
      <w:pPr>
        <w:spacing w:after="0"/>
        <w:ind w:left="0"/>
        <w:jc w:val="both"/>
      </w:pPr>
      <w:r>
        <w:rPr>
          <w:rFonts w:ascii="Times New Roman"/>
          <w:b w:val="false"/>
          <w:i w:val="false"/>
          <w:color w:val="000000"/>
          <w:sz w:val="28"/>
        </w:rPr>
        <w:t>
      55. Операционная оценка по стимулирующему показателю "Реализация цифровых документов" оценивает проведенные работы центральным государственным органом по реализации цифровых документов.</w:t>
      </w:r>
    </w:p>
    <w:bookmarkEnd w:id="222"/>
    <w:bookmarkStart w:name="z244" w:id="223"/>
    <w:p>
      <w:pPr>
        <w:spacing w:after="0"/>
        <w:ind w:left="0"/>
        <w:jc w:val="both"/>
      </w:pPr>
      <w:r>
        <w:rPr>
          <w:rFonts w:ascii="Times New Roman"/>
          <w:b w:val="false"/>
          <w:i w:val="false"/>
          <w:color w:val="000000"/>
          <w:sz w:val="28"/>
        </w:rPr>
        <w:t>
      Операционная оценка по стимулирующему показателю "Реализация цифровых документов" рассчитывается по следующей формуле:</w:t>
      </w:r>
    </w:p>
    <w:bookmarkEnd w:id="223"/>
    <w:bookmarkStart w:name="z245" w:id="224"/>
    <w:p>
      <w:pPr>
        <w:spacing w:after="0"/>
        <w:ind w:left="0"/>
        <w:jc w:val="both"/>
      </w:pPr>
      <w:r>
        <w:rPr>
          <w:rFonts w:ascii="Times New Roman"/>
          <w:b w:val="false"/>
          <w:i w:val="false"/>
          <w:color w:val="000000"/>
          <w:sz w:val="28"/>
        </w:rPr>
        <w:t>
      S = l * k</w:t>
      </w:r>
    </w:p>
    <w:bookmarkEnd w:id="224"/>
    <w:bookmarkStart w:name="z246" w:id="225"/>
    <w:p>
      <w:pPr>
        <w:spacing w:after="0"/>
        <w:ind w:left="0"/>
        <w:jc w:val="both"/>
      </w:pPr>
      <w:r>
        <w:rPr>
          <w:rFonts w:ascii="Times New Roman"/>
          <w:b w:val="false"/>
          <w:i w:val="false"/>
          <w:color w:val="000000"/>
          <w:sz w:val="28"/>
        </w:rPr>
        <w:t>
      где:</w:t>
      </w:r>
    </w:p>
    <w:bookmarkEnd w:id="225"/>
    <w:bookmarkStart w:name="z247" w:id="226"/>
    <w:p>
      <w:pPr>
        <w:spacing w:after="0"/>
        <w:ind w:left="0"/>
        <w:jc w:val="both"/>
      </w:pPr>
      <w:r>
        <w:rPr>
          <w:rFonts w:ascii="Times New Roman"/>
          <w:b w:val="false"/>
          <w:i w:val="false"/>
          <w:color w:val="000000"/>
          <w:sz w:val="28"/>
        </w:rPr>
        <w:t>
      S – операционная оценка государственного органа по данному показателю;</w:t>
      </w:r>
    </w:p>
    <w:bookmarkEnd w:id="226"/>
    <w:bookmarkStart w:name="z248" w:id="227"/>
    <w:p>
      <w:pPr>
        <w:spacing w:after="0"/>
        <w:ind w:left="0"/>
        <w:jc w:val="both"/>
      </w:pPr>
      <w:r>
        <w:rPr>
          <w:rFonts w:ascii="Times New Roman"/>
          <w:b w:val="false"/>
          <w:i w:val="false"/>
          <w:color w:val="000000"/>
          <w:sz w:val="28"/>
        </w:rPr>
        <w:t>
      l – количество реализованных цифровых документов в мобильном приложении в отчетном периоде;</w:t>
      </w:r>
    </w:p>
    <w:bookmarkEnd w:id="227"/>
    <w:bookmarkStart w:name="z249" w:id="22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коэффициент равен 1).</w:t>
      </w:r>
    </w:p>
    <w:bookmarkEnd w:id="228"/>
    <w:bookmarkStart w:name="z250" w:id="229"/>
    <w:p>
      <w:pPr>
        <w:spacing w:after="0"/>
        <w:ind w:left="0"/>
        <w:jc w:val="both"/>
      </w:pPr>
      <w:r>
        <w:rPr>
          <w:rFonts w:ascii="Times New Roman"/>
          <w:b w:val="false"/>
          <w:i w:val="false"/>
          <w:color w:val="000000"/>
          <w:sz w:val="28"/>
        </w:rPr>
        <w:t>
      Максимальное балльное значение данного показателя составляет 2 балла.</w:t>
      </w:r>
    </w:p>
    <w:bookmarkEnd w:id="229"/>
    <w:bookmarkStart w:name="z251" w:id="230"/>
    <w:p>
      <w:pPr>
        <w:spacing w:after="0"/>
        <w:ind w:left="0"/>
        <w:jc w:val="left"/>
      </w:pPr>
      <w:r>
        <w:rPr>
          <w:rFonts w:ascii="Times New Roman"/>
          <w:b/>
          <w:i w:val="false"/>
          <w:color w:val="000000"/>
        </w:rPr>
        <w:t xml:space="preserve"> Параграф 5. Итоговая операционная оценка государственных органов по направлению "Качество оказания государственных услуг"</w:t>
      </w:r>
    </w:p>
    <w:bookmarkEnd w:id="230"/>
    <w:bookmarkStart w:name="z252" w:id="231"/>
    <w:p>
      <w:pPr>
        <w:spacing w:after="0"/>
        <w:ind w:left="0"/>
        <w:jc w:val="both"/>
      </w:pPr>
      <w:r>
        <w:rPr>
          <w:rFonts w:ascii="Times New Roman"/>
          <w:b w:val="false"/>
          <w:i w:val="false"/>
          <w:color w:val="000000"/>
          <w:sz w:val="28"/>
        </w:rPr>
        <w:t>
      56. Итоговая операционная оценка государственных органов по направлению "Качество оказания государственных услуг" определяется путем сложения полученных результатов расчетов по всем критериям:</w:t>
      </w:r>
    </w:p>
    <w:bookmarkEnd w:id="231"/>
    <w:bookmarkStart w:name="z253" w:id="232"/>
    <w:p>
      <w:pPr>
        <w:spacing w:after="0"/>
        <w:ind w:left="0"/>
        <w:jc w:val="both"/>
      </w:pPr>
      <w:r>
        <w:rPr>
          <w:rFonts w:ascii="Times New Roman"/>
          <w:b w:val="false"/>
          <w:i w:val="false"/>
          <w:color w:val="000000"/>
          <w:sz w:val="28"/>
        </w:rPr>
        <w:t>
      1) по центральным государственным органам:</w:t>
      </w:r>
    </w:p>
    <w:bookmarkEnd w:id="232"/>
    <w:bookmarkStart w:name="z254" w:id="233"/>
    <w:p>
      <w:pPr>
        <w:spacing w:after="0"/>
        <w:ind w:left="0"/>
        <w:jc w:val="both"/>
      </w:pPr>
      <w:r>
        <w:rPr>
          <w:rFonts w:ascii="Times New Roman"/>
          <w:b w:val="false"/>
          <w:i w:val="false"/>
          <w:color w:val="000000"/>
          <w:sz w:val="28"/>
        </w:rPr>
        <w:t>
      U = K1 + K2 + K3,</w:t>
      </w:r>
    </w:p>
    <w:bookmarkEnd w:id="233"/>
    <w:bookmarkStart w:name="z255" w:id="234"/>
    <w:p>
      <w:pPr>
        <w:spacing w:after="0"/>
        <w:ind w:left="0"/>
        <w:jc w:val="both"/>
      </w:pPr>
      <w:r>
        <w:rPr>
          <w:rFonts w:ascii="Times New Roman"/>
          <w:b w:val="false"/>
          <w:i w:val="false"/>
          <w:color w:val="000000"/>
          <w:sz w:val="28"/>
        </w:rPr>
        <w:t>
      2) по местным исполнительным органам:</w:t>
      </w:r>
    </w:p>
    <w:bookmarkEnd w:id="234"/>
    <w:bookmarkStart w:name="z256" w:id="235"/>
    <w:p>
      <w:pPr>
        <w:spacing w:after="0"/>
        <w:ind w:left="0"/>
        <w:jc w:val="both"/>
      </w:pPr>
      <w:r>
        <w:rPr>
          <w:rFonts w:ascii="Times New Roman"/>
          <w:b w:val="false"/>
          <w:i w:val="false"/>
          <w:color w:val="000000"/>
          <w:sz w:val="28"/>
        </w:rPr>
        <w:t>
      T = M1 + M2,</w:t>
      </w:r>
    </w:p>
    <w:bookmarkEnd w:id="235"/>
    <w:bookmarkStart w:name="z257" w:id="236"/>
    <w:p>
      <w:pPr>
        <w:spacing w:after="0"/>
        <w:ind w:left="0"/>
        <w:jc w:val="both"/>
      </w:pPr>
      <w:r>
        <w:rPr>
          <w:rFonts w:ascii="Times New Roman"/>
          <w:b w:val="false"/>
          <w:i w:val="false"/>
          <w:color w:val="000000"/>
          <w:sz w:val="28"/>
        </w:rPr>
        <w:t>
      где:</w:t>
      </w:r>
    </w:p>
    <w:bookmarkEnd w:id="236"/>
    <w:bookmarkStart w:name="z258" w:id="237"/>
    <w:p>
      <w:pPr>
        <w:spacing w:after="0"/>
        <w:ind w:left="0"/>
        <w:jc w:val="both"/>
      </w:pPr>
      <w:r>
        <w:rPr>
          <w:rFonts w:ascii="Times New Roman"/>
          <w:b w:val="false"/>
          <w:i w:val="false"/>
          <w:color w:val="000000"/>
          <w:sz w:val="28"/>
        </w:rPr>
        <w:t>
      U – итоговая операционная оценка центрального государственного органа по качеству оказания государственных услуг;</w:t>
      </w:r>
    </w:p>
    <w:bookmarkEnd w:id="237"/>
    <w:bookmarkStart w:name="z259" w:id="238"/>
    <w:p>
      <w:pPr>
        <w:spacing w:after="0"/>
        <w:ind w:left="0"/>
        <w:jc w:val="both"/>
      </w:pPr>
      <w:r>
        <w:rPr>
          <w:rFonts w:ascii="Times New Roman"/>
          <w:b w:val="false"/>
          <w:i w:val="false"/>
          <w:color w:val="000000"/>
          <w:sz w:val="28"/>
        </w:rPr>
        <w:t>
      T – итоговая операционная оценка местного исполнительного органа по качеству оказанию государственных услуг;</w:t>
      </w:r>
    </w:p>
    <w:bookmarkEnd w:id="238"/>
    <w:bookmarkStart w:name="z260" w:id="239"/>
    <w:p>
      <w:pPr>
        <w:spacing w:after="0"/>
        <w:ind w:left="0"/>
        <w:jc w:val="both"/>
      </w:pPr>
      <w:r>
        <w:rPr>
          <w:rFonts w:ascii="Times New Roman"/>
          <w:b w:val="false"/>
          <w:i w:val="false"/>
          <w:color w:val="000000"/>
          <w:sz w:val="28"/>
        </w:rPr>
        <w:t>
      К – критерии операционной оценки центрального государственного органа;</w:t>
      </w:r>
    </w:p>
    <w:bookmarkEnd w:id="239"/>
    <w:bookmarkStart w:name="z261" w:id="240"/>
    <w:p>
      <w:pPr>
        <w:spacing w:after="0"/>
        <w:ind w:left="0"/>
        <w:jc w:val="both"/>
      </w:pPr>
      <w:r>
        <w:rPr>
          <w:rFonts w:ascii="Times New Roman"/>
          <w:b w:val="false"/>
          <w:i w:val="false"/>
          <w:color w:val="000000"/>
          <w:sz w:val="28"/>
        </w:rPr>
        <w:t>
      М – критерии операционной оценки местного исполнительного органа.</w:t>
      </w:r>
    </w:p>
    <w:bookmarkEnd w:id="240"/>
    <w:bookmarkStart w:name="z262" w:id="241"/>
    <w:p>
      <w:pPr>
        <w:spacing w:after="0"/>
        <w:ind w:left="0"/>
        <w:jc w:val="left"/>
      </w:pPr>
      <w:r>
        <w:rPr>
          <w:rFonts w:ascii="Times New Roman"/>
          <w:b/>
          <w:i w:val="false"/>
          <w:color w:val="000000"/>
        </w:rPr>
        <w:t xml:space="preserve"> Глава 4. Операционная оценка по направлению "Открытость государственного органа"</w:t>
      </w:r>
    </w:p>
    <w:bookmarkEnd w:id="241"/>
    <w:bookmarkStart w:name="z263" w:id="242"/>
    <w:p>
      <w:pPr>
        <w:spacing w:after="0"/>
        <w:ind w:left="0"/>
        <w:jc w:val="left"/>
      </w:pPr>
      <w:r>
        <w:rPr>
          <w:rFonts w:ascii="Times New Roman"/>
          <w:b/>
          <w:i w:val="false"/>
          <w:color w:val="000000"/>
        </w:rPr>
        <w:t xml:space="preserve"> Параграф 1. Общие положения</w:t>
      </w:r>
    </w:p>
    <w:bookmarkEnd w:id="242"/>
    <w:bookmarkStart w:name="z264" w:id="243"/>
    <w:p>
      <w:pPr>
        <w:spacing w:after="0"/>
        <w:ind w:left="0"/>
        <w:jc w:val="both"/>
      </w:pPr>
      <w:r>
        <w:rPr>
          <w:rFonts w:ascii="Times New Roman"/>
          <w:b w:val="false"/>
          <w:i w:val="false"/>
          <w:color w:val="000000"/>
          <w:sz w:val="28"/>
        </w:rPr>
        <w:t>
      57. Операционная оценка эффективности по направлению "Открытость государственного органа" осуществляется по следующим критериям:</w:t>
      </w:r>
    </w:p>
    <w:bookmarkEnd w:id="243"/>
    <w:bookmarkStart w:name="z265" w:id="244"/>
    <w:p>
      <w:pPr>
        <w:spacing w:after="0"/>
        <w:ind w:left="0"/>
        <w:jc w:val="both"/>
      </w:pPr>
      <w:r>
        <w:rPr>
          <w:rFonts w:ascii="Times New Roman"/>
          <w:b w:val="false"/>
          <w:i w:val="false"/>
          <w:color w:val="000000"/>
          <w:sz w:val="28"/>
        </w:rPr>
        <w:t>
      1) открытые данные;</w:t>
      </w:r>
    </w:p>
    <w:bookmarkEnd w:id="244"/>
    <w:bookmarkStart w:name="z266" w:id="245"/>
    <w:p>
      <w:pPr>
        <w:spacing w:after="0"/>
        <w:ind w:left="0"/>
        <w:jc w:val="both"/>
      </w:pPr>
      <w:r>
        <w:rPr>
          <w:rFonts w:ascii="Times New Roman"/>
          <w:b w:val="false"/>
          <w:i w:val="false"/>
          <w:color w:val="000000"/>
          <w:sz w:val="28"/>
        </w:rPr>
        <w:t>
      2) открытый бюджет;</w:t>
      </w:r>
    </w:p>
    <w:bookmarkEnd w:id="245"/>
    <w:bookmarkStart w:name="z267" w:id="246"/>
    <w:p>
      <w:pPr>
        <w:spacing w:after="0"/>
        <w:ind w:left="0"/>
        <w:jc w:val="both"/>
      </w:pPr>
      <w:r>
        <w:rPr>
          <w:rFonts w:ascii="Times New Roman"/>
          <w:b w:val="false"/>
          <w:i w:val="false"/>
          <w:color w:val="000000"/>
          <w:sz w:val="28"/>
        </w:rPr>
        <w:t>
      3) открытые нормативные правовые акты;</w:t>
      </w:r>
    </w:p>
    <w:bookmarkEnd w:id="246"/>
    <w:bookmarkStart w:name="z268" w:id="247"/>
    <w:p>
      <w:pPr>
        <w:spacing w:after="0"/>
        <w:ind w:left="0"/>
        <w:jc w:val="both"/>
      </w:pPr>
      <w:r>
        <w:rPr>
          <w:rFonts w:ascii="Times New Roman"/>
          <w:b w:val="false"/>
          <w:i w:val="false"/>
          <w:color w:val="000000"/>
          <w:sz w:val="28"/>
        </w:rPr>
        <w:t>
      4) открытый диалог;</w:t>
      </w:r>
    </w:p>
    <w:bookmarkEnd w:id="247"/>
    <w:bookmarkStart w:name="z269" w:id="248"/>
    <w:p>
      <w:pPr>
        <w:spacing w:after="0"/>
        <w:ind w:left="0"/>
        <w:jc w:val="both"/>
      </w:pPr>
      <w:r>
        <w:rPr>
          <w:rFonts w:ascii="Times New Roman"/>
          <w:b w:val="false"/>
          <w:i w:val="false"/>
          <w:color w:val="000000"/>
          <w:sz w:val="28"/>
        </w:rPr>
        <w:t>
      5) наполнение официального интернет-ресурса;</w:t>
      </w:r>
    </w:p>
    <w:bookmarkEnd w:id="248"/>
    <w:bookmarkStart w:name="z270" w:id="249"/>
    <w:p>
      <w:pPr>
        <w:spacing w:after="0"/>
        <w:ind w:left="0"/>
        <w:jc w:val="both"/>
      </w:pPr>
      <w:r>
        <w:rPr>
          <w:rFonts w:ascii="Times New Roman"/>
          <w:b w:val="false"/>
          <w:i w:val="false"/>
          <w:color w:val="000000"/>
          <w:sz w:val="28"/>
        </w:rPr>
        <w:t>
      6) открытость через СМИ;</w:t>
      </w:r>
    </w:p>
    <w:bookmarkEnd w:id="249"/>
    <w:bookmarkStart w:name="z271" w:id="250"/>
    <w:p>
      <w:pPr>
        <w:spacing w:after="0"/>
        <w:ind w:left="0"/>
        <w:jc w:val="both"/>
      </w:pPr>
      <w:r>
        <w:rPr>
          <w:rFonts w:ascii="Times New Roman"/>
          <w:b w:val="false"/>
          <w:i w:val="false"/>
          <w:color w:val="000000"/>
          <w:sz w:val="28"/>
        </w:rPr>
        <w:t>
      7) открытость подведомственных организаций.</w:t>
      </w:r>
    </w:p>
    <w:bookmarkEnd w:id="250"/>
    <w:bookmarkStart w:name="z272" w:id="251"/>
    <w:p>
      <w:pPr>
        <w:spacing w:after="0"/>
        <w:ind w:left="0"/>
        <w:jc w:val="both"/>
      </w:pPr>
      <w:r>
        <w:rPr>
          <w:rFonts w:ascii="Times New Roman"/>
          <w:b w:val="false"/>
          <w:i w:val="false"/>
          <w:color w:val="000000"/>
          <w:sz w:val="28"/>
        </w:rPr>
        <w:t xml:space="preserve">
      58. Баллы выставляются по критериям для операционной оценки эффективности деятельности центрального государственного или местного исполнительного органа по направлению "Открытость государственного органа"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251"/>
    <w:bookmarkStart w:name="z273" w:id="252"/>
    <w:p>
      <w:pPr>
        <w:spacing w:after="0"/>
        <w:ind w:left="0"/>
        <w:jc w:val="both"/>
      </w:pPr>
      <w:r>
        <w:rPr>
          <w:rFonts w:ascii="Times New Roman"/>
          <w:b w:val="false"/>
          <w:i w:val="false"/>
          <w:color w:val="000000"/>
          <w:sz w:val="28"/>
        </w:rPr>
        <w:t xml:space="preserve">
      59. Заключения о результатах операционной оценки эффективности деятельности центральных государственных и местных исполнительных органов по направлению "Открытость государственного органа" формируются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252"/>
    <w:bookmarkStart w:name="z274" w:id="253"/>
    <w:p>
      <w:pPr>
        <w:spacing w:after="0"/>
        <w:ind w:left="0"/>
        <w:jc w:val="left"/>
      </w:pPr>
      <w:r>
        <w:rPr>
          <w:rFonts w:ascii="Times New Roman"/>
          <w:b/>
          <w:i w:val="false"/>
          <w:color w:val="000000"/>
        </w:rPr>
        <w:t xml:space="preserve"> Параграф 2. Операционная оценка по критерию "Открытые данные"</w:t>
      </w:r>
    </w:p>
    <w:bookmarkEnd w:id="253"/>
    <w:bookmarkStart w:name="z275" w:id="254"/>
    <w:p>
      <w:pPr>
        <w:spacing w:after="0"/>
        <w:ind w:left="0"/>
        <w:jc w:val="both"/>
      </w:pPr>
      <w:r>
        <w:rPr>
          <w:rFonts w:ascii="Times New Roman"/>
          <w:b w:val="false"/>
          <w:i w:val="false"/>
          <w:color w:val="000000"/>
          <w:sz w:val="28"/>
        </w:rPr>
        <w:t>
      60. Операционная оценка по критерию "Открытые данные" направлена на стимулирование оцениваемых государственных органов к публикации наборов открытых данных, в том числе по запросам пользователей информации, а также к анализу потребностей в открытых данных среди ИТ-сообщества, предпринимательских, академических и исследовательских организаций, а также представителей средств массовой информации и некоммерческих организаций.</w:t>
      </w:r>
    </w:p>
    <w:bookmarkEnd w:id="254"/>
    <w:bookmarkStart w:name="z276" w:id="255"/>
    <w:p>
      <w:pPr>
        <w:spacing w:after="0"/>
        <w:ind w:left="0"/>
        <w:jc w:val="both"/>
      </w:pPr>
      <w:r>
        <w:rPr>
          <w:rFonts w:ascii="Times New Roman"/>
          <w:b w:val="false"/>
          <w:i w:val="false"/>
          <w:color w:val="000000"/>
          <w:sz w:val="28"/>
        </w:rPr>
        <w:t xml:space="preserve">
      61. Операционная оценка по критерию "Открытые данные" осуществляется на основании результатов анализа отчетных данных центральных государственных и местных исполнительных органов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9 к настоящей Методике.</w:t>
      </w:r>
    </w:p>
    <w:bookmarkEnd w:id="255"/>
    <w:bookmarkStart w:name="z277" w:id="256"/>
    <w:p>
      <w:pPr>
        <w:spacing w:after="0"/>
        <w:ind w:left="0"/>
        <w:jc w:val="both"/>
      </w:pPr>
      <w:r>
        <w:rPr>
          <w:rFonts w:ascii="Times New Roman"/>
          <w:b w:val="false"/>
          <w:i w:val="false"/>
          <w:color w:val="000000"/>
          <w:sz w:val="28"/>
        </w:rPr>
        <w:t xml:space="preserve">
      62. Операционная оценка центральных государственных органов и местных исполнительных органов по критерию "Открытые данные" определяется путем суммирования баллов по языковым версиям, указанным в </w:t>
      </w:r>
      <w:r>
        <w:rPr>
          <w:rFonts w:ascii="Times New Roman"/>
          <w:b w:val="false"/>
          <w:i w:val="false"/>
          <w:color w:val="000000"/>
          <w:sz w:val="28"/>
        </w:rPr>
        <w:t>таблице 1</w:t>
      </w:r>
      <w:r>
        <w:rPr>
          <w:rFonts w:ascii="Times New Roman"/>
          <w:b w:val="false"/>
          <w:i w:val="false"/>
          <w:color w:val="000000"/>
          <w:sz w:val="28"/>
        </w:rPr>
        <w:t xml:space="preserve"> приложения 10 к настоящей Методике.</w:t>
      </w:r>
    </w:p>
    <w:bookmarkEnd w:id="256"/>
    <w:bookmarkStart w:name="z278" w:id="257"/>
    <w:p>
      <w:pPr>
        <w:spacing w:after="0"/>
        <w:ind w:left="0"/>
        <w:jc w:val="both"/>
      </w:pPr>
      <w:r>
        <w:rPr>
          <w:rFonts w:ascii="Times New Roman"/>
          <w:b w:val="false"/>
          <w:i w:val="false"/>
          <w:color w:val="000000"/>
          <w:sz w:val="28"/>
        </w:rPr>
        <w:t xml:space="preserve">
      В случае отсутствия запросов на опубликование дополнительных наборов данных и реализации в совокупности мероприятий, направленных на выявление потребностей населения в открытых данных, указанных в пункте 2 </w:t>
      </w:r>
      <w:r>
        <w:rPr>
          <w:rFonts w:ascii="Times New Roman"/>
          <w:b w:val="false"/>
          <w:i w:val="false"/>
          <w:color w:val="000000"/>
          <w:sz w:val="28"/>
        </w:rPr>
        <w:t>таблицы 1</w:t>
      </w:r>
      <w:r>
        <w:rPr>
          <w:rFonts w:ascii="Times New Roman"/>
          <w:b w:val="false"/>
          <w:i w:val="false"/>
          <w:color w:val="000000"/>
          <w:sz w:val="28"/>
        </w:rPr>
        <w:t xml:space="preserve"> приложения 9 к настоящей Методике, по индикатору "Количество дополнительно опубликованных наборов открытых данных на основании запросов" присваивается максимальный балл.</w:t>
      </w:r>
    </w:p>
    <w:bookmarkEnd w:id="257"/>
    <w:bookmarkStart w:name="z279" w:id="258"/>
    <w:p>
      <w:pPr>
        <w:spacing w:after="0"/>
        <w:ind w:left="0"/>
        <w:jc w:val="both"/>
      </w:pPr>
      <w:r>
        <w:rPr>
          <w:rFonts w:ascii="Times New Roman"/>
          <w:b w:val="false"/>
          <w:i w:val="false"/>
          <w:color w:val="000000"/>
          <w:sz w:val="28"/>
        </w:rPr>
        <w:t>
      В случае, если срок размещения и (или) актуализации набора открытых данных приходится на нерабочий или праздничный день, то днем размещения считается следующий за ним рабочий день.</w:t>
      </w:r>
    </w:p>
    <w:bookmarkEnd w:id="258"/>
    <w:bookmarkStart w:name="z280" w:id="259"/>
    <w:p>
      <w:pPr>
        <w:spacing w:after="0"/>
        <w:ind w:left="0"/>
        <w:jc w:val="left"/>
      </w:pPr>
      <w:r>
        <w:rPr>
          <w:rFonts w:ascii="Times New Roman"/>
          <w:b/>
          <w:i w:val="false"/>
          <w:color w:val="000000"/>
        </w:rPr>
        <w:t xml:space="preserve"> Параграф 3. Операционная оценка по критерию "Открытый бюджет"</w:t>
      </w:r>
    </w:p>
    <w:bookmarkEnd w:id="259"/>
    <w:bookmarkStart w:name="z281" w:id="260"/>
    <w:p>
      <w:pPr>
        <w:spacing w:after="0"/>
        <w:ind w:left="0"/>
        <w:jc w:val="both"/>
      </w:pPr>
      <w:r>
        <w:rPr>
          <w:rFonts w:ascii="Times New Roman"/>
          <w:b w:val="false"/>
          <w:i w:val="false"/>
          <w:color w:val="000000"/>
          <w:sz w:val="28"/>
        </w:rPr>
        <w:t>
      63. Операционная оценка по критерию "Открытый бюджет" направлена на стимулирование оцениваемых государственных органов к публикации бюджетной информации и эффективной работе с поступающими комментариями и предложениями.</w:t>
      </w:r>
    </w:p>
    <w:bookmarkEnd w:id="260"/>
    <w:bookmarkStart w:name="z282" w:id="261"/>
    <w:p>
      <w:pPr>
        <w:spacing w:after="0"/>
        <w:ind w:left="0"/>
        <w:jc w:val="both"/>
      </w:pPr>
      <w:r>
        <w:rPr>
          <w:rFonts w:ascii="Times New Roman"/>
          <w:b w:val="false"/>
          <w:i w:val="false"/>
          <w:color w:val="000000"/>
          <w:sz w:val="28"/>
        </w:rPr>
        <w:t xml:space="preserve">
      64. Операционная оценка центральных государственных органов по данному критерию осуществляется на основании результатов анализа отчетных данных центральных государственных органов согласно </w:t>
      </w:r>
      <w:r>
        <w:rPr>
          <w:rFonts w:ascii="Times New Roman"/>
          <w:b w:val="false"/>
          <w:i w:val="false"/>
          <w:color w:val="000000"/>
          <w:sz w:val="28"/>
        </w:rPr>
        <w:t>таблице 2</w:t>
      </w:r>
      <w:r>
        <w:rPr>
          <w:rFonts w:ascii="Times New Roman"/>
          <w:b w:val="false"/>
          <w:i w:val="false"/>
          <w:color w:val="000000"/>
          <w:sz w:val="28"/>
        </w:rPr>
        <w:t xml:space="preserve"> приложения 9 к настоящей Методике.</w:t>
      </w:r>
    </w:p>
    <w:bookmarkEnd w:id="261"/>
    <w:bookmarkStart w:name="z283" w:id="262"/>
    <w:p>
      <w:pPr>
        <w:spacing w:after="0"/>
        <w:ind w:left="0"/>
        <w:jc w:val="both"/>
      </w:pPr>
      <w:r>
        <w:rPr>
          <w:rFonts w:ascii="Times New Roman"/>
          <w:b w:val="false"/>
          <w:i w:val="false"/>
          <w:color w:val="000000"/>
          <w:sz w:val="28"/>
        </w:rPr>
        <w:t xml:space="preserve">
      65. Операционная оценка местных исполнительных органов по данному критерию осуществляется на основании результатов анализа отчетных данных местных исполнительных органов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приложения 9 к настоящей Методике.</w:t>
      </w:r>
    </w:p>
    <w:bookmarkEnd w:id="262"/>
    <w:bookmarkStart w:name="z284" w:id="263"/>
    <w:p>
      <w:pPr>
        <w:spacing w:after="0"/>
        <w:ind w:left="0"/>
        <w:jc w:val="both"/>
      </w:pPr>
      <w:r>
        <w:rPr>
          <w:rFonts w:ascii="Times New Roman"/>
          <w:b w:val="false"/>
          <w:i w:val="false"/>
          <w:color w:val="000000"/>
          <w:sz w:val="28"/>
        </w:rPr>
        <w:t xml:space="preserve">
      66. Балльная операционная оценка центральных государственных органов по критерию "Открытый бюджет" определяется путем суммирования баллов по языковым версиям, указанным в </w:t>
      </w:r>
      <w:r>
        <w:rPr>
          <w:rFonts w:ascii="Times New Roman"/>
          <w:b w:val="false"/>
          <w:i w:val="false"/>
          <w:color w:val="000000"/>
          <w:sz w:val="28"/>
        </w:rPr>
        <w:t>таблице 2</w:t>
      </w:r>
      <w:r>
        <w:rPr>
          <w:rFonts w:ascii="Times New Roman"/>
          <w:b w:val="false"/>
          <w:i w:val="false"/>
          <w:color w:val="000000"/>
          <w:sz w:val="28"/>
        </w:rPr>
        <w:t xml:space="preserve"> приложения 10 к настоящей Методике.</w:t>
      </w:r>
    </w:p>
    <w:bookmarkEnd w:id="263"/>
    <w:bookmarkStart w:name="z285" w:id="264"/>
    <w:p>
      <w:pPr>
        <w:spacing w:after="0"/>
        <w:ind w:left="0"/>
        <w:jc w:val="both"/>
      </w:pPr>
      <w:r>
        <w:rPr>
          <w:rFonts w:ascii="Times New Roman"/>
          <w:b w:val="false"/>
          <w:i w:val="false"/>
          <w:color w:val="000000"/>
          <w:sz w:val="28"/>
        </w:rPr>
        <w:t xml:space="preserve">
      67. Балльная операционная оценка местных исполнительных органов по критерию "Открытый бюджет" определяется путем суммирования баллов по языковым версиям, указанным в </w:t>
      </w:r>
      <w:r>
        <w:rPr>
          <w:rFonts w:ascii="Times New Roman"/>
          <w:b w:val="false"/>
          <w:i w:val="false"/>
          <w:color w:val="000000"/>
          <w:sz w:val="28"/>
        </w:rPr>
        <w:t>таблице 3</w:t>
      </w:r>
      <w:r>
        <w:rPr>
          <w:rFonts w:ascii="Times New Roman"/>
          <w:b w:val="false"/>
          <w:i w:val="false"/>
          <w:color w:val="000000"/>
          <w:sz w:val="28"/>
        </w:rPr>
        <w:t xml:space="preserve"> приложения 10 к настоящей Методике.</w:t>
      </w:r>
    </w:p>
    <w:bookmarkEnd w:id="264"/>
    <w:bookmarkStart w:name="z286" w:id="265"/>
    <w:p>
      <w:pPr>
        <w:spacing w:after="0"/>
        <w:ind w:left="0"/>
        <w:jc w:val="both"/>
      </w:pPr>
      <w:r>
        <w:rPr>
          <w:rFonts w:ascii="Times New Roman"/>
          <w:b w:val="false"/>
          <w:i w:val="false"/>
          <w:color w:val="000000"/>
          <w:sz w:val="28"/>
        </w:rPr>
        <w:t xml:space="preserve">
      В случае отсутствия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по таким бюджетным программам (отчетам о реализации бюджетных программ) за индикаторы 3 и 9 </w:t>
      </w:r>
      <w:r>
        <w:rPr>
          <w:rFonts w:ascii="Times New Roman"/>
          <w:b w:val="false"/>
          <w:i w:val="false"/>
          <w:color w:val="000000"/>
          <w:sz w:val="28"/>
        </w:rPr>
        <w:t>таблицы 2</w:t>
      </w:r>
      <w:r>
        <w:rPr>
          <w:rFonts w:ascii="Times New Roman"/>
          <w:b w:val="false"/>
          <w:i w:val="false"/>
          <w:color w:val="000000"/>
          <w:sz w:val="28"/>
        </w:rPr>
        <w:t xml:space="preserve"> и индикаторы 1 и 5 </w:t>
      </w:r>
      <w:r>
        <w:rPr>
          <w:rFonts w:ascii="Times New Roman"/>
          <w:b w:val="false"/>
          <w:i w:val="false"/>
          <w:color w:val="000000"/>
          <w:sz w:val="28"/>
        </w:rPr>
        <w:t>таблицы 3</w:t>
      </w:r>
      <w:r>
        <w:rPr>
          <w:rFonts w:ascii="Times New Roman"/>
          <w:b w:val="false"/>
          <w:i w:val="false"/>
          <w:color w:val="000000"/>
          <w:sz w:val="28"/>
        </w:rPr>
        <w:t xml:space="preserve"> приложения 10 к настоящей Методике присваивается 0 баллов.</w:t>
      </w:r>
    </w:p>
    <w:bookmarkEnd w:id="265"/>
    <w:bookmarkStart w:name="z287" w:id="266"/>
    <w:p>
      <w:pPr>
        <w:spacing w:after="0"/>
        <w:ind w:left="0"/>
        <w:jc w:val="both"/>
      </w:pPr>
      <w:r>
        <w:rPr>
          <w:rFonts w:ascii="Times New Roman"/>
          <w:b w:val="false"/>
          <w:i w:val="false"/>
          <w:color w:val="000000"/>
          <w:sz w:val="28"/>
        </w:rPr>
        <w:t>
      В случае, если информация по бюджету государственного органа является секретной или имеет гриф "Для служебного пользования", присваивается средний балл полученных оценок всех государственных органов по тем индикаторам, по которым государственный орган не оценивается.</w:t>
      </w:r>
    </w:p>
    <w:bookmarkEnd w:id="266"/>
    <w:bookmarkStart w:name="z288" w:id="267"/>
    <w:p>
      <w:pPr>
        <w:spacing w:after="0"/>
        <w:ind w:left="0"/>
        <w:jc w:val="both"/>
      </w:pPr>
      <w:r>
        <w:rPr>
          <w:rFonts w:ascii="Times New Roman"/>
          <w:b w:val="false"/>
          <w:i w:val="false"/>
          <w:color w:val="000000"/>
          <w:sz w:val="28"/>
        </w:rPr>
        <w:t xml:space="preserve">
      В случае не проведения государственного аудита и финансового контроля в отчетном периоде, государственному органу присваивается максимальный балл по индикатору 4 </w:t>
      </w:r>
      <w:r>
        <w:rPr>
          <w:rFonts w:ascii="Times New Roman"/>
          <w:b w:val="false"/>
          <w:i w:val="false"/>
          <w:color w:val="000000"/>
          <w:sz w:val="28"/>
        </w:rPr>
        <w:t>таблицы 2</w:t>
      </w:r>
      <w:r>
        <w:rPr>
          <w:rFonts w:ascii="Times New Roman"/>
          <w:b w:val="false"/>
          <w:i w:val="false"/>
          <w:color w:val="000000"/>
          <w:sz w:val="28"/>
        </w:rPr>
        <w:t xml:space="preserve"> и индикатору 2 </w:t>
      </w:r>
      <w:r>
        <w:rPr>
          <w:rFonts w:ascii="Times New Roman"/>
          <w:b w:val="false"/>
          <w:i w:val="false"/>
          <w:color w:val="000000"/>
          <w:sz w:val="28"/>
        </w:rPr>
        <w:t>таблицы 3</w:t>
      </w:r>
      <w:r>
        <w:rPr>
          <w:rFonts w:ascii="Times New Roman"/>
          <w:b w:val="false"/>
          <w:i w:val="false"/>
          <w:color w:val="000000"/>
          <w:sz w:val="28"/>
        </w:rPr>
        <w:t xml:space="preserve"> приложения 10 к настоящей Методике.</w:t>
      </w:r>
    </w:p>
    <w:bookmarkEnd w:id="267"/>
    <w:bookmarkStart w:name="z289" w:id="268"/>
    <w:p>
      <w:pPr>
        <w:spacing w:after="0"/>
        <w:ind w:left="0"/>
        <w:jc w:val="left"/>
      </w:pPr>
      <w:r>
        <w:rPr>
          <w:rFonts w:ascii="Times New Roman"/>
          <w:b/>
          <w:i w:val="false"/>
          <w:color w:val="000000"/>
        </w:rPr>
        <w:t xml:space="preserve"> Параграф 4. Операционная оценка по критерию "Открытые нормативные правовые акты"</w:t>
      </w:r>
    </w:p>
    <w:bookmarkEnd w:id="268"/>
    <w:bookmarkStart w:name="z290" w:id="269"/>
    <w:p>
      <w:pPr>
        <w:spacing w:after="0"/>
        <w:ind w:left="0"/>
        <w:jc w:val="both"/>
      </w:pPr>
      <w:r>
        <w:rPr>
          <w:rFonts w:ascii="Times New Roman"/>
          <w:b w:val="false"/>
          <w:i w:val="false"/>
          <w:color w:val="000000"/>
          <w:sz w:val="28"/>
        </w:rPr>
        <w:t>
      68. Операционная оценка по критерию "Открытые нормативные правовые акты" направлена на стимулирование оцениваемых государственных органов к публикации проектов нормативных правовых актов и концепций законопроектов и с пояснительными записками и сравнительными таблицами (в случаях внесения изменений (или) дополнений), а также эффективной работе с поступающими комментариями и предложениями.</w:t>
      </w:r>
    </w:p>
    <w:bookmarkEnd w:id="269"/>
    <w:bookmarkStart w:name="z291" w:id="270"/>
    <w:p>
      <w:pPr>
        <w:spacing w:after="0"/>
        <w:ind w:left="0"/>
        <w:jc w:val="both"/>
      </w:pPr>
      <w:r>
        <w:rPr>
          <w:rFonts w:ascii="Times New Roman"/>
          <w:b w:val="false"/>
          <w:i w:val="false"/>
          <w:color w:val="000000"/>
          <w:sz w:val="28"/>
        </w:rPr>
        <w:t xml:space="preserve">
      69.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"Открытые нормативные правовые акты" согласно </w:t>
      </w:r>
      <w:r>
        <w:rPr>
          <w:rFonts w:ascii="Times New Roman"/>
          <w:b w:val="false"/>
          <w:i w:val="false"/>
          <w:color w:val="000000"/>
          <w:sz w:val="28"/>
        </w:rPr>
        <w:t>таблице 4</w:t>
      </w:r>
      <w:r>
        <w:rPr>
          <w:rFonts w:ascii="Times New Roman"/>
          <w:b w:val="false"/>
          <w:i w:val="false"/>
          <w:color w:val="000000"/>
          <w:sz w:val="28"/>
        </w:rPr>
        <w:t xml:space="preserve"> приложения 9 к настоящей Методике.</w:t>
      </w:r>
    </w:p>
    <w:bookmarkEnd w:id="270"/>
    <w:bookmarkStart w:name="z292" w:id="271"/>
    <w:p>
      <w:pPr>
        <w:spacing w:after="0"/>
        <w:ind w:left="0"/>
        <w:jc w:val="both"/>
      </w:pPr>
      <w:r>
        <w:rPr>
          <w:rFonts w:ascii="Times New Roman"/>
          <w:b w:val="false"/>
          <w:i w:val="false"/>
          <w:color w:val="000000"/>
          <w:sz w:val="28"/>
        </w:rPr>
        <w:t xml:space="preserve">
      70. Балльная операционная оценка центральных государственных органов по критерию "Открытые нормативные правовые акты" определяется путем суммирования баллов по языковым версиям, указанным в </w:t>
      </w:r>
      <w:r>
        <w:rPr>
          <w:rFonts w:ascii="Times New Roman"/>
          <w:b w:val="false"/>
          <w:i w:val="false"/>
          <w:color w:val="000000"/>
          <w:sz w:val="28"/>
        </w:rPr>
        <w:t>таблице 4</w:t>
      </w:r>
      <w:r>
        <w:rPr>
          <w:rFonts w:ascii="Times New Roman"/>
          <w:b w:val="false"/>
          <w:i w:val="false"/>
          <w:color w:val="000000"/>
          <w:sz w:val="28"/>
        </w:rPr>
        <w:t xml:space="preserve"> приложения 10 к настоящей Методике.</w:t>
      </w:r>
    </w:p>
    <w:bookmarkEnd w:id="271"/>
    <w:bookmarkStart w:name="z293" w:id="272"/>
    <w:p>
      <w:pPr>
        <w:spacing w:after="0"/>
        <w:ind w:left="0"/>
        <w:jc w:val="both"/>
      </w:pPr>
      <w:r>
        <w:rPr>
          <w:rFonts w:ascii="Times New Roman"/>
          <w:b w:val="false"/>
          <w:i w:val="false"/>
          <w:color w:val="000000"/>
          <w:sz w:val="28"/>
        </w:rPr>
        <w:t xml:space="preserve">
      71. Балльная операционная оценка местных исполнительных органов по критерию "Открытые нормативные правовые акты" определяется путем суммирования баллов по языковым версиям, указанным в </w:t>
      </w:r>
      <w:r>
        <w:rPr>
          <w:rFonts w:ascii="Times New Roman"/>
          <w:b w:val="false"/>
          <w:i w:val="false"/>
          <w:color w:val="000000"/>
          <w:sz w:val="28"/>
        </w:rPr>
        <w:t>таблице 5</w:t>
      </w:r>
      <w:r>
        <w:rPr>
          <w:rFonts w:ascii="Times New Roman"/>
          <w:b w:val="false"/>
          <w:i w:val="false"/>
          <w:color w:val="000000"/>
          <w:sz w:val="28"/>
        </w:rPr>
        <w:t xml:space="preserve"> приложения 10 к настоящей Методике.</w:t>
      </w:r>
    </w:p>
    <w:bookmarkEnd w:id="272"/>
    <w:bookmarkStart w:name="z294" w:id="273"/>
    <w:p>
      <w:pPr>
        <w:spacing w:after="0"/>
        <w:ind w:left="0"/>
        <w:jc w:val="both"/>
      </w:pPr>
      <w:r>
        <w:rPr>
          <w:rFonts w:ascii="Times New Roman"/>
          <w:b w:val="false"/>
          <w:i w:val="false"/>
          <w:color w:val="000000"/>
          <w:sz w:val="28"/>
        </w:rPr>
        <w:t>
      В случае отсутствия по плану разработки законопроектов и/или нормативных правовых актов, а также отсутствия предложений и комментариев пользователей, государственному органу присваивается максимальный балл весового значения соответствующего индикатора.</w:t>
      </w:r>
    </w:p>
    <w:bookmarkEnd w:id="273"/>
    <w:bookmarkStart w:name="z295" w:id="274"/>
    <w:p>
      <w:pPr>
        <w:spacing w:after="0"/>
        <w:ind w:left="0"/>
        <w:jc w:val="both"/>
      </w:pPr>
      <w:r>
        <w:rPr>
          <w:rFonts w:ascii="Times New Roman"/>
          <w:b w:val="false"/>
          <w:i w:val="false"/>
          <w:color w:val="000000"/>
          <w:sz w:val="28"/>
        </w:rPr>
        <w:t xml:space="preserve">
      При этом, в случае отсутствия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баллы за индикаторы 1 и 2 </w:t>
      </w:r>
      <w:r>
        <w:rPr>
          <w:rFonts w:ascii="Times New Roman"/>
          <w:b w:val="false"/>
          <w:i w:val="false"/>
          <w:color w:val="000000"/>
          <w:sz w:val="28"/>
        </w:rPr>
        <w:t>таблицы 4</w:t>
      </w:r>
      <w:r>
        <w:rPr>
          <w:rFonts w:ascii="Times New Roman"/>
          <w:b w:val="false"/>
          <w:i w:val="false"/>
          <w:color w:val="000000"/>
          <w:sz w:val="28"/>
        </w:rPr>
        <w:t xml:space="preserve"> и индикатор 1 </w:t>
      </w:r>
      <w:r>
        <w:rPr>
          <w:rFonts w:ascii="Times New Roman"/>
          <w:b w:val="false"/>
          <w:i w:val="false"/>
          <w:color w:val="000000"/>
          <w:sz w:val="28"/>
        </w:rPr>
        <w:t>таблицы 5</w:t>
      </w:r>
      <w:r>
        <w:rPr>
          <w:rFonts w:ascii="Times New Roman"/>
          <w:b w:val="false"/>
          <w:i w:val="false"/>
          <w:color w:val="000000"/>
          <w:sz w:val="28"/>
        </w:rPr>
        <w:t xml:space="preserve"> приложения 10 к настоящей Методике обнуляются.</w:t>
      </w:r>
    </w:p>
    <w:bookmarkEnd w:id="274"/>
    <w:bookmarkStart w:name="z296" w:id="275"/>
    <w:p>
      <w:pPr>
        <w:spacing w:after="0"/>
        <w:ind w:left="0"/>
        <w:jc w:val="left"/>
      </w:pPr>
      <w:r>
        <w:rPr>
          <w:rFonts w:ascii="Times New Roman"/>
          <w:b/>
          <w:i w:val="false"/>
          <w:color w:val="000000"/>
        </w:rPr>
        <w:t xml:space="preserve"> Параграф 5. Операционная оценка по критерию "Открытый диалог"</w:t>
      </w:r>
    </w:p>
    <w:bookmarkEnd w:id="275"/>
    <w:bookmarkStart w:name="z297" w:id="276"/>
    <w:p>
      <w:pPr>
        <w:spacing w:after="0"/>
        <w:ind w:left="0"/>
        <w:jc w:val="both"/>
      </w:pPr>
      <w:r>
        <w:rPr>
          <w:rFonts w:ascii="Times New Roman"/>
          <w:b w:val="false"/>
          <w:i w:val="false"/>
          <w:color w:val="000000"/>
          <w:sz w:val="28"/>
        </w:rPr>
        <w:t>
      72. Операционная оценка по критерию "Открытый диалог" направлена на стимулирование оцениваемых государственных органов к:</w:t>
      </w:r>
    </w:p>
    <w:bookmarkEnd w:id="276"/>
    <w:p>
      <w:pPr>
        <w:spacing w:after="0"/>
        <w:ind w:left="0"/>
        <w:jc w:val="both"/>
      </w:pPr>
      <w:r>
        <w:rPr>
          <w:rFonts w:ascii="Times New Roman"/>
          <w:b w:val="false"/>
          <w:i w:val="false"/>
          <w:color w:val="000000"/>
          <w:sz w:val="28"/>
        </w:rPr>
        <w:t>
      – эффективному взаимодействию с физическими и юридическими лицами;</w:t>
      </w:r>
    </w:p>
    <w:p>
      <w:pPr>
        <w:spacing w:after="0"/>
        <w:ind w:left="0"/>
        <w:jc w:val="both"/>
      </w:pPr>
      <w:r>
        <w:rPr>
          <w:rFonts w:ascii="Times New Roman"/>
          <w:b w:val="false"/>
          <w:i w:val="false"/>
          <w:color w:val="000000"/>
          <w:sz w:val="28"/>
        </w:rPr>
        <w:t>
      – анализу общественного мнения касательно деятельности государственного органа в курируемых сферах;</w:t>
      </w:r>
    </w:p>
    <w:bookmarkStart w:name="z300" w:id="277"/>
    <w:p>
      <w:pPr>
        <w:spacing w:after="0"/>
        <w:ind w:left="0"/>
        <w:jc w:val="both"/>
      </w:pPr>
      <w:r>
        <w:rPr>
          <w:rFonts w:ascii="Times New Roman"/>
          <w:b w:val="false"/>
          <w:i w:val="false"/>
          <w:color w:val="000000"/>
          <w:sz w:val="28"/>
        </w:rPr>
        <w:t>
      – повышению мотивации государственных органов на оперативное решение проблемных вопросов, поднимаемых гражданами на встречах первых руководителей госорганов с населением.</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301" w:id="278"/>
    <w:p>
      <w:pPr>
        <w:spacing w:after="0"/>
        <w:ind w:left="0"/>
        <w:jc w:val="both"/>
      </w:pPr>
      <w:r>
        <w:rPr>
          <w:rFonts w:ascii="Times New Roman"/>
          <w:b w:val="false"/>
          <w:i w:val="false"/>
          <w:color w:val="000000"/>
          <w:sz w:val="28"/>
        </w:rPr>
        <w:t xml:space="preserve">
      73.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w:t>
      </w:r>
      <w:r>
        <w:rPr>
          <w:rFonts w:ascii="Times New Roman"/>
          <w:b w:val="false"/>
          <w:i w:val="false"/>
          <w:color w:val="000000"/>
          <w:sz w:val="28"/>
        </w:rPr>
        <w:t>таблице 5</w:t>
      </w:r>
      <w:r>
        <w:rPr>
          <w:rFonts w:ascii="Times New Roman"/>
          <w:b w:val="false"/>
          <w:i w:val="false"/>
          <w:color w:val="000000"/>
          <w:sz w:val="28"/>
        </w:rPr>
        <w:t xml:space="preserve"> приложения 9 к настоящей Методике.</w:t>
      </w:r>
    </w:p>
    <w:bookmarkEnd w:id="278"/>
    <w:bookmarkStart w:name="z302" w:id="279"/>
    <w:p>
      <w:pPr>
        <w:spacing w:after="0"/>
        <w:ind w:left="0"/>
        <w:jc w:val="both"/>
      </w:pPr>
      <w:r>
        <w:rPr>
          <w:rFonts w:ascii="Times New Roman"/>
          <w:b w:val="false"/>
          <w:i w:val="false"/>
          <w:color w:val="000000"/>
          <w:sz w:val="28"/>
        </w:rPr>
        <w:t xml:space="preserve">
      74. Балльная операционная оценка по критерию "Открытый диалог" определяется путем суммирования баллов по языковым версиям, указанным в таблице 6 </w:t>
      </w:r>
      <w:r>
        <w:rPr>
          <w:rFonts w:ascii="Times New Roman"/>
          <w:b w:val="false"/>
          <w:i w:val="false"/>
          <w:color w:val="000000"/>
          <w:sz w:val="28"/>
        </w:rPr>
        <w:t>приложения 10</w:t>
      </w:r>
      <w:r>
        <w:rPr>
          <w:rFonts w:ascii="Times New Roman"/>
          <w:b w:val="false"/>
          <w:i w:val="false"/>
          <w:color w:val="000000"/>
          <w:sz w:val="28"/>
        </w:rPr>
        <w:t xml:space="preserve"> к настоящей Методике.</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со дня его первого официального опубликования).</w:t>
      </w:r>
      <w:r>
        <w:br/>
      </w:r>
      <w:r>
        <w:rPr>
          <w:rFonts w:ascii="Times New Roman"/>
          <w:b w:val="false"/>
          <w:i w:val="false"/>
          <w:color w:val="000000"/>
          <w:sz w:val="28"/>
        </w:rPr>
        <w:t>
</w:t>
      </w:r>
    </w:p>
    <w:bookmarkStart w:name="z304" w:id="280"/>
    <w:p>
      <w:pPr>
        <w:spacing w:after="0"/>
        <w:ind w:left="0"/>
        <w:jc w:val="left"/>
      </w:pPr>
      <w:r>
        <w:rPr>
          <w:rFonts w:ascii="Times New Roman"/>
          <w:b/>
          <w:i w:val="false"/>
          <w:color w:val="000000"/>
        </w:rPr>
        <w:t xml:space="preserve"> Параграф 6. Операционная оценка по критерию "Наполнение официального интернет-ресурса"</w:t>
      </w:r>
    </w:p>
    <w:bookmarkEnd w:id="280"/>
    <w:bookmarkStart w:name="z305" w:id="281"/>
    <w:p>
      <w:pPr>
        <w:spacing w:after="0"/>
        <w:ind w:left="0"/>
        <w:jc w:val="both"/>
      </w:pPr>
      <w:r>
        <w:rPr>
          <w:rFonts w:ascii="Times New Roman"/>
          <w:b w:val="false"/>
          <w:i w:val="false"/>
          <w:color w:val="000000"/>
          <w:sz w:val="28"/>
        </w:rPr>
        <w:t>
      75. Операционная оценка по критерию "Наполнение официального интернет-ресурса" направлена на стимулирование оцениваемых государственных органов к размещению и актуализации информации на официальном интернет-ресурсе.</w:t>
      </w:r>
    </w:p>
    <w:bookmarkEnd w:id="281"/>
    <w:bookmarkStart w:name="z306" w:id="282"/>
    <w:p>
      <w:pPr>
        <w:spacing w:after="0"/>
        <w:ind w:left="0"/>
        <w:jc w:val="both"/>
      </w:pPr>
      <w:r>
        <w:rPr>
          <w:rFonts w:ascii="Times New Roman"/>
          <w:b w:val="false"/>
          <w:i w:val="false"/>
          <w:color w:val="000000"/>
          <w:sz w:val="28"/>
        </w:rPr>
        <w:t>
      76. Операционная оценка по критерию "Наполнение официального интернет-ресурса" осуществляется на основании результатов мониторинга, проведенного уполномоченным на оценку органом.</w:t>
      </w:r>
    </w:p>
    <w:bookmarkEnd w:id="282"/>
    <w:bookmarkStart w:name="z307" w:id="283"/>
    <w:p>
      <w:pPr>
        <w:spacing w:after="0"/>
        <w:ind w:left="0"/>
        <w:jc w:val="both"/>
      </w:pPr>
      <w:r>
        <w:rPr>
          <w:rFonts w:ascii="Times New Roman"/>
          <w:b w:val="false"/>
          <w:i w:val="false"/>
          <w:color w:val="000000"/>
          <w:sz w:val="28"/>
        </w:rPr>
        <w:t xml:space="preserve">
      77. Балльная операционная оценка центральных государственных и местных исполнительных органов по критерию "Наполнение официального интернет-ресурса" определяется путем суммирования баллов по языковым версиям, указанным в </w:t>
      </w:r>
      <w:r>
        <w:rPr>
          <w:rFonts w:ascii="Times New Roman"/>
          <w:b w:val="false"/>
          <w:i w:val="false"/>
          <w:color w:val="000000"/>
          <w:sz w:val="28"/>
        </w:rPr>
        <w:t>таблице 7</w:t>
      </w:r>
      <w:r>
        <w:rPr>
          <w:rFonts w:ascii="Times New Roman"/>
          <w:b w:val="false"/>
          <w:i w:val="false"/>
          <w:color w:val="000000"/>
          <w:sz w:val="28"/>
        </w:rPr>
        <w:t xml:space="preserve"> приложения 10 к настоящей Методике.</w:t>
      </w:r>
    </w:p>
    <w:bookmarkEnd w:id="283"/>
    <w:bookmarkStart w:name="z308" w:id="284"/>
    <w:p>
      <w:pPr>
        <w:spacing w:after="0"/>
        <w:ind w:left="0"/>
        <w:jc w:val="left"/>
      </w:pPr>
      <w:r>
        <w:rPr>
          <w:rFonts w:ascii="Times New Roman"/>
          <w:b/>
          <w:i w:val="false"/>
          <w:color w:val="000000"/>
        </w:rPr>
        <w:t xml:space="preserve"> Параграф 7. Операционная оценка по критерию "Открытость через СМИ"</w:t>
      </w:r>
    </w:p>
    <w:bookmarkEnd w:id="284"/>
    <w:bookmarkStart w:name="z309" w:id="285"/>
    <w:p>
      <w:pPr>
        <w:spacing w:after="0"/>
        <w:ind w:left="0"/>
        <w:jc w:val="both"/>
      </w:pPr>
      <w:r>
        <w:rPr>
          <w:rFonts w:ascii="Times New Roman"/>
          <w:b w:val="false"/>
          <w:i w:val="false"/>
          <w:color w:val="000000"/>
          <w:sz w:val="28"/>
        </w:rPr>
        <w:t>
      78. Операционная оценка по критерию "Открытость через СМИ" направлена на стимулирование оцениваемых государственных органов к эффективному, оперативному и клиентоориентированному взаимодействию со СМИ.</w:t>
      </w:r>
    </w:p>
    <w:bookmarkEnd w:id="285"/>
    <w:bookmarkStart w:name="z310" w:id="286"/>
    <w:p>
      <w:pPr>
        <w:spacing w:after="0"/>
        <w:ind w:left="0"/>
        <w:jc w:val="both"/>
      </w:pPr>
      <w:r>
        <w:rPr>
          <w:rFonts w:ascii="Times New Roman"/>
          <w:b w:val="false"/>
          <w:i w:val="false"/>
          <w:color w:val="000000"/>
          <w:sz w:val="28"/>
        </w:rPr>
        <w:t xml:space="preserve">
      79. Операционная оценка по критерию "Открытость через СМИ" осуществляется на основании результатов анализа отчетных данных государственных органов согласно </w:t>
      </w:r>
      <w:r>
        <w:rPr>
          <w:rFonts w:ascii="Times New Roman"/>
          <w:b w:val="false"/>
          <w:i w:val="false"/>
          <w:color w:val="000000"/>
          <w:sz w:val="28"/>
        </w:rPr>
        <w:t>таблице 5-1</w:t>
      </w:r>
      <w:r>
        <w:rPr>
          <w:rFonts w:ascii="Times New Roman"/>
          <w:b w:val="false"/>
          <w:i w:val="false"/>
          <w:color w:val="000000"/>
          <w:sz w:val="28"/>
        </w:rPr>
        <w:t xml:space="preserve"> приложения 9 к настоящей Методике, а также результатов опросов (социологических исследований), проведенных уполномоченным на оценку органом.</w:t>
      </w:r>
    </w:p>
    <w:bookmarkEnd w:id="286"/>
    <w:bookmarkStart w:name="z311" w:id="287"/>
    <w:p>
      <w:pPr>
        <w:spacing w:after="0"/>
        <w:ind w:left="0"/>
        <w:jc w:val="both"/>
      </w:pPr>
      <w:r>
        <w:rPr>
          <w:rFonts w:ascii="Times New Roman"/>
          <w:b w:val="false"/>
          <w:i w:val="false"/>
          <w:color w:val="000000"/>
          <w:sz w:val="28"/>
        </w:rPr>
        <w:t>
      80. Операционная оценка по критерию "Открытость через СМИ" рассчитывается по следующей формуле:</w:t>
      </w:r>
    </w:p>
    <w:bookmarkEnd w:id="287"/>
    <w:bookmarkStart w:name="z312" w:id="288"/>
    <w:p>
      <w:pPr>
        <w:spacing w:after="0"/>
        <w:ind w:left="0"/>
        <w:jc w:val="both"/>
      </w:pPr>
      <w:r>
        <w:rPr>
          <w:rFonts w:ascii="Times New Roman"/>
          <w:b w:val="false"/>
          <w:i w:val="false"/>
          <w:color w:val="000000"/>
          <w:sz w:val="28"/>
        </w:rPr>
        <w:t>
      P6 = (A + B) * C + D,</w:t>
      </w:r>
    </w:p>
    <w:bookmarkEnd w:id="288"/>
    <w:bookmarkStart w:name="z313" w:id="289"/>
    <w:p>
      <w:pPr>
        <w:spacing w:after="0"/>
        <w:ind w:left="0"/>
        <w:jc w:val="both"/>
      </w:pPr>
      <w:r>
        <w:rPr>
          <w:rFonts w:ascii="Times New Roman"/>
          <w:b w:val="false"/>
          <w:i w:val="false"/>
          <w:color w:val="000000"/>
          <w:sz w:val="28"/>
        </w:rPr>
        <w:t>
      где:</w:t>
      </w:r>
    </w:p>
    <w:bookmarkEnd w:id="289"/>
    <w:bookmarkStart w:name="z314" w:id="290"/>
    <w:p>
      <w:pPr>
        <w:spacing w:after="0"/>
        <w:ind w:left="0"/>
        <w:jc w:val="both"/>
      </w:pPr>
      <w:r>
        <w:rPr>
          <w:rFonts w:ascii="Times New Roman"/>
          <w:b w:val="false"/>
          <w:i w:val="false"/>
          <w:color w:val="000000"/>
          <w:sz w:val="28"/>
        </w:rPr>
        <w:t>
      P6 – операционная оценка государственного органа по данному критерию;</w:t>
      </w:r>
    </w:p>
    <w:bookmarkEnd w:id="290"/>
    <w:bookmarkStart w:name="z315" w:id="291"/>
    <w:p>
      <w:pPr>
        <w:spacing w:after="0"/>
        <w:ind w:left="0"/>
        <w:jc w:val="both"/>
      </w:pPr>
      <w:r>
        <w:rPr>
          <w:rFonts w:ascii="Times New Roman"/>
          <w:b w:val="false"/>
          <w:i w:val="false"/>
          <w:color w:val="000000"/>
          <w:sz w:val="28"/>
        </w:rPr>
        <w:t>
      А – операционная оценка по индикатору "Публичность реализуемой государственными органами информационной политики";</w:t>
      </w:r>
    </w:p>
    <w:bookmarkEnd w:id="291"/>
    <w:bookmarkStart w:name="z316" w:id="292"/>
    <w:p>
      <w:pPr>
        <w:spacing w:after="0"/>
        <w:ind w:left="0"/>
        <w:jc w:val="both"/>
      </w:pPr>
      <w:r>
        <w:rPr>
          <w:rFonts w:ascii="Times New Roman"/>
          <w:b w:val="false"/>
          <w:i w:val="false"/>
          <w:color w:val="000000"/>
          <w:sz w:val="28"/>
        </w:rPr>
        <w:t>
      B – операционная оценка по индикатору "Доля запросов СМИ, получивших ответы в соответствии со сроками и требованиями, установленными Законом Республики Казахстан "О средствах массовой информации";</w:t>
      </w:r>
    </w:p>
    <w:bookmarkEnd w:id="292"/>
    <w:bookmarkStart w:name="z317" w:id="293"/>
    <w:p>
      <w:pPr>
        <w:spacing w:after="0"/>
        <w:ind w:left="0"/>
        <w:jc w:val="both"/>
      </w:pPr>
      <w:r>
        <w:rPr>
          <w:rFonts w:ascii="Times New Roman"/>
          <w:b w:val="false"/>
          <w:i w:val="false"/>
          <w:color w:val="000000"/>
          <w:sz w:val="28"/>
        </w:rPr>
        <w:t>
      C – доля СМИ, удовлетворенных степенью открытости государственного органа;</w:t>
      </w:r>
    </w:p>
    <w:bookmarkEnd w:id="293"/>
    <w:bookmarkStart w:name="z318" w:id="294"/>
    <w:p>
      <w:pPr>
        <w:spacing w:after="0"/>
        <w:ind w:left="0"/>
        <w:jc w:val="both"/>
      </w:pPr>
      <w:r>
        <w:rPr>
          <w:rFonts w:ascii="Times New Roman"/>
          <w:b w:val="false"/>
          <w:i w:val="false"/>
          <w:color w:val="000000"/>
          <w:sz w:val="28"/>
        </w:rPr>
        <w:t>
      D – операционная оценка по индикатору "Уровень удовлетворенности населения освещением государственной политики в отечественных СМИ".</w:t>
      </w:r>
    </w:p>
    <w:bookmarkEnd w:id="294"/>
    <w:bookmarkStart w:name="z319" w:id="295"/>
    <w:p>
      <w:pPr>
        <w:spacing w:after="0"/>
        <w:ind w:left="0"/>
        <w:jc w:val="both"/>
      </w:pPr>
      <w:r>
        <w:rPr>
          <w:rFonts w:ascii="Times New Roman"/>
          <w:b w:val="false"/>
          <w:i w:val="false"/>
          <w:color w:val="000000"/>
          <w:sz w:val="28"/>
        </w:rPr>
        <w:t>
      81. Операционная оценка по индикатору "Публичность реализуемой государственными органами информационной политики" рассчитывается по следующей формуле:</w:t>
      </w:r>
    </w:p>
    <w:bookmarkEnd w:id="295"/>
    <w:bookmarkStart w:name="z320"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1104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04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1" w:id="297"/>
    <w:p>
      <w:pPr>
        <w:spacing w:after="0"/>
        <w:ind w:left="0"/>
        <w:jc w:val="both"/>
      </w:pPr>
      <w:r>
        <w:rPr>
          <w:rFonts w:ascii="Times New Roman"/>
          <w:b w:val="false"/>
          <w:i w:val="false"/>
          <w:color w:val="000000"/>
          <w:sz w:val="28"/>
        </w:rPr>
        <w:t>
      где:</w:t>
      </w:r>
    </w:p>
    <w:bookmarkEnd w:id="297"/>
    <w:bookmarkStart w:name="z322" w:id="298"/>
    <w:p>
      <w:pPr>
        <w:spacing w:after="0"/>
        <w:ind w:left="0"/>
        <w:jc w:val="both"/>
      </w:pPr>
      <w:r>
        <w:rPr>
          <w:rFonts w:ascii="Times New Roman"/>
          <w:b w:val="false"/>
          <w:i w:val="false"/>
          <w:color w:val="000000"/>
          <w:sz w:val="28"/>
        </w:rPr>
        <w:t>
      А – операционная оценка по данному индикатору;</w:t>
      </w:r>
    </w:p>
    <w:bookmarkEnd w:id="298"/>
    <w:bookmarkStart w:name="z323" w:id="299"/>
    <w:p>
      <w:pPr>
        <w:spacing w:after="0"/>
        <w:ind w:left="0"/>
        <w:jc w:val="both"/>
      </w:pPr>
      <w:r>
        <w:rPr>
          <w:rFonts w:ascii="Times New Roman"/>
          <w:b w:val="false"/>
          <w:i w:val="false"/>
          <w:color w:val="000000"/>
          <w:sz w:val="28"/>
        </w:rPr>
        <w:t>
      a – количество мероприятий с высокой степенью публичности, под которой понимается соблюдение в совокупности таких условий при проведении мероприятия, как анонсирование, онлайн-трансляция, приглашение журналистов для участия и наличие возможности у заинтересованных лиц задать вопрос в прямом эфире;</w:t>
      </w:r>
    </w:p>
    <w:bookmarkEnd w:id="299"/>
    <w:bookmarkStart w:name="z324" w:id="300"/>
    <w:p>
      <w:pPr>
        <w:spacing w:after="0"/>
        <w:ind w:left="0"/>
        <w:jc w:val="both"/>
      </w:pPr>
      <w:r>
        <w:rPr>
          <w:rFonts w:ascii="Times New Roman"/>
          <w:b w:val="false"/>
          <w:i w:val="false"/>
          <w:color w:val="000000"/>
          <w:sz w:val="28"/>
        </w:rPr>
        <w:t>
      b – общее количество проведенных мероприятий, которое должно составлять не менее 12.</w:t>
      </w:r>
    </w:p>
    <w:bookmarkEnd w:id="300"/>
    <w:bookmarkStart w:name="z325" w:id="301"/>
    <w:p>
      <w:pPr>
        <w:spacing w:after="0"/>
        <w:ind w:left="0"/>
        <w:jc w:val="both"/>
      </w:pPr>
      <w:r>
        <w:rPr>
          <w:rFonts w:ascii="Times New Roman"/>
          <w:b w:val="false"/>
          <w:i w:val="false"/>
          <w:color w:val="000000"/>
          <w:sz w:val="28"/>
        </w:rPr>
        <w:t>
      82. Операционная оценка по индикатору "Доля запросов СМИ, получивших ответы в соответствии со сроками и требованиями, установленными Законом Республики Казахстан "О средствах массовой информации" рассчитывается по следующей формуле:</w:t>
      </w:r>
    </w:p>
    <w:bookmarkEnd w:id="301"/>
    <w:bookmarkStart w:name="z326" w:id="302"/>
    <w:p>
      <w:pPr>
        <w:spacing w:after="0"/>
        <w:ind w:left="0"/>
        <w:jc w:val="both"/>
      </w:pPr>
      <w:r>
        <w:rPr>
          <w:rFonts w:ascii="Times New Roman"/>
          <w:b w:val="false"/>
          <w:i w:val="false"/>
          <w:color w:val="000000"/>
          <w:sz w:val="28"/>
        </w:rPr>
        <w:t xml:space="preserve">
      </w:t>
      </w:r>
    </w:p>
    <w:bookmarkEnd w:id="302"/>
    <w:p>
      <w:pPr>
        <w:spacing w:after="0"/>
        <w:ind w:left="0"/>
        <w:jc w:val="both"/>
      </w:pPr>
      <w:r>
        <w:drawing>
          <wp:inline distT="0" distB="0" distL="0" distR="0">
            <wp:extent cx="160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00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7" w:id="303"/>
    <w:p>
      <w:pPr>
        <w:spacing w:after="0"/>
        <w:ind w:left="0"/>
        <w:jc w:val="both"/>
      </w:pPr>
      <w:r>
        <w:rPr>
          <w:rFonts w:ascii="Times New Roman"/>
          <w:b w:val="false"/>
          <w:i w:val="false"/>
          <w:color w:val="000000"/>
          <w:sz w:val="28"/>
        </w:rPr>
        <w:t>
      где:</w:t>
      </w:r>
    </w:p>
    <w:bookmarkEnd w:id="303"/>
    <w:bookmarkStart w:name="z328" w:id="304"/>
    <w:p>
      <w:pPr>
        <w:spacing w:after="0"/>
        <w:ind w:left="0"/>
        <w:jc w:val="both"/>
      </w:pPr>
      <w:r>
        <w:rPr>
          <w:rFonts w:ascii="Times New Roman"/>
          <w:b w:val="false"/>
          <w:i w:val="false"/>
          <w:color w:val="000000"/>
          <w:sz w:val="28"/>
        </w:rPr>
        <w:t>
      a – количество поступивших запросов СМИ;</w:t>
      </w:r>
    </w:p>
    <w:bookmarkEnd w:id="304"/>
    <w:bookmarkStart w:name="z329" w:id="305"/>
    <w:p>
      <w:pPr>
        <w:spacing w:after="0"/>
        <w:ind w:left="0"/>
        <w:jc w:val="both"/>
      </w:pPr>
      <w:r>
        <w:rPr>
          <w:rFonts w:ascii="Times New Roman"/>
          <w:b w:val="false"/>
          <w:i w:val="false"/>
          <w:color w:val="000000"/>
          <w:sz w:val="28"/>
        </w:rPr>
        <w:t>
      b – количество ответов на поступившие запросы СМИ;</w:t>
      </w:r>
    </w:p>
    <w:bookmarkEnd w:id="305"/>
    <w:bookmarkStart w:name="z330" w:id="306"/>
    <w:p>
      <w:pPr>
        <w:spacing w:after="0"/>
        <w:ind w:left="0"/>
        <w:jc w:val="both"/>
      </w:pPr>
      <w:r>
        <w:rPr>
          <w:rFonts w:ascii="Times New Roman"/>
          <w:b w:val="false"/>
          <w:i w:val="false"/>
          <w:color w:val="000000"/>
          <w:sz w:val="28"/>
        </w:rPr>
        <w:t>
      c – количество ответов на поступившие запросы СМИ, предоставленных с нарушением сроков.</w:t>
      </w:r>
    </w:p>
    <w:bookmarkEnd w:id="306"/>
    <w:bookmarkStart w:name="z331" w:id="307"/>
    <w:p>
      <w:pPr>
        <w:spacing w:after="0"/>
        <w:ind w:left="0"/>
        <w:jc w:val="both"/>
      </w:pPr>
      <w:r>
        <w:rPr>
          <w:rFonts w:ascii="Times New Roman"/>
          <w:b w:val="false"/>
          <w:i w:val="false"/>
          <w:color w:val="000000"/>
          <w:sz w:val="28"/>
        </w:rPr>
        <w:t>
      83. Доля СМИ, удовлетворенных степенью открытости государственного органа, определяется по результатам опроса среди СМИ, проведенного уполномоченным на оценку органом на единой платформе интернет-ресурсов государственных органов, и рассчитывается по следующей формуле:</w:t>
      </w:r>
    </w:p>
    <w:bookmarkEnd w:id="307"/>
    <w:bookmarkStart w:name="z332"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104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41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3" w:id="309"/>
    <w:p>
      <w:pPr>
        <w:spacing w:after="0"/>
        <w:ind w:left="0"/>
        <w:jc w:val="both"/>
      </w:pPr>
      <w:r>
        <w:rPr>
          <w:rFonts w:ascii="Times New Roman"/>
          <w:b w:val="false"/>
          <w:i w:val="false"/>
          <w:color w:val="000000"/>
          <w:sz w:val="28"/>
        </w:rPr>
        <w:t>
      где:</w:t>
      </w:r>
    </w:p>
    <w:bookmarkEnd w:id="309"/>
    <w:bookmarkStart w:name="z334" w:id="310"/>
    <w:p>
      <w:pPr>
        <w:spacing w:after="0"/>
        <w:ind w:left="0"/>
        <w:jc w:val="both"/>
      </w:pPr>
      <w:r>
        <w:rPr>
          <w:rFonts w:ascii="Times New Roman"/>
          <w:b w:val="false"/>
          <w:i w:val="false"/>
          <w:color w:val="000000"/>
          <w:sz w:val="28"/>
        </w:rPr>
        <w:t>
      a – % удовлетворенных СМИ от общего числа опрошенных СМИ.</w:t>
      </w:r>
    </w:p>
    <w:bookmarkEnd w:id="310"/>
    <w:bookmarkStart w:name="z335" w:id="311"/>
    <w:p>
      <w:pPr>
        <w:spacing w:after="0"/>
        <w:ind w:left="0"/>
        <w:jc w:val="both"/>
      </w:pPr>
      <w:r>
        <w:rPr>
          <w:rFonts w:ascii="Times New Roman"/>
          <w:b w:val="false"/>
          <w:i w:val="false"/>
          <w:color w:val="000000"/>
          <w:sz w:val="28"/>
        </w:rPr>
        <w:t xml:space="preserve">
      84. Операционная оценка по индикатору "Уровень удовлетворенности населения освещением государственной политики в отечественных СМИ" определяется по результатам социологического исследования, проведенного уполномоченным на оценку органом, в соответствии с весовыми значениями, предусмотренными пунктом 3 </w:t>
      </w:r>
      <w:r>
        <w:rPr>
          <w:rFonts w:ascii="Times New Roman"/>
          <w:b w:val="false"/>
          <w:i w:val="false"/>
          <w:color w:val="000000"/>
          <w:sz w:val="28"/>
        </w:rPr>
        <w:t>таблицы 7-1</w:t>
      </w:r>
      <w:r>
        <w:rPr>
          <w:rFonts w:ascii="Times New Roman"/>
          <w:b w:val="false"/>
          <w:i w:val="false"/>
          <w:color w:val="000000"/>
          <w:sz w:val="28"/>
        </w:rPr>
        <w:t xml:space="preserve"> приложения 10 к настоящей Методике.</w:t>
      </w:r>
    </w:p>
    <w:bookmarkEnd w:id="311"/>
    <w:bookmarkStart w:name="z336" w:id="312"/>
    <w:p>
      <w:pPr>
        <w:spacing w:after="0"/>
        <w:ind w:left="0"/>
        <w:jc w:val="both"/>
      </w:pPr>
      <w:r>
        <w:rPr>
          <w:rFonts w:ascii="Times New Roman"/>
          <w:b w:val="false"/>
          <w:i w:val="false"/>
          <w:color w:val="000000"/>
          <w:sz w:val="28"/>
        </w:rPr>
        <w:t xml:space="preserve">
      85. Балльная операционная оценка центральных государственных и местных исполнительных органов по критерию "Открытость через СМИ" определяется путем суммирования баллов по языковым версиям, указанным в </w:t>
      </w:r>
      <w:r>
        <w:rPr>
          <w:rFonts w:ascii="Times New Roman"/>
          <w:b w:val="false"/>
          <w:i w:val="false"/>
          <w:color w:val="000000"/>
          <w:sz w:val="28"/>
        </w:rPr>
        <w:t>таблице 7-1</w:t>
      </w:r>
      <w:r>
        <w:rPr>
          <w:rFonts w:ascii="Times New Roman"/>
          <w:b w:val="false"/>
          <w:i w:val="false"/>
          <w:color w:val="000000"/>
          <w:sz w:val="28"/>
        </w:rPr>
        <w:t xml:space="preserve"> приложения 10 к настоящей Методике.</w:t>
      </w:r>
    </w:p>
    <w:bookmarkEnd w:id="312"/>
    <w:bookmarkStart w:name="z337" w:id="313"/>
    <w:p>
      <w:pPr>
        <w:spacing w:after="0"/>
        <w:ind w:left="0"/>
        <w:jc w:val="left"/>
      </w:pPr>
      <w:r>
        <w:rPr>
          <w:rFonts w:ascii="Times New Roman"/>
          <w:b/>
          <w:i w:val="false"/>
          <w:color w:val="000000"/>
        </w:rPr>
        <w:t xml:space="preserve"> Параграф 8. Операционная оценка по критерию "Открытость подведомственных организаций"</w:t>
      </w:r>
    </w:p>
    <w:bookmarkEnd w:id="313"/>
    <w:bookmarkStart w:name="z338" w:id="314"/>
    <w:p>
      <w:pPr>
        <w:spacing w:after="0"/>
        <w:ind w:left="0"/>
        <w:jc w:val="both"/>
      </w:pPr>
      <w:r>
        <w:rPr>
          <w:rFonts w:ascii="Times New Roman"/>
          <w:b w:val="false"/>
          <w:i w:val="false"/>
          <w:color w:val="000000"/>
          <w:sz w:val="28"/>
        </w:rPr>
        <w:t>
      86. Операционная оценка по критерию "Открытость подведомственных организаций" направлена на стимулирование оцениваемых центральных государственных и местных исполнительных органов к эффективному взаимодействию с подведомственными организациями в целях обеспечения их открытости.</w:t>
      </w:r>
    </w:p>
    <w:bookmarkEnd w:id="314"/>
    <w:bookmarkStart w:name="z339" w:id="315"/>
    <w:p>
      <w:pPr>
        <w:spacing w:after="0"/>
        <w:ind w:left="0"/>
        <w:jc w:val="both"/>
      </w:pPr>
      <w:r>
        <w:rPr>
          <w:rFonts w:ascii="Times New Roman"/>
          <w:b w:val="false"/>
          <w:i w:val="false"/>
          <w:color w:val="000000"/>
          <w:sz w:val="28"/>
        </w:rPr>
        <w:t xml:space="preserve">
      87. Операционная оценка центральных государственных и местных исполнительных органов осуществляется на основании результатов анализа отчетных данных государственных органов согласно </w:t>
      </w:r>
      <w:r>
        <w:rPr>
          <w:rFonts w:ascii="Times New Roman"/>
          <w:b w:val="false"/>
          <w:i w:val="false"/>
          <w:color w:val="000000"/>
          <w:sz w:val="28"/>
        </w:rPr>
        <w:t>таблице 6</w:t>
      </w:r>
      <w:r>
        <w:rPr>
          <w:rFonts w:ascii="Times New Roman"/>
          <w:b w:val="false"/>
          <w:i w:val="false"/>
          <w:color w:val="000000"/>
          <w:sz w:val="28"/>
        </w:rPr>
        <w:t xml:space="preserve"> приложения 9 к настоящей Методике.</w:t>
      </w:r>
    </w:p>
    <w:bookmarkEnd w:id="315"/>
    <w:bookmarkStart w:name="z340" w:id="316"/>
    <w:p>
      <w:pPr>
        <w:spacing w:after="0"/>
        <w:ind w:left="0"/>
        <w:jc w:val="both"/>
      </w:pPr>
      <w:r>
        <w:rPr>
          <w:rFonts w:ascii="Times New Roman"/>
          <w:b w:val="false"/>
          <w:i w:val="false"/>
          <w:color w:val="000000"/>
          <w:sz w:val="28"/>
        </w:rPr>
        <w:t>
      88. Операционная оценка по критерию "Открытость подведомственных организаций" осуществляется путем вычета штрафных баллов из итоговой операционной оценки центрального государственного или местного исполнительного органа по направлению "Открытость государственного органа".</w:t>
      </w:r>
    </w:p>
    <w:bookmarkEnd w:id="316"/>
    <w:bookmarkStart w:name="z341" w:id="317"/>
    <w:p>
      <w:pPr>
        <w:spacing w:after="0"/>
        <w:ind w:left="0"/>
        <w:jc w:val="both"/>
      </w:pPr>
      <w:r>
        <w:rPr>
          <w:rFonts w:ascii="Times New Roman"/>
          <w:b w:val="false"/>
          <w:i w:val="false"/>
          <w:color w:val="000000"/>
          <w:sz w:val="28"/>
        </w:rPr>
        <w:t xml:space="preserve">
      89. Штрафные баллы вычитаются по индикаторам, указанным в </w:t>
      </w:r>
      <w:r>
        <w:rPr>
          <w:rFonts w:ascii="Times New Roman"/>
          <w:b w:val="false"/>
          <w:i w:val="false"/>
          <w:color w:val="000000"/>
          <w:sz w:val="28"/>
        </w:rPr>
        <w:t>таблицах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приложения 10 к настоящей Методике.</w:t>
      </w:r>
    </w:p>
    <w:bookmarkEnd w:id="317"/>
    <w:bookmarkStart w:name="z342" w:id="318"/>
    <w:p>
      <w:pPr>
        <w:spacing w:after="0"/>
        <w:ind w:left="0"/>
        <w:jc w:val="both"/>
      </w:pPr>
      <w:r>
        <w:rPr>
          <w:rFonts w:ascii="Times New Roman"/>
          <w:b w:val="false"/>
          <w:i w:val="false"/>
          <w:color w:val="000000"/>
          <w:sz w:val="28"/>
        </w:rPr>
        <w:t xml:space="preserve">
      90. Максимальное значение штрафных баллов по критерию "Открытость подведомственных организаций" составляет 9 баллов в соответствии с </w:t>
      </w:r>
      <w:r>
        <w:rPr>
          <w:rFonts w:ascii="Times New Roman"/>
          <w:b w:val="false"/>
          <w:i w:val="false"/>
          <w:color w:val="000000"/>
          <w:sz w:val="28"/>
        </w:rPr>
        <w:t>таблицей 8</w:t>
      </w:r>
      <w:r>
        <w:rPr>
          <w:rFonts w:ascii="Times New Roman"/>
          <w:b w:val="false"/>
          <w:i w:val="false"/>
          <w:color w:val="000000"/>
          <w:sz w:val="28"/>
        </w:rPr>
        <w:t xml:space="preserve"> приложения 10 к настоящей Методике.</w:t>
      </w:r>
    </w:p>
    <w:bookmarkEnd w:id="318"/>
    <w:bookmarkStart w:name="z343" w:id="319"/>
    <w:p>
      <w:pPr>
        <w:spacing w:after="0"/>
        <w:ind w:left="0"/>
        <w:jc w:val="left"/>
      </w:pPr>
      <w:r>
        <w:rPr>
          <w:rFonts w:ascii="Times New Roman"/>
          <w:b/>
          <w:i w:val="false"/>
          <w:color w:val="000000"/>
        </w:rPr>
        <w:t xml:space="preserve"> Параграф 9. Итоговая операционная оценка государственных органов по направлению "Открытость государственного органа"</w:t>
      </w:r>
    </w:p>
    <w:bookmarkEnd w:id="319"/>
    <w:bookmarkStart w:name="z344" w:id="320"/>
    <w:p>
      <w:pPr>
        <w:spacing w:after="0"/>
        <w:ind w:left="0"/>
        <w:jc w:val="both"/>
      </w:pPr>
      <w:r>
        <w:rPr>
          <w:rFonts w:ascii="Times New Roman"/>
          <w:b w:val="false"/>
          <w:i w:val="false"/>
          <w:color w:val="000000"/>
          <w:sz w:val="28"/>
        </w:rPr>
        <w:t>
      91. Итоговая операционная оценка государственных органов по направлению "Открытость государственного органа" определяется путем сложения полученных результатов расчетов по всем критериям:</w:t>
      </w:r>
    </w:p>
    <w:bookmarkEnd w:id="320"/>
    <w:bookmarkStart w:name="z345" w:id="321"/>
    <w:p>
      <w:pPr>
        <w:spacing w:after="0"/>
        <w:ind w:left="0"/>
        <w:jc w:val="both"/>
      </w:pPr>
      <w:r>
        <w:rPr>
          <w:rFonts w:ascii="Times New Roman"/>
          <w:b w:val="false"/>
          <w:i w:val="false"/>
          <w:color w:val="000000"/>
          <w:sz w:val="28"/>
        </w:rPr>
        <w:t>
      O = P1 + P2 + P3 + P4 + P5 + P6 - P7,</w:t>
      </w:r>
    </w:p>
    <w:bookmarkEnd w:id="321"/>
    <w:bookmarkStart w:name="z346" w:id="322"/>
    <w:p>
      <w:pPr>
        <w:spacing w:after="0"/>
        <w:ind w:left="0"/>
        <w:jc w:val="both"/>
      </w:pPr>
      <w:r>
        <w:rPr>
          <w:rFonts w:ascii="Times New Roman"/>
          <w:b w:val="false"/>
          <w:i w:val="false"/>
          <w:color w:val="000000"/>
          <w:sz w:val="28"/>
        </w:rPr>
        <w:t>
      где:</w:t>
      </w:r>
    </w:p>
    <w:bookmarkEnd w:id="322"/>
    <w:bookmarkStart w:name="z347" w:id="323"/>
    <w:p>
      <w:pPr>
        <w:spacing w:after="0"/>
        <w:ind w:left="0"/>
        <w:jc w:val="both"/>
      </w:pPr>
      <w:r>
        <w:rPr>
          <w:rFonts w:ascii="Times New Roman"/>
          <w:b w:val="false"/>
          <w:i w:val="false"/>
          <w:color w:val="000000"/>
          <w:sz w:val="28"/>
        </w:rPr>
        <w:t>
      O – итоговая операционная оценка оцениваемого центрального государственного или местного исполнительного органа по направлению "Открытость государственного органа";</w:t>
      </w:r>
    </w:p>
    <w:bookmarkEnd w:id="323"/>
    <w:bookmarkStart w:name="z348" w:id="324"/>
    <w:p>
      <w:pPr>
        <w:spacing w:after="0"/>
        <w:ind w:left="0"/>
        <w:jc w:val="both"/>
      </w:pPr>
      <w:r>
        <w:rPr>
          <w:rFonts w:ascii="Times New Roman"/>
          <w:b w:val="false"/>
          <w:i w:val="false"/>
          <w:color w:val="000000"/>
          <w:sz w:val="28"/>
        </w:rPr>
        <w:t>
      P1 – балльная операционная оценка по критерию "Открытые данные";</w:t>
      </w:r>
    </w:p>
    <w:bookmarkEnd w:id="324"/>
    <w:bookmarkStart w:name="z349" w:id="325"/>
    <w:p>
      <w:pPr>
        <w:spacing w:after="0"/>
        <w:ind w:left="0"/>
        <w:jc w:val="both"/>
      </w:pPr>
      <w:r>
        <w:rPr>
          <w:rFonts w:ascii="Times New Roman"/>
          <w:b w:val="false"/>
          <w:i w:val="false"/>
          <w:color w:val="000000"/>
          <w:sz w:val="28"/>
        </w:rPr>
        <w:t>
      P2 – балльная операционная оценка по критерию "Открытый бюджет";</w:t>
      </w:r>
    </w:p>
    <w:bookmarkEnd w:id="325"/>
    <w:bookmarkStart w:name="z350" w:id="326"/>
    <w:p>
      <w:pPr>
        <w:spacing w:after="0"/>
        <w:ind w:left="0"/>
        <w:jc w:val="both"/>
      </w:pPr>
      <w:r>
        <w:rPr>
          <w:rFonts w:ascii="Times New Roman"/>
          <w:b w:val="false"/>
          <w:i w:val="false"/>
          <w:color w:val="000000"/>
          <w:sz w:val="28"/>
        </w:rPr>
        <w:t>
      P3 – балльная операционная оценка по критерию "Открытые нормативные правовые акты";</w:t>
      </w:r>
    </w:p>
    <w:bookmarkEnd w:id="326"/>
    <w:bookmarkStart w:name="z351" w:id="327"/>
    <w:p>
      <w:pPr>
        <w:spacing w:after="0"/>
        <w:ind w:left="0"/>
        <w:jc w:val="both"/>
      </w:pPr>
      <w:r>
        <w:rPr>
          <w:rFonts w:ascii="Times New Roman"/>
          <w:b w:val="false"/>
          <w:i w:val="false"/>
          <w:color w:val="000000"/>
          <w:sz w:val="28"/>
        </w:rPr>
        <w:t>
      P4 – балльная операционная оценка по критерию "Открытый диалог";</w:t>
      </w:r>
    </w:p>
    <w:bookmarkEnd w:id="327"/>
    <w:bookmarkStart w:name="z352" w:id="328"/>
    <w:p>
      <w:pPr>
        <w:spacing w:after="0"/>
        <w:ind w:left="0"/>
        <w:jc w:val="both"/>
      </w:pPr>
      <w:r>
        <w:rPr>
          <w:rFonts w:ascii="Times New Roman"/>
          <w:b w:val="false"/>
          <w:i w:val="false"/>
          <w:color w:val="000000"/>
          <w:sz w:val="28"/>
        </w:rPr>
        <w:t>
      P5 – балльная операционная оценка по критерию "Наполнение официального интернет-ресурса";</w:t>
      </w:r>
    </w:p>
    <w:bookmarkEnd w:id="328"/>
    <w:bookmarkStart w:name="z353" w:id="329"/>
    <w:p>
      <w:pPr>
        <w:spacing w:after="0"/>
        <w:ind w:left="0"/>
        <w:jc w:val="both"/>
      </w:pPr>
      <w:r>
        <w:rPr>
          <w:rFonts w:ascii="Times New Roman"/>
          <w:b w:val="false"/>
          <w:i w:val="false"/>
          <w:color w:val="000000"/>
          <w:sz w:val="28"/>
        </w:rPr>
        <w:t>
      P6 – балльная операционная оценка по критерию "Открытость через СМИ";</w:t>
      </w:r>
    </w:p>
    <w:bookmarkEnd w:id="329"/>
    <w:bookmarkStart w:name="z354" w:id="330"/>
    <w:p>
      <w:pPr>
        <w:spacing w:after="0"/>
        <w:ind w:left="0"/>
        <w:jc w:val="both"/>
      </w:pPr>
      <w:r>
        <w:rPr>
          <w:rFonts w:ascii="Times New Roman"/>
          <w:b w:val="false"/>
          <w:i w:val="false"/>
          <w:color w:val="000000"/>
          <w:sz w:val="28"/>
        </w:rPr>
        <w:t>
      P7 – балльная операционная оценка по критерию "Открытость подведомственных организаций".</w:t>
      </w:r>
    </w:p>
    <w:bookmarkEnd w:id="330"/>
    <w:bookmarkStart w:name="z355" w:id="331"/>
    <w:p>
      <w:pPr>
        <w:spacing w:after="0"/>
        <w:ind w:left="0"/>
        <w:jc w:val="left"/>
      </w:pPr>
      <w:r>
        <w:rPr>
          <w:rFonts w:ascii="Times New Roman"/>
          <w:b/>
          <w:i w:val="false"/>
          <w:color w:val="000000"/>
        </w:rPr>
        <w:t xml:space="preserve"> Глава 5. Операционная оценка по направлению "Качество рассмотрения жалоб и заявлений"</w:t>
      </w:r>
    </w:p>
    <w:bookmarkEnd w:id="331"/>
    <w:bookmarkStart w:name="z356" w:id="332"/>
    <w:p>
      <w:pPr>
        <w:spacing w:after="0"/>
        <w:ind w:left="0"/>
        <w:jc w:val="left"/>
      </w:pPr>
      <w:r>
        <w:rPr>
          <w:rFonts w:ascii="Times New Roman"/>
          <w:b/>
          <w:i w:val="false"/>
          <w:color w:val="000000"/>
        </w:rPr>
        <w:t xml:space="preserve"> Параграф 1. Общие положения</w:t>
      </w:r>
    </w:p>
    <w:bookmarkEnd w:id="332"/>
    <w:bookmarkStart w:name="z357" w:id="333"/>
    <w:p>
      <w:pPr>
        <w:spacing w:after="0"/>
        <w:ind w:left="0"/>
        <w:jc w:val="both"/>
      </w:pPr>
      <w:r>
        <w:rPr>
          <w:rFonts w:ascii="Times New Roman"/>
          <w:b w:val="false"/>
          <w:i w:val="false"/>
          <w:color w:val="000000"/>
          <w:sz w:val="28"/>
        </w:rPr>
        <w:t>
      92. Операционная оценка эффективности деятельности государственных органов по направлению "Качество рассмотрения жалоб и заявлений" проводится по жалобам и заявлениям, поступившим в оцениваемый государственный орган и рассмотренным в отчетном периоде.</w:t>
      </w:r>
    </w:p>
    <w:bookmarkEnd w:id="333"/>
    <w:bookmarkStart w:name="z358" w:id="334"/>
    <w:p>
      <w:pPr>
        <w:spacing w:after="0"/>
        <w:ind w:left="0"/>
        <w:jc w:val="both"/>
      </w:pPr>
      <w:r>
        <w:rPr>
          <w:rFonts w:ascii="Times New Roman"/>
          <w:b w:val="false"/>
          <w:i w:val="false"/>
          <w:color w:val="000000"/>
          <w:sz w:val="28"/>
        </w:rPr>
        <w:t>
      93. Операционная оценка эффективности деятельности государственных органов по качеству рассмотрения жалоб и заявлений осуществляется по следующим критериям:</w:t>
      </w:r>
    </w:p>
    <w:bookmarkEnd w:id="334"/>
    <w:bookmarkStart w:name="z359" w:id="335"/>
    <w:p>
      <w:pPr>
        <w:spacing w:after="0"/>
        <w:ind w:left="0"/>
        <w:jc w:val="both"/>
      </w:pPr>
      <w:r>
        <w:rPr>
          <w:rFonts w:ascii="Times New Roman"/>
          <w:b w:val="false"/>
          <w:i w:val="false"/>
          <w:color w:val="000000"/>
          <w:sz w:val="28"/>
        </w:rPr>
        <w:t>
      1) соблюдение сроков рассмотрения жалоб и заявлений;</w:t>
      </w:r>
    </w:p>
    <w:bookmarkEnd w:id="335"/>
    <w:bookmarkStart w:name="z360" w:id="336"/>
    <w:p>
      <w:pPr>
        <w:spacing w:after="0"/>
        <w:ind w:left="0"/>
        <w:jc w:val="both"/>
      </w:pPr>
      <w:r>
        <w:rPr>
          <w:rFonts w:ascii="Times New Roman"/>
          <w:b w:val="false"/>
          <w:i w:val="false"/>
          <w:color w:val="000000"/>
          <w:sz w:val="28"/>
        </w:rPr>
        <w:t>
      2) доля жалоб и заявлений, признанных обоснованными по решению суда (удовлетворенные судом);</w:t>
      </w:r>
    </w:p>
    <w:bookmarkEnd w:id="336"/>
    <w:bookmarkStart w:name="z361" w:id="337"/>
    <w:p>
      <w:pPr>
        <w:spacing w:after="0"/>
        <w:ind w:left="0"/>
        <w:jc w:val="both"/>
      </w:pPr>
      <w:r>
        <w:rPr>
          <w:rFonts w:ascii="Times New Roman"/>
          <w:b w:val="false"/>
          <w:i w:val="false"/>
          <w:color w:val="000000"/>
          <w:sz w:val="28"/>
        </w:rPr>
        <w:t>
      3) соблюдение сроков перенаправления жалоб и заявлений;</w:t>
      </w:r>
    </w:p>
    <w:bookmarkEnd w:id="337"/>
    <w:bookmarkStart w:name="z362" w:id="338"/>
    <w:p>
      <w:pPr>
        <w:spacing w:after="0"/>
        <w:ind w:left="0"/>
        <w:jc w:val="both"/>
      </w:pPr>
      <w:r>
        <w:rPr>
          <w:rFonts w:ascii="Times New Roman"/>
          <w:b w:val="false"/>
          <w:i w:val="false"/>
          <w:color w:val="000000"/>
          <w:sz w:val="28"/>
        </w:rPr>
        <w:t>
      4) внутренний контроль за качеством рассмотрения жалоб и заявлений.</w:t>
      </w:r>
    </w:p>
    <w:bookmarkEnd w:id="338"/>
    <w:bookmarkStart w:name="z363" w:id="339"/>
    <w:p>
      <w:pPr>
        <w:spacing w:after="0"/>
        <w:ind w:left="0"/>
        <w:jc w:val="both"/>
      </w:pPr>
      <w:r>
        <w:rPr>
          <w:rFonts w:ascii="Times New Roman"/>
          <w:b w:val="false"/>
          <w:i w:val="false"/>
          <w:color w:val="000000"/>
          <w:sz w:val="28"/>
        </w:rPr>
        <w:t xml:space="preserve">
      94. Критерии операционной оценки качества рассмотрения жалоб и заявлений, поступивших в центральные государственные и местные исполнительные органы, имеют значения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339"/>
    <w:bookmarkStart w:name="z364" w:id="340"/>
    <w:p>
      <w:pPr>
        <w:spacing w:after="0"/>
        <w:ind w:left="0"/>
        <w:jc w:val="both"/>
      </w:pPr>
      <w:r>
        <w:rPr>
          <w:rFonts w:ascii="Times New Roman"/>
          <w:b w:val="false"/>
          <w:i w:val="false"/>
          <w:color w:val="000000"/>
          <w:sz w:val="28"/>
        </w:rPr>
        <w:t xml:space="preserve">
      95. Заключение о результатах операционной оценки по направлению "Качество рассмотрения жалоб и заявлений" блока "Взаимодействие государственного органа с физическими и юридическими лицами" формируется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340"/>
    <w:bookmarkStart w:name="z365" w:id="341"/>
    <w:p>
      <w:pPr>
        <w:spacing w:after="0"/>
        <w:ind w:left="0"/>
        <w:jc w:val="left"/>
      </w:pPr>
      <w:r>
        <w:rPr>
          <w:rFonts w:ascii="Times New Roman"/>
          <w:b/>
          <w:i w:val="false"/>
          <w:color w:val="000000"/>
        </w:rPr>
        <w:t xml:space="preserve"> Параграф 2. Операционная оценка по критерию "Соблюдение сроков рассмотрения жалоб и заявлений"</w:t>
      </w:r>
    </w:p>
    <w:bookmarkEnd w:id="341"/>
    <w:bookmarkStart w:name="z366" w:id="342"/>
    <w:p>
      <w:pPr>
        <w:spacing w:after="0"/>
        <w:ind w:left="0"/>
        <w:jc w:val="both"/>
      </w:pPr>
      <w:r>
        <w:rPr>
          <w:rFonts w:ascii="Times New Roman"/>
          <w:b w:val="false"/>
          <w:i w:val="false"/>
          <w:color w:val="000000"/>
          <w:sz w:val="28"/>
        </w:rPr>
        <w:t>
      96. Операционная оценка по критерию "Соблюдение сроков рассмотрения жалоб и заявлений" осуществляется для определения эффективности принимаемых мер по своевременному рассмотрению жалоб и заявлений.</w:t>
      </w:r>
    </w:p>
    <w:bookmarkEnd w:id="342"/>
    <w:bookmarkStart w:name="z367" w:id="343"/>
    <w:p>
      <w:pPr>
        <w:spacing w:after="0"/>
        <w:ind w:left="0"/>
        <w:jc w:val="both"/>
      </w:pPr>
      <w:r>
        <w:rPr>
          <w:rFonts w:ascii="Times New Roman"/>
          <w:b w:val="false"/>
          <w:i w:val="false"/>
          <w:color w:val="000000"/>
          <w:sz w:val="28"/>
        </w:rPr>
        <w:t>
      97. Операционная оценка рассчитывается по следующей формуле:</w:t>
      </w:r>
    </w:p>
    <w:bookmarkEnd w:id="343"/>
    <w:bookmarkStart w:name="z368" w:id="344"/>
    <w:p>
      <w:pPr>
        <w:spacing w:after="0"/>
        <w:ind w:left="0"/>
        <w:jc w:val="both"/>
      </w:pPr>
      <w:r>
        <w:rPr>
          <w:rFonts w:ascii="Times New Roman"/>
          <w:b w:val="false"/>
          <w:i w:val="false"/>
          <w:color w:val="000000"/>
          <w:sz w:val="28"/>
        </w:rPr>
        <w:t xml:space="preserve">
      </w:t>
      </w:r>
    </w:p>
    <w:bookmarkEnd w:id="344"/>
    <w:p>
      <w:pPr>
        <w:spacing w:after="0"/>
        <w:ind w:left="0"/>
        <w:jc w:val="both"/>
      </w:pPr>
      <w:r>
        <w:drawing>
          <wp:inline distT="0" distB="0" distL="0" distR="0">
            <wp:extent cx="2768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68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9" w:id="345"/>
    <w:p>
      <w:pPr>
        <w:spacing w:after="0"/>
        <w:ind w:left="0"/>
        <w:jc w:val="both"/>
      </w:pPr>
      <w:r>
        <w:rPr>
          <w:rFonts w:ascii="Times New Roman"/>
          <w:b w:val="false"/>
          <w:i w:val="false"/>
          <w:color w:val="000000"/>
          <w:sz w:val="28"/>
        </w:rPr>
        <w:t>
      где:</w:t>
      </w:r>
    </w:p>
    <w:bookmarkEnd w:id="345"/>
    <w:bookmarkStart w:name="z370" w:id="346"/>
    <w:p>
      <w:pPr>
        <w:spacing w:after="0"/>
        <w:ind w:left="0"/>
        <w:jc w:val="both"/>
      </w:pPr>
      <w:r>
        <w:rPr>
          <w:rFonts w:ascii="Times New Roman"/>
          <w:b w:val="false"/>
          <w:i w:val="false"/>
          <w:color w:val="000000"/>
          <w:sz w:val="28"/>
        </w:rPr>
        <w:t>
      R1 – операционная оценка центрального государственного или местного исполнительного органа по критерию "Соблюдение сроков рассмотрения жалоб и заявлений";</w:t>
      </w:r>
    </w:p>
    <w:bookmarkEnd w:id="346"/>
    <w:bookmarkStart w:name="z371" w:id="347"/>
    <w:p>
      <w:pPr>
        <w:spacing w:after="0"/>
        <w:ind w:left="0"/>
        <w:jc w:val="both"/>
      </w:pPr>
      <w:r>
        <w:rPr>
          <w:rFonts w:ascii="Times New Roman"/>
          <w:b w:val="false"/>
          <w:i w:val="false"/>
          <w:color w:val="000000"/>
          <w:sz w:val="28"/>
        </w:rPr>
        <w:t>
      f – количество жалоб и заявлений, рассмотренных оцениваемым государственным органом с нарушением установленных сроков в отчетном периоде;</w:t>
      </w:r>
    </w:p>
    <w:bookmarkEnd w:id="347"/>
    <w:bookmarkStart w:name="z372" w:id="348"/>
    <w:p>
      <w:pPr>
        <w:spacing w:after="0"/>
        <w:ind w:left="0"/>
        <w:jc w:val="both"/>
      </w:pPr>
      <w:r>
        <w:rPr>
          <w:rFonts w:ascii="Times New Roman"/>
          <w:b w:val="false"/>
          <w:i w:val="false"/>
          <w:color w:val="000000"/>
          <w:sz w:val="28"/>
        </w:rPr>
        <w:t>
      p – общее количество жалоб и заявлений, рассмотренных оцениваемым государственным органом в отчетном периоде;</w:t>
      </w:r>
    </w:p>
    <w:bookmarkEnd w:id="348"/>
    <w:bookmarkStart w:name="z373" w:id="34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40, для местных исполнительных органов – 40);</w:t>
      </w:r>
    </w:p>
    <w:bookmarkEnd w:id="349"/>
    <w:bookmarkStart w:name="z374" w:id="350"/>
    <w:p>
      <w:pPr>
        <w:spacing w:after="0"/>
        <w:ind w:left="0"/>
        <w:jc w:val="both"/>
      </w:pPr>
      <w:r>
        <w:rPr>
          <w:rFonts w:ascii="Times New Roman"/>
          <w:b w:val="false"/>
          <w:i w:val="false"/>
          <w:color w:val="000000"/>
          <w:sz w:val="28"/>
        </w:rPr>
        <w:t>
      1 000 – коэффициент для определения среднего значения нарушений сроков на 1 000 рассмотренных жалоб и заявлений.</w:t>
      </w:r>
    </w:p>
    <w:bookmarkEnd w:id="350"/>
    <w:bookmarkStart w:name="z375" w:id="351"/>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51"/>
    <w:bookmarkStart w:name="z376" w:id="352"/>
    <w:p>
      <w:pPr>
        <w:spacing w:after="0"/>
        <w:ind w:left="0"/>
        <w:jc w:val="left"/>
      </w:pPr>
      <w:r>
        <w:rPr>
          <w:rFonts w:ascii="Times New Roman"/>
          <w:b/>
          <w:i w:val="false"/>
          <w:color w:val="000000"/>
        </w:rPr>
        <w:t xml:space="preserve"> Параграф 3. Операционная оценка по критерию "Доля жалоб и заявлений, признанных обоснованными по решению суда (удовлетворенные судом)"</w:t>
      </w:r>
    </w:p>
    <w:bookmarkEnd w:id="352"/>
    <w:bookmarkStart w:name="z377" w:id="353"/>
    <w:p>
      <w:pPr>
        <w:spacing w:after="0"/>
        <w:ind w:left="0"/>
        <w:jc w:val="both"/>
      </w:pPr>
      <w:r>
        <w:rPr>
          <w:rFonts w:ascii="Times New Roman"/>
          <w:b w:val="false"/>
          <w:i w:val="false"/>
          <w:color w:val="000000"/>
          <w:sz w:val="28"/>
        </w:rPr>
        <w:t>
      98. Операционная оценка по критерию "Доля жалоб и заявлений, признанных обоснованными по решению суда (удовлетворенные судом)" осуществляется для определения эффективности мер государственных органов в части качественного рассмотрения поступивших жалоб и заявлений.</w:t>
      </w:r>
    </w:p>
    <w:bookmarkEnd w:id="353"/>
    <w:bookmarkStart w:name="z378" w:id="354"/>
    <w:p>
      <w:pPr>
        <w:spacing w:after="0"/>
        <w:ind w:left="0"/>
        <w:jc w:val="both"/>
      </w:pPr>
      <w:r>
        <w:rPr>
          <w:rFonts w:ascii="Times New Roman"/>
          <w:b w:val="false"/>
          <w:i w:val="false"/>
          <w:color w:val="000000"/>
          <w:sz w:val="28"/>
        </w:rPr>
        <w:t>
      99. Операционная оценка рассчитывается по следующей формуле:</w:t>
      </w:r>
    </w:p>
    <w:bookmarkEnd w:id="354"/>
    <w:bookmarkStart w:name="z379"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2921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0" w:id="356"/>
    <w:p>
      <w:pPr>
        <w:spacing w:after="0"/>
        <w:ind w:left="0"/>
        <w:jc w:val="both"/>
      </w:pPr>
      <w:r>
        <w:rPr>
          <w:rFonts w:ascii="Times New Roman"/>
          <w:b w:val="false"/>
          <w:i w:val="false"/>
          <w:color w:val="000000"/>
          <w:sz w:val="28"/>
        </w:rPr>
        <w:t>
      где:</w:t>
      </w:r>
    </w:p>
    <w:bookmarkEnd w:id="356"/>
    <w:bookmarkStart w:name="z381" w:id="357"/>
    <w:p>
      <w:pPr>
        <w:spacing w:after="0"/>
        <w:ind w:left="0"/>
        <w:jc w:val="both"/>
      </w:pPr>
      <w:r>
        <w:rPr>
          <w:rFonts w:ascii="Times New Roman"/>
          <w:b w:val="false"/>
          <w:i w:val="false"/>
          <w:color w:val="000000"/>
          <w:sz w:val="28"/>
        </w:rPr>
        <w:t>
      R2 – операционная оценка центрального государственного или местного исполнительного органа по критерию "Доля жалоб и заявлений, признанных обоснованными по решению суда (удовлетворенные судом)";</w:t>
      </w:r>
    </w:p>
    <w:bookmarkEnd w:id="357"/>
    <w:bookmarkStart w:name="z382" w:id="358"/>
    <w:p>
      <w:pPr>
        <w:spacing w:after="0"/>
        <w:ind w:left="0"/>
        <w:jc w:val="both"/>
      </w:pPr>
      <w:r>
        <w:rPr>
          <w:rFonts w:ascii="Times New Roman"/>
          <w:b w:val="false"/>
          <w:i w:val="false"/>
          <w:color w:val="000000"/>
          <w:sz w:val="28"/>
        </w:rPr>
        <w:t>
      a – количество жалоб и заявлений, признанных обоснованными по решению суда в отчетном периоде;</w:t>
      </w:r>
    </w:p>
    <w:bookmarkEnd w:id="358"/>
    <w:bookmarkStart w:name="z383" w:id="359"/>
    <w:p>
      <w:pPr>
        <w:spacing w:after="0"/>
        <w:ind w:left="0"/>
        <w:jc w:val="both"/>
      </w:pPr>
      <w:r>
        <w:rPr>
          <w:rFonts w:ascii="Times New Roman"/>
          <w:b w:val="false"/>
          <w:i w:val="false"/>
          <w:color w:val="000000"/>
          <w:sz w:val="28"/>
        </w:rPr>
        <w:t>
      p – общее количество жалоб и заявлений, рассмотренных государственным органом в отчетном периоде;</w:t>
      </w:r>
    </w:p>
    <w:bookmarkEnd w:id="359"/>
    <w:bookmarkStart w:name="z384" w:id="36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(для центральных государственных органов коэффициент равен 30, для местных исполнительных органов – 30);</w:t>
      </w:r>
    </w:p>
    <w:bookmarkEnd w:id="360"/>
    <w:bookmarkStart w:name="z385" w:id="361"/>
    <w:p>
      <w:pPr>
        <w:spacing w:after="0"/>
        <w:ind w:left="0"/>
        <w:jc w:val="both"/>
      </w:pPr>
      <w:r>
        <w:rPr>
          <w:rFonts w:ascii="Times New Roman"/>
          <w:b w:val="false"/>
          <w:i w:val="false"/>
          <w:color w:val="000000"/>
          <w:sz w:val="28"/>
        </w:rPr>
        <w:t>
      10 000 – коэффициент для определения среднего значения жалоб и заявлений, признанных обоснованными по решению суда (удовлетворенные судом) на 10 000 рассмотренных жалоб и заявлений.</w:t>
      </w:r>
    </w:p>
    <w:bookmarkEnd w:id="361"/>
    <w:bookmarkStart w:name="z386" w:id="362"/>
    <w:p>
      <w:pPr>
        <w:spacing w:after="0"/>
        <w:ind w:left="0"/>
        <w:jc w:val="both"/>
      </w:pPr>
      <w:r>
        <w:rPr>
          <w:rFonts w:ascii="Times New Roman"/>
          <w:b w:val="false"/>
          <w:i w:val="false"/>
          <w:color w:val="000000"/>
          <w:sz w:val="28"/>
        </w:rPr>
        <w:t>
      100.В случае отсутствия в государственном органе жалоб и заявлений, решения по которым пересмотрены и удовлетворены в судебном порядке в отчетном периоде, государственному органу присваиваются 30 баллов.</w:t>
      </w:r>
    </w:p>
    <w:bookmarkEnd w:id="362"/>
    <w:bookmarkStart w:name="z387" w:id="363"/>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63"/>
    <w:bookmarkStart w:name="z388" w:id="364"/>
    <w:p>
      <w:pPr>
        <w:spacing w:after="0"/>
        <w:ind w:left="0"/>
        <w:jc w:val="left"/>
      </w:pPr>
      <w:r>
        <w:rPr>
          <w:rFonts w:ascii="Times New Roman"/>
          <w:b/>
          <w:i w:val="false"/>
          <w:color w:val="000000"/>
        </w:rPr>
        <w:t xml:space="preserve"> Параграф 4. Операционная оценка по критерию "Соблюдение сроков перенаправления жалоб и заявлений"</w:t>
      </w:r>
    </w:p>
    <w:bookmarkEnd w:id="364"/>
    <w:bookmarkStart w:name="z389" w:id="365"/>
    <w:p>
      <w:pPr>
        <w:spacing w:after="0"/>
        <w:ind w:left="0"/>
        <w:jc w:val="both"/>
      </w:pPr>
      <w:r>
        <w:rPr>
          <w:rFonts w:ascii="Times New Roman"/>
          <w:b w:val="false"/>
          <w:i w:val="false"/>
          <w:color w:val="000000"/>
          <w:sz w:val="28"/>
        </w:rPr>
        <w:t>
      101. Операционная оценка по критерию "Соблюдение сроков перенаправления жалоб и заявлений" осуществляется для определения эффективности принимаемых мер по своевременному перенаправлению жалоб и заявлений.</w:t>
      </w:r>
    </w:p>
    <w:bookmarkEnd w:id="365"/>
    <w:bookmarkStart w:name="z390" w:id="366"/>
    <w:p>
      <w:pPr>
        <w:spacing w:after="0"/>
        <w:ind w:left="0"/>
        <w:jc w:val="both"/>
      </w:pPr>
      <w:r>
        <w:rPr>
          <w:rFonts w:ascii="Times New Roman"/>
          <w:b w:val="false"/>
          <w:i w:val="false"/>
          <w:color w:val="000000"/>
          <w:sz w:val="28"/>
        </w:rPr>
        <w:t>
      102. Операционная оценка рассчитывается по следующей формуле:</w:t>
      </w:r>
    </w:p>
    <w:bookmarkEnd w:id="366"/>
    <w:bookmarkStart w:name="z391"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2755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55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2" w:id="368"/>
    <w:p>
      <w:pPr>
        <w:spacing w:after="0"/>
        <w:ind w:left="0"/>
        <w:jc w:val="both"/>
      </w:pPr>
      <w:r>
        <w:rPr>
          <w:rFonts w:ascii="Times New Roman"/>
          <w:b w:val="false"/>
          <w:i w:val="false"/>
          <w:color w:val="000000"/>
          <w:sz w:val="28"/>
        </w:rPr>
        <w:t>
      где:</w:t>
      </w:r>
    </w:p>
    <w:bookmarkEnd w:id="368"/>
    <w:bookmarkStart w:name="z393" w:id="369"/>
    <w:p>
      <w:pPr>
        <w:spacing w:after="0"/>
        <w:ind w:left="0"/>
        <w:jc w:val="both"/>
      </w:pPr>
      <w:r>
        <w:rPr>
          <w:rFonts w:ascii="Times New Roman"/>
          <w:b w:val="false"/>
          <w:i w:val="false"/>
          <w:color w:val="000000"/>
          <w:sz w:val="28"/>
        </w:rPr>
        <w:t>
      R3 – операционная оценка центрального государственного или местного исполнительного органа по критерию "Соблюдение сроков перенаправления жалоб и заявлений";</w:t>
      </w:r>
    </w:p>
    <w:bookmarkEnd w:id="369"/>
    <w:bookmarkStart w:name="z394" w:id="370"/>
    <w:p>
      <w:pPr>
        <w:spacing w:after="0"/>
        <w:ind w:left="0"/>
        <w:jc w:val="both"/>
      </w:pPr>
      <w:r>
        <w:rPr>
          <w:rFonts w:ascii="Times New Roman"/>
          <w:b w:val="false"/>
          <w:i w:val="false"/>
          <w:color w:val="000000"/>
          <w:sz w:val="28"/>
        </w:rPr>
        <w:t>
      n – количество жалоб и заявлений, перенаправленных оцениваемым государственным органом с нарушением установленных сроков в отчетном периоде;</w:t>
      </w:r>
    </w:p>
    <w:bookmarkEnd w:id="370"/>
    <w:bookmarkStart w:name="z395" w:id="371"/>
    <w:p>
      <w:pPr>
        <w:spacing w:after="0"/>
        <w:ind w:left="0"/>
        <w:jc w:val="both"/>
      </w:pPr>
      <w:r>
        <w:rPr>
          <w:rFonts w:ascii="Times New Roman"/>
          <w:b w:val="false"/>
          <w:i w:val="false"/>
          <w:color w:val="000000"/>
          <w:sz w:val="28"/>
        </w:rPr>
        <w:t>
      m – общее количество жалоб и заявлений, поступивших в оцениваемый государственный орган в отчетном периоде;</w:t>
      </w:r>
    </w:p>
    <w:bookmarkEnd w:id="371"/>
    <w:bookmarkStart w:name="z396" w:id="372"/>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коэффициент равен 20);</w:t>
      </w:r>
    </w:p>
    <w:bookmarkEnd w:id="372"/>
    <w:bookmarkStart w:name="z397" w:id="373"/>
    <w:p>
      <w:pPr>
        <w:spacing w:after="0"/>
        <w:ind w:left="0"/>
        <w:jc w:val="both"/>
      </w:pPr>
      <w:r>
        <w:rPr>
          <w:rFonts w:ascii="Times New Roman"/>
          <w:b w:val="false"/>
          <w:i w:val="false"/>
          <w:color w:val="000000"/>
          <w:sz w:val="28"/>
        </w:rPr>
        <w:t>
      100 – коэффициент для определения среднего значения жалоб и заявлений, перенаправленных с нарушением установленных сроков, на 100 поступивших в оцениваемый государственный орган.</w:t>
      </w:r>
    </w:p>
    <w:bookmarkEnd w:id="373"/>
    <w:bookmarkStart w:name="z398" w:id="374"/>
    <w:p>
      <w:pPr>
        <w:spacing w:after="0"/>
        <w:ind w:left="0"/>
        <w:jc w:val="both"/>
      </w:pPr>
      <w:r>
        <w:rPr>
          <w:rFonts w:ascii="Times New Roman"/>
          <w:b w:val="false"/>
          <w:i w:val="false"/>
          <w:color w:val="000000"/>
          <w:sz w:val="28"/>
        </w:rPr>
        <w:t>
      Если полученный результат по критерию составил значение со знаком минус, государственному органу по данному критерию присваивается 0 баллов.</w:t>
      </w:r>
    </w:p>
    <w:bookmarkEnd w:id="374"/>
    <w:bookmarkStart w:name="z399" w:id="375"/>
    <w:p>
      <w:pPr>
        <w:spacing w:after="0"/>
        <w:ind w:left="0"/>
        <w:jc w:val="left"/>
      </w:pPr>
      <w:r>
        <w:rPr>
          <w:rFonts w:ascii="Times New Roman"/>
          <w:b/>
          <w:i w:val="false"/>
          <w:color w:val="000000"/>
        </w:rPr>
        <w:t xml:space="preserve"> Параграф 5. Операционная оценка по критерию "Внутренний контроль за качеством рассмотрения жалоб и заявлений"</w:t>
      </w:r>
    </w:p>
    <w:bookmarkEnd w:id="375"/>
    <w:bookmarkStart w:name="z400" w:id="376"/>
    <w:p>
      <w:pPr>
        <w:spacing w:after="0"/>
        <w:ind w:left="0"/>
        <w:jc w:val="both"/>
      </w:pPr>
      <w:r>
        <w:rPr>
          <w:rFonts w:ascii="Times New Roman"/>
          <w:b w:val="false"/>
          <w:i w:val="false"/>
          <w:color w:val="000000"/>
          <w:sz w:val="28"/>
        </w:rPr>
        <w:t>
      103. Операционная оценка по критерию "Внутренний контроль за качеством рассмотрения жалоб и заявлений" направлена на определение эффективности принимаемых государственными органами мер по выстраиванию системы внутреннего контроля за качеством рассмотрения жалоб и заявлений.</w:t>
      </w:r>
    </w:p>
    <w:bookmarkEnd w:id="376"/>
    <w:bookmarkStart w:name="z401" w:id="377"/>
    <w:p>
      <w:pPr>
        <w:spacing w:after="0"/>
        <w:ind w:left="0"/>
        <w:jc w:val="both"/>
      </w:pPr>
      <w:r>
        <w:rPr>
          <w:rFonts w:ascii="Times New Roman"/>
          <w:b w:val="false"/>
          <w:i w:val="false"/>
          <w:color w:val="000000"/>
          <w:sz w:val="28"/>
        </w:rPr>
        <w:t>
      104. При операционной оценке государственного органа по данному критерию учитываются факты привлечения к дисциплинарной ответственности, за исключением невозможности привлечения к ответственности по объективным причинам (увольнение) по отношению к количеству жалоб и заявлений, рассмотренных и перенаправленных с нарушением срока.</w:t>
      </w:r>
    </w:p>
    <w:bookmarkEnd w:id="377"/>
    <w:bookmarkStart w:name="z402" w:id="378"/>
    <w:p>
      <w:pPr>
        <w:spacing w:after="0"/>
        <w:ind w:left="0"/>
        <w:jc w:val="both"/>
      </w:pPr>
      <w:r>
        <w:rPr>
          <w:rFonts w:ascii="Times New Roman"/>
          <w:b w:val="false"/>
          <w:i w:val="false"/>
          <w:color w:val="000000"/>
          <w:sz w:val="28"/>
        </w:rPr>
        <w:t xml:space="preserve">
      105. Баллы по операционной оценке по критерию "Внутренний контроль за качеством рассмотрения жалоб и заявлений" присваиваются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378"/>
    <w:bookmarkStart w:name="z403" w:id="379"/>
    <w:p>
      <w:pPr>
        <w:spacing w:after="0"/>
        <w:ind w:left="0"/>
        <w:jc w:val="left"/>
      </w:pPr>
      <w:r>
        <w:rPr>
          <w:rFonts w:ascii="Times New Roman"/>
          <w:b/>
          <w:i w:val="false"/>
          <w:color w:val="000000"/>
        </w:rPr>
        <w:t xml:space="preserve"> Параграф 6. Итоговая операционная оценка по направлению "Качество рассмотрения жалоб и заявлений"</w:t>
      </w:r>
    </w:p>
    <w:bookmarkEnd w:id="379"/>
    <w:bookmarkStart w:name="z404" w:id="380"/>
    <w:p>
      <w:pPr>
        <w:spacing w:after="0"/>
        <w:ind w:left="0"/>
        <w:jc w:val="both"/>
      </w:pPr>
      <w:r>
        <w:rPr>
          <w:rFonts w:ascii="Times New Roman"/>
          <w:b w:val="false"/>
          <w:i w:val="false"/>
          <w:color w:val="000000"/>
          <w:sz w:val="28"/>
        </w:rPr>
        <w:t>
      106. Итоговая операционная оценка государственных органов по направлению "Качество рассмотрения жалоб и заявлений" определяется путем суммирования полученных результатов по всем критериям:</w:t>
      </w:r>
    </w:p>
    <w:bookmarkEnd w:id="380"/>
    <w:bookmarkStart w:name="z405" w:id="381"/>
    <w:p>
      <w:pPr>
        <w:spacing w:after="0"/>
        <w:ind w:left="0"/>
        <w:jc w:val="both"/>
      </w:pPr>
      <w:r>
        <w:rPr>
          <w:rFonts w:ascii="Times New Roman"/>
          <w:b w:val="false"/>
          <w:i w:val="false"/>
          <w:color w:val="000000"/>
          <w:sz w:val="28"/>
        </w:rPr>
        <w:t>
      H = R1 + R2 + R3 + R4,</w:t>
      </w:r>
    </w:p>
    <w:bookmarkEnd w:id="381"/>
    <w:bookmarkStart w:name="z406" w:id="382"/>
    <w:p>
      <w:pPr>
        <w:spacing w:after="0"/>
        <w:ind w:left="0"/>
        <w:jc w:val="both"/>
      </w:pPr>
      <w:r>
        <w:rPr>
          <w:rFonts w:ascii="Times New Roman"/>
          <w:b w:val="false"/>
          <w:i w:val="false"/>
          <w:color w:val="000000"/>
          <w:sz w:val="28"/>
        </w:rPr>
        <w:t>
      где:</w:t>
      </w:r>
    </w:p>
    <w:bookmarkEnd w:id="382"/>
    <w:bookmarkStart w:name="z407" w:id="383"/>
    <w:p>
      <w:pPr>
        <w:spacing w:after="0"/>
        <w:ind w:left="0"/>
        <w:jc w:val="both"/>
      </w:pPr>
      <w:r>
        <w:rPr>
          <w:rFonts w:ascii="Times New Roman"/>
          <w:b w:val="false"/>
          <w:i w:val="false"/>
          <w:color w:val="000000"/>
          <w:sz w:val="28"/>
        </w:rPr>
        <w:t>
      H – итоговая операционная оценка центрального государственного или местного исполнительного органа по качеству рассмотрения жалоб и заявлений;</w:t>
      </w:r>
    </w:p>
    <w:bookmarkEnd w:id="383"/>
    <w:bookmarkStart w:name="z408" w:id="384"/>
    <w:p>
      <w:pPr>
        <w:spacing w:after="0"/>
        <w:ind w:left="0"/>
        <w:jc w:val="both"/>
      </w:pPr>
      <w:r>
        <w:rPr>
          <w:rFonts w:ascii="Times New Roman"/>
          <w:b w:val="false"/>
          <w:i w:val="false"/>
          <w:color w:val="000000"/>
          <w:sz w:val="28"/>
        </w:rPr>
        <w:t>
      R – критерии операционной оценки центрального государственного или местного исполнительного органа.</w:t>
      </w:r>
    </w:p>
    <w:bookmarkEnd w:id="384"/>
    <w:bookmarkStart w:name="z409" w:id="385"/>
    <w:p>
      <w:pPr>
        <w:spacing w:after="0"/>
        <w:ind w:left="0"/>
        <w:jc w:val="left"/>
      </w:pPr>
      <w:r>
        <w:rPr>
          <w:rFonts w:ascii="Times New Roman"/>
          <w:b/>
          <w:i w:val="false"/>
          <w:color w:val="000000"/>
        </w:rPr>
        <w:t xml:space="preserve"> Глава 6. Общая операционная оценка эффективности по взаимодействию государственного органа с физическими и юридическими лицами</w:t>
      </w:r>
    </w:p>
    <w:bookmarkEnd w:id="385"/>
    <w:bookmarkStart w:name="z410" w:id="386"/>
    <w:p>
      <w:pPr>
        <w:spacing w:after="0"/>
        <w:ind w:left="0"/>
        <w:jc w:val="both"/>
      </w:pPr>
      <w:r>
        <w:rPr>
          <w:rFonts w:ascii="Times New Roman"/>
          <w:b w:val="false"/>
          <w:i w:val="false"/>
          <w:color w:val="000000"/>
          <w:sz w:val="28"/>
        </w:rPr>
        <w:t>
      107. Общая операционная оценка эффективности взаимодействия государственного органа с физическими и юридическими лицами определяется путем сложения полученных результатов расчетов по направлениям оценки:</w:t>
      </w:r>
    </w:p>
    <w:bookmarkEnd w:id="386"/>
    <w:bookmarkStart w:name="z411" w:id="387"/>
    <w:p>
      <w:pPr>
        <w:spacing w:after="0"/>
        <w:ind w:left="0"/>
        <w:jc w:val="both"/>
      </w:pPr>
      <w:r>
        <w:rPr>
          <w:rFonts w:ascii="Times New Roman"/>
          <w:b w:val="false"/>
          <w:i w:val="false"/>
          <w:color w:val="000000"/>
          <w:sz w:val="28"/>
        </w:rPr>
        <w:t>
      1) по центральным государственным органам:</w:t>
      </w:r>
    </w:p>
    <w:bookmarkEnd w:id="387"/>
    <w:bookmarkStart w:name="z412" w:id="388"/>
    <w:p>
      <w:pPr>
        <w:spacing w:after="0"/>
        <w:ind w:left="0"/>
        <w:jc w:val="both"/>
      </w:pPr>
      <w:r>
        <w:rPr>
          <w:rFonts w:ascii="Times New Roman"/>
          <w:b w:val="false"/>
          <w:i w:val="false"/>
          <w:color w:val="000000"/>
          <w:sz w:val="28"/>
        </w:rPr>
        <w:t>
      O = 0,5 * U + 0,2 * D + 0,3 * H,</w:t>
      </w:r>
    </w:p>
    <w:bookmarkEnd w:id="388"/>
    <w:bookmarkStart w:name="z413" w:id="389"/>
    <w:p>
      <w:pPr>
        <w:spacing w:after="0"/>
        <w:ind w:left="0"/>
        <w:jc w:val="both"/>
      </w:pPr>
      <w:r>
        <w:rPr>
          <w:rFonts w:ascii="Times New Roman"/>
          <w:b w:val="false"/>
          <w:i w:val="false"/>
          <w:color w:val="000000"/>
          <w:sz w:val="28"/>
        </w:rPr>
        <w:t>
      2) по местным исполнительным органам:</w:t>
      </w:r>
    </w:p>
    <w:bookmarkEnd w:id="389"/>
    <w:bookmarkStart w:name="z414" w:id="390"/>
    <w:p>
      <w:pPr>
        <w:spacing w:after="0"/>
        <w:ind w:left="0"/>
        <w:jc w:val="both"/>
      </w:pPr>
      <w:r>
        <w:rPr>
          <w:rFonts w:ascii="Times New Roman"/>
          <w:b w:val="false"/>
          <w:i w:val="false"/>
          <w:color w:val="000000"/>
          <w:sz w:val="28"/>
        </w:rPr>
        <w:t>
      A = 0,5 * T + 0,2 * F + 0,3 * H,</w:t>
      </w:r>
    </w:p>
    <w:bookmarkEnd w:id="390"/>
    <w:bookmarkStart w:name="z415" w:id="391"/>
    <w:p>
      <w:pPr>
        <w:spacing w:after="0"/>
        <w:ind w:left="0"/>
        <w:jc w:val="both"/>
      </w:pPr>
      <w:r>
        <w:rPr>
          <w:rFonts w:ascii="Times New Roman"/>
          <w:b w:val="false"/>
          <w:i w:val="false"/>
          <w:color w:val="000000"/>
          <w:sz w:val="28"/>
        </w:rPr>
        <w:t>
      где:</w:t>
      </w:r>
    </w:p>
    <w:bookmarkEnd w:id="391"/>
    <w:bookmarkStart w:name="z416" w:id="392"/>
    <w:p>
      <w:pPr>
        <w:spacing w:after="0"/>
        <w:ind w:left="0"/>
        <w:jc w:val="both"/>
      </w:pPr>
      <w:r>
        <w:rPr>
          <w:rFonts w:ascii="Times New Roman"/>
          <w:b w:val="false"/>
          <w:i w:val="false"/>
          <w:color w:val="000000"/>
          <w:sz w:val="28"/>
        </w:rPr>
        <w:t>
      О – общая операционная оценка центрального государственного органа по блоку "Взаимодействие государственного органа с физическими и юридическими лицами";</w:t>
      </w:r>
    </w:p>
    <w:bookmarkEnd w:id="392"/>
    <w:bookmarkStart w:name="z417" w:id="393"/>
    <w:p>
      <w:pPr>
        <w:spacing w:after="0"/>
        <w:ind w:left="0"/>
        <w:jc w:val="both"/>
      </w:pPr>
      <w:r>
        <w:rPr>
          <w:rFonts w:ascii="Times New Roman"/>
          <w:b w:val="false"/>
          <w:i w:val="false"/>
          <w:color w:val="000000"/>
          <w:sz w:val="28"/>
        </w:rPr>
        <w:t>
      A – общая операционная оценка местного исполнительного органа по блоку "Взаимодействие государственного органа с физическими и юридическими лицами"";</w:t>
      </w:r>
    </w:p>
    <w:bookmarkEnd w:id="393"/>
    <w:bookmarkStart w:name="z418" w:id="394"/>
    <w:p>
      <w:pPr>
        <w:spacing w:after="0"/>
        <w:ind w:left="0"/>
        <w:jc w:val="both"/>
      </w:pPr>
      <w:r>
        <w:rPr>
          <w:rFonts w:ascii="Times New Roman"/>
          <w:b w:val="false"/>
          <w:i w:val="false"/>
          <w:color w:val="000000"/>
          <w:sz w:val="28"/>
        </w:rPr>
        <w:t>
      U – операционная оценка центрального государственного органа по направлению "Качество оказания государственных услуг";</w:t>
      </w:r>
    </w:p>
    <w:bookmarkEnd w:id="394"/>
    <w:bookmarkStart w:name="z419" w:id="395"/>
    <w:p>
      <w:pPr>
        <w:spacing w:after="0"/>
        <w:ind w:left="0"/>
        <w:jc w:val="both"/>
      </w:pPr>
      <w:r>
        <w:rPr>
          <w:rFonts w:ascii="Times New Roman"/>
          <w:b w:val="false"/>
          <w:i w:val="false"/>
          <w:color w:val="000000"/>
          <w:sz w:val="28"/>
        </w:rPr>
        <w:t>
      T – операционная оценка местного исполнительного органа по направлению "Качество оказания государственных услуг";</w:t>
      </w:r>
    </w:p>
    <w:bookmarkEnd w:id="395"/>
    <w:bookmarkStart w:name="z420" w:id="396"/>
    <w:p>
      <w:pPr>
        <w:spacing w:after="0"/>
        <w:ind w:left="0"/>
        <w:jc w:val="both"/>
      </w:pPr>
      <w:r>
        <w:rPr>
          <w:rFonts w:ascii="Times New Roman"/>
          <w:b w:val="false"/>
          <w:i w:val="false"/>
          <w:color w:val="000000"/>
          <w:sz w:val="28"/>
        </w:rPr>
        <w:t>
      D – операционная оценка центрального государственного органа по направлению "Открытость государственного органа";</w:t>
      </w:r>
    </w:p>
    <w:bookmarkEnd w:id="396"/>
    <w:bookmarkStart w:name="z421" w:id="397"/>
    <w:p>
      <w:pPr>
        <w:spacing w:after="0"/>
        <w:ind w:left="0"/>
        <w:jc w:val="both"/>
      </w:pPr>
      <w:r>
        <w:rPr>
          <w:rFonts w:ascii="Times New Roman"/>
          <w:b w:val="false"/>
          <w:i w:val="false"/>
          <w:color w:val="000000"/>
          <w:sz w:val="28"/>
        </w:rPr>
        <w:t>
      F – операционная оценка местного исполнительного органа по направлению "Открытость государственного органа";</w:t>
      </w:r>
    </w:p>
    <w:bookmarkEnd w:id="397"/>
    <w:bookmarkStart w:name="z422" w:id="398"/>
    <w:p>
      <w:pPr>
        <w:spacing w:after="0"/>
        <w:ind w:left="0"/>
        <w:jc w:val="both"/>
      </w:pPr>
      <w:r>
        <w:rPr>
          <w:rFonts w:ascii="Times New Roman"/>
          <w:b w:val="false"/>
          <w:i w:val="false"/>
          <w:color w:val="000000"/>
          <w:sz w:val="28"/>
        </w:rPr>
        <w:t>
      H – операционная оценка центрального государственного или местного исполнительного органа по направлению "Качество рассмотрения жалоб и заявлений".</w:t>
      </w:r>
    </w:p>
    <w:bookmarkEnd w:id="398"/>
    <w:bookmarkStart w:name="z423" w:id="399"/>
    <w:p>
      <w:pPr>
        <w:spacing w:after="0"/>
        <w:ind w:left="0"/>
        <w:jc w:val="both"/>
      </w:pPr>
      <w:r>
        <w:rPr>
          <w:rFonts w:ascii="Times New Roman"/>
          <w:b w:val="false"/>
          <w:i w:val="false"/>
          <w:color w:val="000000"/>
          <w:sz w:val="28"/>
        </w:rPr>
        <w:t>
      108. В соответствии с полученным результатом операционной оценки определяется степень эффективности деятельности государственного органа.</w:t>
      </w:r>
    </w:p>
    <w:bookmarkEnd w:id="399"/>
    <w:bookmarkStart w:name="z424" w:id="400"/>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400"/>
    <w:bookmarkStart w:name="z425" w:id="401"/>
    <w:p>
      <w:pPr>
        <w:spacing w:after="0"/>
        <w:ind w:left="0"/>
        <w:jc w:val="left"/>
      </w:pPr>
      <w:r>
        <w:rPr>
          <w:rFonts w:ascii="Times New Roman"/>
          <w:b/>
          <w:i w:val="false"/>
          <w:color w:val="000000"/>
        </w:rPr>
        <w:t xml:space="preserve"> Глава 7. Порядок обжалования результатов операционной оценки взаимодействия государственного органа с физическими и юридическими лицами</w:t>
      </w:r>
    </w:p>
    <w:bookmarkEnd w:id="401"/>
    <w:bookmarkStart w:name="z426" w:id="402"/>
    <w:p>
      <w:pPr>
        <w:spacing w:after="0"/>
        <w:ind w:left="0"/>
        <w:jc w:val="both"/>
      </w:pPr>
      <w:r>
        <w:rPr>
          <w:rFonts w:ascii="Times New Roman"/>
          <w:b w:val="false"/>
          <w:i w:val="false"/>
          <w:color w:val="000000"/>
          <w:sz w:val="28"/>
        </w:rPr>
        <w:t xml:space="preserve">
      109. В случае несогласия с результатами операционной оценки оцениваемый государственный орган в течение пяти рабочих дней со дня получения Заключения ЦГО или Заключения МИО направляет в Агентство, Министерство, сервисный интегратор, Министерство информации и общественного развития или Комитет возражения, Таблицу разногласий по результатам операционной оценки (далее – Таблица разногласий)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а также подтверждающие документы.</w:t>
      </w:r>
    </w:p>
    <w:bookmarkEnd w:id="402"/>
    <w:bookmarkStart w:name="z427" w:id="403"/>
    <w:p>
      <w:pPr>
        <w:spacing w:after="0"/>
        <w:ind w:left="0"/>
        <w:jc w:val="both"/>
      </w:pPr>
      <w:r>
        <w:rPr>
          <w:rFonts w:ascii="Times New Roman"/>
          <w:b w:val="false"/>
          <w:i w:val="false"/>
          <w:color w:val="000000"/>
          <w:sz w:val="28"/>
        </w:rPr>
        <w:t>
      110. Рабочий орган Комиссии самостоятельно инициирует проведение проверки отдельных результатов операционной оценки эффективности с привлечением представителей уполномоченных на оценку органов по жалобам государственных органов, внесенным не позднее пяти рабочих дней после процедур обжалования.</w:t>
      </w:r>
    </w:p>
    <w:bookmarkEnd w:id="403"/>
    <w:bookmarkStart w:name="z428" w:id="404"/>
    <w:p>
      <w:pPr>
        <w:spacing w:after="0"/>
        <w:ind w:left="0"/>
        <w:jc w:val="both"/>
      </w:pPr>
      <w:r>
        <w:rPr>
          <w:rFonts w:ascii="Times New Roman"/>
          <w:b w:val="false"/>
          <w:i w:val="false"/>
          <w:color w:val="000000"/>
          <w:sz w:val="28"/>
        </w:rPr>
        <w:t>
      111. По истечении установленного срока направленные возражения оцениваемых государственных органов не рассматриваются.</w:t>
      </w:r>
    </w:p>
    <w:bookmarkEnd w:id="404"/>
    <w:bookmarkStart w:name="z429" w:id="405"/>
    <w:p>
      <w:pPr>
        <w:spacing w:after="0"/>
        <w:ind w:left="0"/>
        <w:jc w:val="both"/>
      </w:pPr>
      <w:r>
        <w:rPr>
          <w:rFonts w:ascii="Times New Roman"/>
          <w:b w:val="false"/>
          <w:i w:val="false"/>
          <w:color w:val="000000"/>
          <w:sz w:val="28"/>
        </w:rPr>
        <w:t>
      112. В случае отсутствия возражений к результатам операционной оценки оцениваемый государственный орган в течение пяти рабочих дней со дня получения заключения о результатах оценки представляет в Агентство, Министерство, сервисный интегратор, Министерство информации и общественного развития или Комитет соответствующее уведомление.</w:t>
      </w:r>
    </w:p>
    <w:bookmarkEnd w:id="405"/>
    <w:bookmarkStart w:name="z430" w:id="406"/>
    <w:p>
      <w:pPr>
        <w:spacing w:after="0"/>
        <w:ind w:left="0"/>
        <w:jc w:val="both"/>
      </w:pPr>
      <w:r>
        <w:rPr>
          <w:rFonts w:ascii="Times New Roman"/>
          <w:b w:val="false"/>
          <w:i w:val="false"/>
          <w:color w:val="000000"/>
          <w:sz w:val="28"/>
        </w:rPr>
        <w:t>
      113. Для рассмотрения возражений в Агентстве, Министерстве, сервисном интеграторе, Министерстве информации и общественного развития или Комитете формируются специальные комиссии, в составы которых входят сотрудники оцениваемых государственных органов, представивших возражения, сотрудники уполномоченных на оценку органов, не участвовавшие в операционной оценке государственных органов, представивших возражения, представители рабочего органа Комиссии, состоящих из не менее 5 членов.</w:t>
      </w:r>
    </w:p>
    <w:bookmarkEnd w:id="406"/>
    <w:bookmarkStart w:name="z431" w:id="407"/>
    <w:p>
      <w:pPr>
        <w:spacing w:after="0"/>
        <w:ind w:left="0"/>
        <w:jc w:val="both"/>
      </w:pPr>
      <w:r>
        <w:rPr>
          <w:rFonts w:ascii="Times New Roman"/>
          <w:b w:val="false"/>
          <w:i w:val="false"/>
          <w:color w:val="000000"/>
          <w:sz w:val="28"/>
        </w:rPr>
        <w:t>
      114. Рассмотрение специальной комиссией поступивших возражений оцениваемых государственных органов осуществляется согласно срокам, утвержденных графиком проведения операционной оценки.</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14.07.2023 № 153, Председателя Комитета по правовой статистике и специальным учетам Генеральной прокуратуры РК от 14.07.2023 № 97 о/д, и.о. Министра цифрового развития, инноваций и аэрокосмической промышленности РК от 17.07.2023 № 270/НҚ и Министра информации и общественного развития РК от 21.07.2023 № 289-НҚ (вводится в действие со дня его первого официального опубликования).</w:t>
      </w:r>
      <w:r>
        <w:br/>
      </w:r>
      <w:r>
        <w:rPr>
          <w:rFonts w:ascii="Times New Roman"/>
          <w:b w:val="false"/>
          <w:i w:val="false"/>
          <w:color w:val="000000"/>
          <w:sz w:val="28"/>
        </w:rPr>
        <w:t>
</w:t>
      </w:r>
    </w:p>
    <w:bookmarkStart w:name="z432" w:id="408"/>
    <w:p>
      <w:pPr>
        <w:spacing w:after="0"/>
        <w:ind w:left="0"/>
        <w:jc w:val="both"/>
      </w:pPr>
      <w:r>
        <w:rPr>
          <w:rFonts w:ascii="Times New Roman"/>
          <w:b w:val="false"/>
          <w:i w:val="false"/>
          <w:color w:val="000000"/>
          <w:sz w:val="28"/>
        </w:rPr>
        <w:t>
      115.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408"/>
    <w:bookmarkStart w:name="z433" w:id="409"/>
    <w:p>
      <w:pPr>
        <w:spacing w:after="0"/>
        <w:ind w:left="0"/>
        <w:jc w:val="both"/>
      </w:pPr>
      <w:r>
        <w:rPr>
          <w:rFonts w:ascii="Times New Roman"/>
          <w:b w:val="false"/>
          <w:i w:val="false"/>
          <w:color w:val="000000"/>
          <w:sz w:val="28"/>
        </w:rPr>
        <w:t>
      В случае принятия возражений, скорректированные заключения о результатах операционной оценки эффективности деятельности государственных органов одновременно направляются в оцениваемые государственные органы, представившие возражения.</w:t>
      </w:r>
    </w:p>
    <w:bookmarkEnd w:id="409"/>
    <w:bookmarkStart w:name="z434" w:id="410"/>
    <w:p>
      <w:pPr>
        <w:spacing w:after="0"/>
        <w:ind w:left="0"/>
        <w:jc w:val="both"/>
      </w:pPr>
      <w:r>
        <w:rPr>
          <w:rFonts w:ascii="Times New Roman"/>
          <w:b w:val="false"/>
          <w:i w:val="false"/>
          <w:color w:val="000000"/>
          <w:sz w:val="28"/>
        </w:rPr>
        <w:t>
      116. После проведения процедуры обжалования результатов операционной оценки эффективности Агентства по направлению "Качество оказания государственных услуг" Администрацией Президента Республики Казахстан заключение о результатах операционной оценки эффективности вносится в Агентство.</w:t>
      </w:r>
    </w:p>
    <w:bookmarkEnd w:id="410"/>
    <w:bookmarkStart w:name="z435" w:id="411"/>
    <w:p>
      <w:pPr>
        <w:spacing w:after="0"/>
        <w:ind w:left="0"/>
        <w:jc w:val="both"/>
      </w:pPr>
      <w:r>
        <w:rPr>
          <w:rFonts w:ascii="Times New Roman"/>
          <w:b w:val="false"/>
          <w:i w:val="false"/>
          <w:color w:val="000000"/>
          <w:sz w:val="28"/>
        </w:rPr>
        <w:t>
      117. После проведения процедуры обжалования результатов операционной оценки эффективности Генеральной прокуратуры по направлению "Открытость государственного органа" Администрацией Президента Республики Казахстан заключение о результатах операционной оценки эффективности вносится в Агентство.</w:t>
      </w:r>
    </w:p>
    <w:bookmarkEnd w:id="411"/>
    <w:bookmarkStart w:name="z436" w:id="412"/>
    <w:p>
      <w:pPr>
        <w:spacing w:after="0"/>
        <w:ind w:left="0"/>
        <w:jc w:val="both"/>
      </w:pPr>
      <w:r>
        <w:rPr>
          <w:rFonts w:ascii="Times New Roman"/>
          <w:b w:val="false"/>
          <w:i w:val="false"/>
          <w:color w:val="000000"/>
          <w:sz w:val="28"/>
        </w:rPr>
        <w:t>
      118. После проведения процедуры обжалования результатов операционной оценки эффективности Министерства информации и общественного развития по направлению "Открытость государственного органа" Аппаратом Правительства Республики Казахстан заключение о результатах операционной оценки эффективности вносится в Агентство.</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со дня его первого официального опубликования).</w:t>
      </w:r>
      <w:r>
        <w:br/>
      </w:r>
      <w:r>
        <w:rPr>
          <w:rFonts w:ascii="Times New Roman"/>
          <w:b w:val="false"/>
          <w:i w:val="false"/>
          <w:color w:val="000000"/>
          <w:sz w:val="28"/>
        </w:rPr>
        <w:t>
</w:t>
      </w:r>
    </w:p>
    <w:bookmarkStart w:name="z437" w:id="413"/>
    <w:p>
      <w:pPr>
        <w:spacing w:after="0"/>
        <w:ind w:left="0"/>
        <w:jc w:val="both"/>
      </w:pPr>
      <w:r>
        <w:rPr>
          <w:rFonts w:ascii="Times New Roman"/>
          <w:b w:val="false"/>
          <w:i w:val="false"/>
          <w:color w:val="000000"/>
          <w:sz w:val="28"/>
        </w:rPr>
        <w:t>
      119. После проведения процедуры обжалования результатов операционной оценки эффективности по направлению "Открытость государственного органа" Министерством информации и общественного развития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13"/>
    <w:bookmarkStart w:name="z438" w:id="414"/>
    <w:p>
      <w:pPr>
        <w:spacing w:after="0"/>
        <w:ind w:left="0"/>
        <w:jc w:val="both"/>
      </w:pPr>
      <w:r>
        <w:rPr>
          <w:rFonts w:ascii="Times New Roman"/>
          <w:b w:val="false"/>
          <w:i w:val="false"/>
          <w:color w:val="000000"/>
          <w:sz w:val="28"/>
        </w:rPr>
        <w:t>
      120. После проведения процедуры обжалования результатов операционной оценки эффективности по направлению "Качество рассмотрения жалоб и заявлений" Комитетом заключение о результатах операционной оценки эффективности оцениваемого государственного органа вносится в Агентство в срок не позднее пяти рабочих дней после дня заседания специальной комиссии по рассмотрению возражений оцениваемого государственного органа.</w:t>
      </w:r>
    </w:p>
    <w:bookmarkEnd w:id="414"/>
    <w:bookmarkStart w:name="z439" w:id="415"/>
    <w:p>
      <w:pPr>
        <w:spacing w:after="0"/>
        <w:ind w:left="0"/>
        <w:jc w:val="both"/>
      </w:pPr>
      <w:r>
        <w:rPr>
          <w:rFonts w:ascii="Times New Roman"/>
          <w:b w:val="false"/>
          <w:i w:val="false"/>
          <w:color w:val="000000"/>
          <w:sz w:val="28"/>
        </w:rPr>
        <w:t>
      121. После проведения процедуры обжалования результатов операционной оценки эффективности оцениваемого государственного органа по направлению "Качество оказания государственных услуг" Агентством заключения о результатах оценки эффективности по направлению "Качество оказания государственных услуг" используются для формирования заключения о результатах операционной оценки оцениваемого государственного органа по блоку "Взаимодействие государственного органа с физическими и юридическими лицами".</w:t>
      </w:r>
    </w:p>
    <w:bookmarkEnd w:id="415"/>
    <w:bookmarkStart w:name="z440" w:id="416"/>
    <w:p>
      <w:pPr>
        <w:spacing w:after="0"/>
        <w:ind w:left="0"/>
        <w:jc w:val="both"/>
      </w:pPr>
      <w:r>
        <w:rPr>
          <w:rFonts w:ascii="Times New Roman"/>
          <w:b w:val="false"/>
          <w:i w:val="false"/>
          <w:color w:val="000000"/>
          <w:sz w:val="28"/>
        </w:rPr>
        <w:t xml:space="preserve">
      122. Заключения о результатах операционной оценки эффективности деятельности государственных органов по блоку "Взаимодействие государственного органа с физическими и юридическими лицами" формируются Агентством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417"/>
    <w:p>
      <w:pPr>
        <w:spacing w:after="0"/>
        <w:ind w:left="0"/>
        <w:jc w:val="left"/>
      </w:pPr>
      <w:r>
        <w:rPr>
          <w:rFonts w:ascii="Times New Roman"/>
          <w:b/>
          <w:i w:val="false"/>
          <w:color w:val="000000"/>
        </w:rPr>
        <w:t xml:space="preserve"> АКТ СВЕРКИ</w:t>
      </w:r>
      <w:r>
        <w:br/>
      </w:r>
      <w:r>
        <w:rPr>
          <w:rFonts w:ascii="Times New Roman"/>
          <w:b/>
          <w:i w:val="false"/>
          <w:color w:val="000000"/>
        </w:rPr>
        <w:t>по итогам перепроверки данных, содержащихся</w:t>
      </w:r>
      <w:r>
        <w:br/>
      </w:r>
      <w:r>
        <w:rPr>
          <w:rFonts w:ascii="Times New Roman"/>
          <w:b/>
          <w:i w:val="false"/>
          <w:color w:val="000000"/>
        </w:rPr>
        <w:t>в отчетной информации оцениваемых государственных органов</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 органа/ местного исполнительного органа)</w:t>
      </w:r>
    </w:p>
    <w:bookmarkEnd w:id="417"/>
    <w:p>
      <w:pPr>
        <w:spacing w:after="0"/>
        <w:ind w:left="0"/>
        <w:jc w:val="both"/>
      </w:pPr>
      <w:bookmarkStart w:name="z444" w:id="418"/>
      <w:r>
        <w:rPr>
          <w:rFonts w:ascii="Times New Roman"/>
          <w:b w:val="false"/>
          <w:i w:val="false"/>
          <w:color w:val="000000"/>
          <w:sz w:val="28"/>
        </w:rPr>
        <w:t>
      _________________</w:t>
      </w:r>
    </w:p>
    <w:bookmarkEnd w:id="418"/>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5" w:id="419"/>
      <w:r>
        <w:rPr>
          <w:rFonts w:ascii="Times New Roman"/>
          <w:b w:val="false"/>
          <w:i w:val="false"/>
          <w:color w:val="000000"/>
          <w:sz w:val="28"/>
        </w:rPr>
        <w:t>
      1. Представлена недостоверная информация. В ходе перепроверки выявлены следующие несоответствия действительности фактов:</w:t>
      </w:r>
    </w:p>
    <w:bookmarkEnd w:id="419"/>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bookmarkStart w:name="z446" w:id="420"/>
    <w:p>
      <w:pPr>
        <w:spacing w:after="0"/>
        <w:ind w:left="0"/>
        <w:jc w:val="both"/>
      </w:pPr>
      <w:r>
        <w:rPr>
          <w:rFonts w:ascii="Times New Roman"/>
          <w:b w:val="false"/>
          <w:i w:val="false"/>
          <w:color w:val="000000"/>
          <w:sz w:val="28"/>
        </w:rPr>
        <w:t>
      ИТОГОВЫЙ ВЫЧЕТ: ______балла.</w:t>
      </w:r>
    </w:p>
    <w:bookmarkEnd w:id="420"/>
    <w:p>
      <w:pPr>
        <w:spacing w:after="0"/>
        <w:ind w:left="0"/>
        <w:jc w:val="both"/>
      </w:pPr>
      <w:bookmarkStart w:name="z447" w:id="421"/>
      <w:r>
        <w:rPr>
          <w:rFonts w:ascii="Times New Roman"/>
          <w:b w:val="false"/>
          <w:i w:val="false"/>
          <w:color w:val="000000"/>
          <w:sz w:val="28"/>
        </w:rPr>
        <w:t>
      Представитель уполномоченного органа,</w:t>
      </w:r>
    </w:p>
    <w:bookmarkEnd w:id="421"/>
    <w:p>
      <w:pPr>
        <w:spacing w:after="0"/>
        <w:ind w:left="0"/>
        <w:jc w:val="both"/>
      </w:pPr>
      <w:r>
        <w:rPr>
          <w:rFonts w:ascii="Times New Roman"/>
          <w:b w:val="false"/>
          <w:i w:val="false"/>
          <w:color w:val="000000"/>
          <w:sz w:val="28"/>
        </w:rPr>
        <w:t>должность _____________________________</w:t>
      </w:r>
    </w:p>
    <w:p>
      <w:pPr>
        <w:spacing w:after="0"/>
        <w:ind w:left="0"/>
        <w:jc w:val="both"/>
      </w:pPr>
      <w:r>
        <w:rPr>
          <w:rFonts w:ascii="Times New Roman"/>
          <w:b w:val="false"/>
          <w:i w:val="false"/>
          <w:color w:val="000000"/>
          <w:sz w:val="28"/>
        </w:rPr>
        <w:t>(дата)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w:t>
      </w:r>
    </w:p>
    <w:p>
      <w:pPr>
        <w:spacing w:after="0"/>
        <w:ind w:left="0"/>
        <w:jc w:val="both"/>
      </w:pPr>
      <w:r>
        <w:rPr>
          <w:rFonts w:ascii="Times New Roman"/>
          <w:b w:val="false"/>
          <w:i w:val="false"/>
          <w:color w:val="000000"/>
          <w:sz w:val="28"/>
        </w:rPr>
        <w:t>должность ______________________________________</w:t>
      </w:r>
    </w:p>
    <w:p>
      <w:pPr>
        <w:spacing w:after="0"/>
        <w:ind w:left="0"/>
        <w:jc w:val="both"/>
      </w:pPr>
      <w:r>
        <w:rPr>
          <w:rFonts w:ascii="Times New Roman"/>
          <w:b w:val="false"/>
          <w:i w:val="false"/>
          <w:color w:val="000000"/>
          <w:sz w:val="28"/>
        </w:rPr>
        <w:t>(дата)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422"/>
    <w:p>
      <w:pPr>
        <w:spacing w:after="0"/>
        <w:ind w:left="0"/>
        <w:jc w:val="left"/>
      </w:pPr>
      <w:r>
        <w:rPr>
          <w:rFonts w:ascii="Times New Roman"/>
          <w:b/>
          <w:i w:val="false"/>
          <w:color w:val="000000"/>
        </w:rPr>
        <w:t xml:space="preserve"> Критерии для операционной оценки качества оказания государственных услуг,</w:t>
      </w:r>
      <w:r>
        <w:br/>
      </w:r>
      <w:r>
        <w:rPr>
          <w:rFonts w:ascii="Times New Roman"/>
          <w:b/>
          <w:i w:val="false"/>
          <w:color w:val="000000"/>
        </w:rPr>
        <w:t>предоставляемых центральными государственными органами, их ведомствами,</w:t>
      </w:r>
      <w:r>
        <w:br/>
      </w:r>
      <w:r>
        <w:rPr>
          <w:rFonts w:ascii="Times New Roman"/>
          <w:b/>
          <w:i w:val="false"/>
          <w:color w:val="000000"/>
        </w:rPr>
        <w:t>территориальными подразделениями, территориальными подразделениями ведомств,</w:t>
      </w:r>
      <w:r>
        <w:br/>
      </w:r>
      <w:r>
        <w:rPr>
          <w:rFonts w:ascii="Times New Roman"/>
          <w:b/>
          <w:i w:val="false"/>
          <w:color w:val="000000"/>
        </w:rPr>
        <w:t>подведомственными организациями и их филиалами, а также местными</w:t>
      </w:r>
      <w:r>
        <w:br/>
      </w:r>
      <w:r>
        <w:rPr>
          <w:rFonts w:ascii="Times New Roman"/>
          <w:b/>
          <w:i w:val="false"/>
          <w:color w:val="000000"/>
        </w:rPr>
        <w:t>исполнительными органами областей, городов республиканского значения, столицы,</w:t>
      </w:r>
      <w:r>
        <w:br/>
      </w:r>
      <w:r>
        <w:rPr>
          <w:rFonts w:ascii="Times New Roman"/>
          <w:b/>
          <w:i w:val="false"/>
          <w:color w:val="000000"/>
        </w:rPr>
        <w:t>районов, городов областного значения, акиматов районов в городе, городов районного значения, поселков, сел, сельских округов</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подзаконными нормативными правовыми актами, определяющими порядок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автоматизации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автоматизации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Смартфонизация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Штрафной показатель "Длительность недоступности автоматизированных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"Внедрение проактивного формата оказания государственных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"Реализация цифровых документов"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Обжалование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Необоснованные отказы в оказании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при неполном пакете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Истребование документов, не предусмотренных подзаконными нормативными правовыми актами, определяющими порядок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451" w:id="423"/>
      <w:r>
        <w:rPr>
          <w:rFonts w:ascii="Times New Roman"/>
          <w:b w:val="false"/>
          <w:i w:val="false"/>
          <w:color w:val="000000"/>
          <w:sz w:val="28"/>
        </w:rPr>
        <w:t>
      Примечание:</w:t>
      </w:r>
    </w:p>
    <w:bookmarkEnd w:id="423"/>
    <w:p>
      <w:pPr>
        <w:spacing w:after="0"/>
        <w:ind w:left="0"/>
        <w:jc w:val="both"/>
      </w:pPr>
      <w:r>
        <w:rPr>
          <w:rFonts w:ascii="Times New Roman"/>
          <w:b w:val="false"/>
          <w:i w:val="false"/>
          <w:color w:val="000000"/>
          <w:sz w:val="28"/>
        </w:rPr>
        <w:t>* - не применяется при получении максимального значения 25 баллов.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4" w:id="424"/>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w:t>
      </w:r>
      <w:r>
        <w:br/>
      </w:r>
      <w:r>
        <w:rPr>
          <w:rFonts w:ascii="Times New Roman"/>
          <w:b/>
          <w:i w:val="false"/>
          <w:color w:val="000000"/>
        </w:rPr>
        <w:t>предоставляемых центральными государственными органами</w:t>
      </w:r>
      <w:r>
        <w:br/>
      </w:r>
      <w:r>
        <w:rPr>
          <w:rFonts w:ascii="Times New Roman"/>
          <w:b/>
          <w:i w:val="false"/>
          <w:color w:val="000000"/>
        </w:rPr>
        <w:t>______________________________________________________________</w:t>
      </w:r>
      <w:r>
        <w:br/>
      </w:r>
      <w:r>
        <w:rPr>
          <w:rFonts w:ascii="Times New Roman"/>
          <w:b/>
          <w:i w:val="false"/>
          <w:color w:val="000000"/>
        </w:rPr>
        <w:t>(наименование центрального государственного органа)</w:t>
      </w:r>
    </w:p>
    <w:bookmarkEnd w:id="424"/>
    <w:p>
      <w:pPr>
        <w:spacing w:after="0"/>
        <w:ind w:left="0"/>
        <w:jc w:val="both"/>
      </w:pPr>
      <w:bookmarkStart w:name="z455" w:id="425"/>
      <w:r>
        <w:rPr>
          <w:rFonts w:ascii="Times New Roman"/>
          <w:b w:val="false"/>
          <w:i w:val="false"/>
          <w:color w:val="000000"/>
          <w:sz w:val="28"/>
        </w:rPr>
        <w:t>
      ________________</w:t>
      </w:r>
    </w:p>
    <w:bookmarkEnd w:id="425"/>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56" w:id="426"/>
      <w:r>
        <w:rPr>
          <w:rFonts w:ascii="Times New Roman"/>
          <w:b w:val="false"/>
          <w:i w:val="false"/>
          <w:color w:val="000000"/>
          <w:sz w:val="28"/>
        </w:rPr>
        <w:t>
      Анализ эффективности деятельности центрального государственного органа по критериям операционной оценки:</w:t>
      </w:r>
    </w:p>
    <w:bookmarkEnd w:id="426"/>
    <w:p>
      <w:pPr>
        <w:spacing w:after="0"/>
        <w:ind w:left="0"/>
        <w:jc w:val="both"/>
      </w:pPr>
      <w:r>
        <w:rPr>
          <w:rFonts w:ascii="Times New Roman"/>
          <w:b w:val="false"/>
          <w:i w:val="false"/>
          <w:color w:val="000000"/>
          <w:sz w:val="28"/>
        </w:rPr>
        <w:t>1. По критерию "Удовлетворенность услугополучателей качеством оказания государственных услуг"</w:t>
      </w:r>
    </w:p>
    <w:p>
      <w:pPr>
        <w:spacing w:after="0"/>
        <w:ind w:left="0"/>
        <w:jc w:val="both"/>
      </w:pPr>
      <w:r>
        <w:rPr>
          <w:rFonts w:ascii="Times New Roman"/>
          <w:b w:val="false"/>
          <w:i w:val="false"/>
          <w:color w:val="000000"/>
          <w:sz w:val="28"/>
        </w:rPr>
        <w:t>2. По критерию "Обеспечение качества оказания государственных услуг"</w:t>
      </w:r>
    </w:p>
    <w:p>
      <w:pPr>
        <w:spacing w:after="0"/>
        <w:ind w:left="0"/>
        <w:jc w:val="both"/>
      </w:pPr>
      <w:r>
        <w:rPr>
          <w:rFonts w:ascii="Times New Roman"/>
          <w:b w:val="false"/>
          <w:i w:val="false"/>
          <w:color w:val="000000"/>
          <w:sz w:val="28"/>
        </w:rPr>
        <w:t>3. По критерию "Автоматизация государственных услуг"</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p>
            <w:pPr>
              <w:spacing w:after="20"/>
              <w:ind w:left="20"/>
              <w:jc w:val="both"/>
            </w:pPr>
            <w:r>
              <w:rPr>
                <w:rFonts w:ascii="Times New Roman"/>
                <w:b w:val="false"/>
                <w:i w:val="false"/>
                <w:color w:val="000000"/>
                <w:sz w:val="20"/>
              </w:rPr>
              <w:t>структурного подразделения</w:t>
            </w:r>
          </w:p>
          <w:p>
            <w:pPr>
              <w:spacing w:after="20"/>
              <w:ind w:left="20"/>
              <w:jc w:val="both"/>
            </w:pPr>
            <w:r>
              <w:rPr>
                <w:rFonts w:ascii="Times New Roman"/>
                <w:b w:val="false"/>
                <w:i w:val="false"/>
                <w:color w:val="000000"/>
                <w:sz w:val="20"/>
              </w:rPr>
              <w:t>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9" w:id="427"/>
    <w:p>
      <w:pPr>
        <w:spacing w:after="0"/>
        <w:ind w:left="0"/>
        <w:jc w:val="left"/>
      </w:pPr>
      <w:r>
        <w:rPr>
          <w:rFonts w:ascii="Times New Roman"/>
          <w:b/>
          <w:i w:val="false"/>
          <w:color w:val="000000"/>
        </w:rPr>
        <w:t xml:space="preserve"> Заключение о результатах операционной оценки качества оказания государственных услуг,</w:t>
      </w:r>
      <w:r>
        <w:br/>
      </w:r>
      <w:r>
        <w:rPr>
          <w:rFonts w:ascii="Times New Roman"/>
          <w:b/>
          <w:i w:val="false"/>
          <w:color w:val="000000"/>
        </w:rPr>
        <w:t xml:space="preserve">предоставляемых местными исполнительными органами </w:t>
      </w:r>
      <w:r>
        <w:br/>
      </w:r>
      <w:r>
        <w:rPr>
          <w:rFonts w:ascii="Times New Roman"/>
          <w:b/>
          <w:i w:val="false"/>
          <w:color w:val="000000"/>
        </w:rPr>
        <w:t>______________________________________________________</w:t>
      </w:r>
      <w:r>
        <w:br/>
      </w:r>
      <w:r>
        <w:rPr>
          <w:rFonts w:ascii="Times New Roman"/>
          <w:b/>
          <w:i w:val="false"/>
          <w:color w:val="000000"/>
        </w:rPr>
        <w:t>(наименование местного исполнительного органа)</w:t>
      </w:r>
    </w:p>
    <w:bookmarkEnd w:id="427"/>
    <w:p>
      <w:pPr>
        <w:spacing w:after="0"/>
        <w:ind w:left="0"/>
        <w:jc w:val="both"/>
      </w:pPr>
      <w:bookmarkStart w:name="z460" w:id="428"/>
      <w:r>
        <w:rPr>
          <w:rFonts w:ascii="Times New Roman"/>
          <w:b w:val="false"/>
          <w:i w:val="false"/>
          <w:color w:val="000000"/>
          <w:sz w:val="28"/>
        </w:rPr>
        <w:t>
      ________________</w:t>
      </w:r>
    </w:p>
    <w:bookmarkEnd w:id="428"/>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качеством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качества оказания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61" w:id="429"/>
      <w:r>
        <w:rPr>
          <w:rFonts w:ascii="Times New Roman"/>
          <w:b w:val="false"/>
          <w:i w:val="false"/>
          <w:color w:val="000000"/>
          <w:sz w:val="28"/>
        </w:rPr>
        <w:t>
      Анализ эффективности деятельности местного исполнительного органа по критериям операционной оценки:</w:t>
      </w:r>
    </w:p>
    <w:bookmarkEnd w:id="429"/>
    <w:p>
      <w:pPr>
        <w:spacing w:after="0"/>
        <w:ind w:left="0"/>
        <w:jc w:val="both"/>
      </w:pPr>
      <w:r>
        <w:rPr>
          <w:rFonts w:ascii="Times New Roman"/>
          <w:b w:val="false"/>
          <w:i w:val="false"/>
          <w:color w:val="000000"/>
          <w:sz w:val="28"/>
        </w:rPr>
        <w:t>1. По критерию "Удовлетворенность услугополучателей качеством оказания государственных услуг"</w:t>
      </w:r>
    </w:p>
    <w:p>
      <w:pPr>
        <w:spacing w:after="0"/>
        <w:ind w:left="0"/>
        <w:jc w:val="both"/>
      </w:pPr>
      <w:r>
        <w:rPr>
          <w:rFonts w:ascii="Times New Roman"/>
          <w:b w:val="false"/>
          <w:i w:val="false"/>
          <w:color w:val="000000"/>
          <w:sz w:val="28"/>
        </w:rPr>
        <w:t>2. По критерию "Обеспечение качества оказания государственных услуг"</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w:t>
            </w:r>
          </w:p>
          <w:p>
            <w:pPr>
              <w:spacing w:after="20"/>
              <w:ind w:left="20"/>
              <w:jc w:val="both"/>
            </w:pPr>
            <w:r>
              <w:rPr>
                <w:rFonts w:ascii="Times New Roman"/>
                <w:b w:val="false"/>
                <w:i w:val="false"/>
                <w:color w:val="000000"/>
                <w:sz w:val="20"/>
              </w:rPr>
              <w:t>структурного подразделения</w:t>
            </w:r>
          </w:p>
          <w:p>
            <w:pPr>
              <w:spacing w:after="20"/>
              <w:ind w:left="20"/>
              <w:jc w:val="both"/>
            </w:pPr>
            <w:r>
              <w:rPr>
                <w:rFonts w:ascii="Times New Roman"/>
                <w:b w:val="false"/>
                <w:i w:val="false"/>
                <w:color w:val="000000"/>
                <w:sz w:val="20"/>
              </w:rPr>
              <w:t>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4" w:id="430"/>
    <w:p>
      <w:pPr>
        <w:spacing w:after="0"/>
        <w:ind w:left="0"/>
        <w:jc w:val="left"/>
      </w:pPr>
      <w:r>
        <w:rPr>
          <w:rFonts w:ascii="Times New Roman"/>
          <w:b/>
          <w:i w:val="false"/>
          <w:color w:val="000000"/>
        </w:rPr>
        <w:t xml:space="preserve"> Заключение о результатах операционной оценки качества оказания</w:t>
      </w:r>
      <w:r>
        <w:br/>
      </w:r>
      <w:r>
        <w:rPr>
          <w:rFonts w:ascii="Times New Roman"/>
          <w:b/>
          <w:i w:val="false"/>
          <w:color w:val="000000"/>
        </w:rPr>
        <w:t>государственных услуг по критерию "Автоматизация государственных услуг"</w:t>
      </w:r>
      <w:r>
        <w:br/>
      </w:r>
      <w:r>
        <w:rPr>
          <w:rFonts w:ascii="Times New Roman"/>
          <w:b/>
          <w:i w:val="false"/>
          <w:color w:val="000000"/>
        </w:rPr>
        <w:t>______________________________________________________________</w:t>
      </w:r>
      <w:r>
        <w:br/>
      </w:r>
      <w:r>
        <w:rPr>
          <w:rFonts w:ascii="Times New Roman"/>
          <w:b/>
          <w:i w:val="false"/>
          <w:color w:val="000000"/>
        </w:rPr>
        <w:t>(наименование центрального государственного органа)</w:t>
      </w:r>
    </w:p>
    <w:bookmarkEnd w:id="430"/>
    <w:p>
      <w:pPr>
        <w:spacing w:after="0"/>
        <w:ind w:left="0"/>
        <w:jc w:val="both"/>
      </w:pPr>
      <w:bookmarkStart w:name="z465" w:id="431"/>
      <w:r>
        <w:rPr>
          <w:rFonts w:ascii="Times New Roman"/>
          <w:b w:val="false"/>
          <w:i w:val="false"/>
          <w:color w:val="000000"/>
          <w:sz w:val="28"/>
        </w:rPr>
        <w:t>
      _________________</w:t>
      </w:r>
    </w:p>
    <w:bookmarkEnd w:id="431"/>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bookmarkStart w:name="z466" w:id="432"/>
      <w:r>
        <w:rPr>
          <w:rFonts w:ascii="Times New Roman"/>
          <w:b w:val="false"/>
          <w:i w:val="false"/>
          <w:color w:val="000000"/>
          <w:sz w:val="28"/>
        </w:rPr>
        <w:t>
      Анализ эффективности деятельности центрального государственного органа по критерию "Автоматизация государственных услуг".</w:t>
      </w:r>
    </w:p>
    <w:bookmarkEnd w:id="432"/>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органа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(подпись) (расшифровка подписи)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w:t>
            </w:r>
          </w:p>
          <w:p>
            <w:pPr>
              <w:spacing w:after="20"/>
              <w:ind w:left="20"/>
              <w:jc w:val="both"/>
            </w:pPr>
            <w:r>
              <w:rPr>
                <w:rFonts w:ascii="Times New Roman"/>
                <w:b w:val="false"/>
                <w:i w:val="false"/>
                <w:color w:val="000000"/>
                <w:sz w:val="20"/>
              </w:rPr>
              <w:t>подразделения уполномоченного на оценку органа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(подпись) (расшифровка подписи)</w:t>
            </w:r>
          </w:p>
          <w:p>
            <w:pPr>
              <w:spacing w:after="20"/>
              <w:ind w:left="20"/>
              <w:jc w:val="both"/>
            </w:pPr>
            <w:r>
              <w:rPr>
                <w:rFonts w:ascii="Times New Roman"/>
                <w:b w:val="false"/>
                <w:i w:val="false"/>
                <w:color w:val="000000"/>
                <w:sz w:val="20"/>
              </w:rPr>
              <w:t>"___ "_____________20___г.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9" w:id="433"/>
    <w:p>
      <w:pPr>
        <w:spacing w:after="0"/>
        <w:ind w:left="0"/>
        <w:jc w:val="left"/>
      </w:pPr>
      <w:r>
        <w:rPr>
          <w:rFonts w:ascii="Times New Roman"/>
          <w:b/>
          <w:i w:val="false"/>
          <w:color w:val="000000"/>
        </w:rPr>
        <w:t xml:space="preserve"> Уровень удовлетворенности качеством оказания государственной услуги</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центральными государственными органами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оказания государственных услуг, оказываемых местными исполнительными органами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4,8 балла включительно до 5 баллов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4,6 балла включительно до 4,79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4,4 балла включительно до 4,59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4,2 балла включительно до 4,39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от 4 баллов включительно до 4,19 балла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ниже 4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2" w:id="434"/>
    <w:p>
      <w:pPr>
        <w:spacing w:after="0"/>
        <w:ind w:left="0"/>
        <w:jc w:val="left"/>
      </w:pPr>
      <w:r>
        <w:rPr>
          <w:rFonts w:ascii="Times New Roman"/>
          <w:b/>
          <w:i w:val="false"/>
          <w:color w:val="000000"/>
        </w:rPr>
        <w:t xml:space="preserve"> Операционная оценка эффективности деятельности государственного органа по направлению "Открытость государственного органа"</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официального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через СМИ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5" w:id="435"/>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w:t>
      </w:r>
      <w:r>
        <w:br/>
      </w:r>
      <w:r>
        <w:rPr>
          <w:rFonts w:ascii="Times New Roman"/>
          <w:b/>
          <w:i w:val="false"/>
          <w:color w:val="000000"/>
        </w:rPr>
        <w:t>государственных органов по направлению "Открытость государственного органа"</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35"/>
    <w:p>
      <w:pPr>
        <w:spacing w:after="0"/>
        <w:ind w:left="0"/>
        <w:jc w:val="both"/>
      </w:pPr>
      <w:bookmarkStart w:name="z476" w:id="436"/>
      <w:r>
        <w:rPr>
          <w:rFonts w:ascii="Times New Roman"/>
          <w:b w:val="false"/>
          <w:i w:val="false"/>
          <w:color w:val="000000"/>
          <w:sz w:val="28"/>
        </w:rPr>
        <w:t>
      _________________</w:t>
      </w:r>
    </w:p>
    <w:bookmarkEnd w:id="436"/>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нормативные правовые 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официального интернет-ресурса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через СМИ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подведомственных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477" w:id="437"/>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37"/>
    <w:p>
      <w:pPr>
        <w:spacing w:after="0"/>
        <w:ind w:left="0"/>
        <w:jc w:val="both"/>
      </w:pPr>
      <w:r>
        <w:rPr>
          <w:rFonts w:ascii="Times New Roman"/>
          <w:b w:val="false"/>
          <w:i w:val="false"/>
          <w:color w:val="000000"/>
          <w:sz w:val="28"/>
        </w:rPr>
        <w:t>1) По критерию "Открытые данные";</w:t>
      </w:r>
    </w:p>
    <w:p>
      <w:pPr>
        <w:spacing w:after="0"/>
        <w:ind w:left="0"/>
        <w:jc w:val="both"/>
      </w:pPr>
      <w:r>
        <w:rPr>
          <w:rFonts w:ascii="Times New Roman"/>
          <w:b w:val="false"/>
          <w:i w:val="false"/>
          <w:color w:val="000000"/>
          <w:sz w:val="28"/>
        </w:rPr>
        <w:t>2) По критерию "Открытый бюджет";</w:t>
      </w:r>
    </w:p>
    <w:p>
      <w:pPr>
        <w:spacing w:after="0"/>
        <w:ind w:left="0"/>
        <w:jc w:val="both"/>
      </w:pPr>
      <w:r>
        <w:rPr>
          <w:rFonts w:ascii="Times New Roman"/>
          <w:b w:val="false"/>
          <w:i w:val="false"/>
          <w:color w:val="000000"/>
          <w:sz w:val="28"/>
        </w:rPr>
        <w:t>3) По критерию "Открытые нормативные правовые акты";</w:t>
      </w:r>
    </w:p>
    <w:p>
      <w:pPr>
        <w:spacing w:after="0"/>
        <w:ind w:left="0"/>
        <w:jc w:val="both"/>
      </w:pPr>
      <w:r>
        <w:rPr>
          <w:rFonts w:ascii="Times New Roman"/>
          <w:b w:val="false"/>
          <w:i w:val="false"/>
          <w:color w:val="000000"/>
          <w:sz w:val="28"/>
        </w:rPr>
        <w:t>4) По критерию "Открытый диалог";</w:t>
      </w:r>
    </w:p>
    <w:p>
      <w:pPr>
        <w:spacing w:after="0"/>
        <w:ind w:left="0"/>
        <w:jc w:val="both"/>
      </w:pPr>
      <w:r>
        <w:rPr>
          <w:rFonts w:ascii="Times New Roman"/>
          <w:b w:val="false"/>
          <w:i w:val="false"/>
          <w:color w:val="000000"/>
          <w:sz w:val="28"/>
        </w:rPr>
        <w:t>5) По критерию "Наполнение официального интернет-ресурса";</w:t>
      </w:r>
    </w:p>
    <w:p>
      <w:pPr>
        <w:spacing w:after="0"/>
        <w:ind w:left="0"/>
        <w:jc w:val="both"/>
      </w:pPr>
      <w:r>
        <w:rPr>
          <w:rFonts w:ascii="Times New Roman"/>
          <w:b w:val="false"/>
          <w:i w:val="false"/>
          <w:color w:val="000000"/>
          <w:sz w:val="28"/>
        </w:rPr>
        <w:t>6) По критерию "Открытость через СМИ";</w:t>
      </w:r>
    </w:p>
    <w:p>
      <w:pPr>
        <w:spacing w:after="0"/>
        <w:ind w:left="0"/>
        <w:jc w:val="both"/>
      </w:pPr>
      <w:r>
        <w:rPr>
          <w:rFonts w:ascii="Times New Roman"/>
          <w:b w:val="false"/>
          <w:i w:val="false"/>
          <w:color w:val="000000"/>
          <w:sz w:val="28"/>
        </w:rPr>
        <w:t>7) По критерию "Открытость подведомственных организаций".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Уполномоченного органа __________ 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0" w:id="438"/>
    <w:p>
      <w:pPr>
        <w:spacing w:after="0"/>
        <w:ind w:left="0"/>
        <w:jc w:val="left"/>
      </w:pPr>
      <w:r>
        <w:rPr>
          <w:rFonts w:ascii="Times New Roman"/>
          <w:b/>
          <w:i w:val="false"/>
          <w:color w:val="000000"/>
        </w:rPr>
        <w:t xml:space="preserve"> Отчет по направлению "Открытость государственного органа"</w:t>
      </w:r>
      <w:r>
        <w:br/>
      </w:r>
      <w:r>
        <w:rPr>
          <w:rFonts w:ascii="Times New Roman"/>
          <w:b/>
          <w:i w:val="false"/>
          <w:color w:val="000000"/>
        </w:rPr>
        <w:t>______________________________________________________________________________</w:t>
      </w:r>
      <w:r>
        <w:br/>
      </w:r>
      <w:r>
        <w:rPr>
          <w:rFonts w:ascii="Times New Roman"/>
          <w:b/>
          <w:i w:val="false"/>
          <w:color w:val="000000"/>
        </w:rPr>
        <w:t>(наименование центрального государственного органа/местного исполнительного органа)</w:t>
      </w:r>
    </w:p>
    <w:bookmarkEnd w:id="438"/>
    <w:p>
      <w:pPr>
        <w:spacing w:after="0"/>
        <w:ind w:left="0"/>
        <w:jc w:val="both"/>
      </w:pPr>
      <w:bookmarkStart w:name="z481" w:id="439"/>
      <w:r>
        <w:rPr>
          <w:rFonts w:ascii="Times New Roman"/>
          <w:b w:val="false"/>
          <w:i w:val="false"/>
          <w:color w:val="000000"/>
          <w:sz w:val="28"/>
        </w:rPr>
        <w:t>
      _________________</w:t>
      </w:r>
    </w:p>
    <w:bookmarkEnd w:id="439"/>
    <w:p>
      <w:pPr>
        <w:spacing w:after="0"/>
        <w:ind w:left="0"/>
        <w:jc w:val="both"/>
      </w:pPr>
      <w:r>
        <w:rPr>
          <w:rFonts w:ascii="Times New Roman"/>
          <w:b w:val="false"/>
          <w:i w:val="false"/>
          <w:color w:val="000000"/>
          <w:sz w:val="28"/>
        </w:rPr>
        <w:t>(отчетный период)</w:t>
      </w:r>
    </w:p>
    <w:bookmarkStart w:name="z482" w:id="440"/>
    <w:p>
      <w:pPr>
        <w:spacing w:after="0"/>
        <w:ind w:left="0"/>
        <w:jc w:val="left"/>
      </w:pPr>
      <w:r>
        <w:rPr>
          <w:rFonts w:ascii="Times New Roman"/>
          <w:b/>
          <w:i w:val="false"/>
          <w:color w:val="000000"/>
        </w:rPr>
        <w:t xml:space="preserve"> Таблица 1. Отчетные данные центральных государственных и местных исполнительных органов по критерию "Открытые данные"</w:t>
      </w:r>
    </w:p>
    <w:bookmarkEnd w:id="440"/>
    <w:p>
      <w:pPr>
        <w:spacing w:after="0"/>
        <w:ind w:left="0"/>
        <w:jc w:val="both"/>
      </w:pPr>
      <w:r>
        <w:rPr>
          <w:rFonts w:ascii="Times New Roman"/>
          <w:b w:val="false"/>
          <w:i w:val="false"/>
          <w:color w:val="ff0000"/>
          <w:sz w:val="28"/>
        </w:rPr>
        <w:t xml:space="preserve">
      Сноска. Таблица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 01.06.2023).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данном разделе оцениваемый государственный орган предоставляет список общедоступных ссылок на все размещенные наборы открытых данных с учетом периодичности (ежемесячно, ежеквартально, раз в полугодие и т.д.), предусмотренные Единым перечнем открытых данных государственных органов, размещаемых на интернет-портале открытых данных, утвержденным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запросов на предоставление или публикацию наборов открытых данных, поступивших посредством специализированной формы для запросов на интернет-портале открытых данных и (или) в виде обращений, с указанием содержания запрошенных данных и принятого оцениваемым государственным органом 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реализованных мероприятий по изучению потребностей различных групп населения в открытых данных, результаты данной работы и подтверждающие документы. В частности:</w:t>
            </w:r>
          </w:p>
          <w:p>
            <w:pPr>
              <w:spacing w:after="20"/>
              <w:ind w:left="20"/>
              <w:jc w:val="both"/>
            </w:pPr>
            <w:r>
              <w:rPr>
                <w:rFonts w:ascii="Times New Roman"/>
                <w:b w:val="false"/>
                <w:i w:val="false"/>
                <w:color w:val="000000"/>
                <w:sz w:val="20"/>
              </w:rPr>
              <w:t>
1) проведение опросов и (или) интернет-конференций через интернет-портал открытого диалога не реже 1 раза в полугодие;</w:t>
            </w:r>
          </w:p>
          <w:p>
            <w:pPr>
              <w:spacing w:after="20"/>
              <w:ind w:left="20"/>
              <w:jc w:val="both"/>
            </w:pPr>
            <w:r>
              <w:rPr>
                <w:rFonts w:ascii="Times New Roman"/>
                <w:b w:val="false"/>
                <w:i w:val="false"/>
                <w:color w:val="000000"/>
                <w:sz w:val="20"/>
              </w:rPr>
              <w:t>
2) проведение встреч с IT-компаниями либо проведение Data-лабов (хакатонов) с информационным освещением не реже 1 раза в полугодие.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"Автоматизация размещения наборов открытых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Министерство предоставляет список наборов данных, размещение которых осуществляется в автоматическом режиме посредством API (Application Programming Interface)</w:t>
            </w:r>
          </w:p>
        </w:tc>
      </w:tr>
    </w:tbl>
    <w:bookmarkStart w:name="z483" w:id="441"/>
    <w:p>
      <w:pPr>
        <w:spacing w:after="0"/>
        <w:ind w:left="0"/>
        <w:jc w:val="left"/>
      </w:pPr>
      <w:r>
        <w:rPr>
          <w:rFonts w:ascii="Times New Roman"/>
          <w:b/>
          <w:i w:val="false"/>
          <w:color w:val="000000"/>
        </w:rPr>
        <w:t xml:space="preserve"> Таблица 2. Отчетные данные центральных государственных органов по критерию "Открытый бюджет"</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за период, предшествующий отчетному.</w:t>
            </w:r>
          </w:p>
          <w:p>
            <w:pPr>
              <w:spacing w:after="20"/>
              <w:ind w:left="20"/>
              <w:jc w:val="both"/>
            </w:pPr>
            <w:r>
              <w:rPr>
                <w:rFonts w:ascii="Times New Roman"/>
                <w:b w:val="false"/>
                <w:i w:val="false"/>
                <w:color w:val="000000"/>
                <w:sz w:val="20"/>
              </w:rPr>
              <w:t>
Примечание: к примеру, в 2022 году оценивается наличие на интернет-портале открытых бюджетов консолидированной финансовой отчетности за 2020 год размещенной в 2021 году.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15 рабочих дней со дня формирования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bl>
    <w:bookmarkStart w:name="z484" w:id="442"/>
    <w:p>
      <w:pPr>
        <w:spacing w:after="0"/>
        <w:ind w:left="0"/>
        <w:jc w:val="left"/>
      </w:pPr>
      <w:r>
        <w:rPr>
          <w:rFonts w:ascii="Times New Roman"/>
          <w:b/>
          <w:i w:val="false"/>
          <w:color w:val="000000"/>
        </w:rPr>
        <w:t xml:space="preserve"> Таблица 3. Отчетные данные местных исполнительных органов по критерию "Открытый бюджет"</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а также дату вынесения на заседание общественного совета (при наличии) за период, предшествующий отчетному.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ссылку на размещенный документ, а также документ, указывающий на дату получения результатов от органов государственного аудита и финансового контроля,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 Корректность и полнота размещения проектов бюджетных программ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бюджетных программ и отчеты о реализации бюджетных программ, к которым поступали комментарии и предложения пользователей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bl>
    <w:bookmarkStart w:name="z485" w:id="443"/>
    <w:p>
      <w:pPr>
        <w:spacing w:after="0"/>
        <w:ind w:left="0"/>
        <w:jc w:val="left"/>
      </w:pPr>
      <w:r>
        <w:rPr>
          <w:rFonts w:ascii="Times New Roman"/>
          <w:b/>
          <w:i w:val="false"/>
          <w:color w:val="000000"/>
        </w:rPr>
        <w:t xml:space="preserve"> Таблица 4. Отчетные данные центральных государственных и местных исполнительных органов по критерию "Открытые нормативные правовые акты"</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список ссылок на размещенные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размещенные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проекты нормативных правовых актов и анализа регуляторного воздействия, к которым поступали комментарии и предложения пользователей.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публикации на интернет-ресурсах.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информационного сопровождения и разъяснения проекта закона, утвержденных в отчетном периоде (по степени публичности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центральный государственный орган предоставляет информацию об исполнении каждого пункта программы информационного сопровождения и разъяснения, с отнесением мероприятия к одной из следующих категорий и приложением подтверждающих документов (ссылок, писем и др.):</w:t>
            </w:r>
          </w:p>
          <w:p>
            <w:pPr>
              <w:spacing w:after="20"/>
              <w:ind w:left="20"/>
              <w:jc w:val="both"/>
            </w:pPr>
            <w:r>
              <w:rPr>
                <w:rFonts w:ascii="Times New Roman"/>
                <w:b w:val="false"/>
                <w:i w:val="false"/>
                <w:color w:val="000000"/>
                <w:sz w:val="20"/>
              </w:rPr>
              <w:t>
- реализация мероприятия без участия сторонних лиц;</w:t>
            </w:r>
          </w:p>
          <w:p>
            <w:pPr>
              <w:spacing w:after="20"/>
              <w:ind w:left="20"/>
              <w:jc w:val="both"/>
            </w:pPr>
            <w:r>
              <w:rPr>
                <w:rFonts w:ascii="Times New Roman"/>
                <w:b w:val="false"/>
                <w:i w:val="false"/>
                <w:color w:val="000000"/>
                <w:sz w:val="20"/>
              </w:rPr>
              <w:t>
- реализация мероприятия с анонсированием и онлайн-трансляцией;</w:t>
            </w:r>
          </w:p>
          <w:p>
            <w:pPr>
              <w:spacing w:after="20"/>
              <w:ind w:left="20"/>
              <w:jc w:val="both"/>
            </w:pPr>
            <w:r>
              <w:rPr>
                <w:rFonts w:ascii="Times New Roman"/>
                <w:b w:val="false"/>
                <w:i w:val="false"/>
                <w:color w:val="000000"/>
                <w:sz w:val="20"/>
              </w:rPr>
              <w:t>
- реализация мероприятия с анонсированием, онлайн-трансляцией и приглашением заинтересованных лиц и организаций;</w:t>
            </w:r>
          </w:p>
          <w:p>
            <w:pPr>
              <w:spacing w:after="20"/>
              <w:ind w:left="20"/>
              <w:jc w:val="both"/>
            </w:pPr>
            <w:r>
              <w:rPr>
                <w:rFonts w:ascii="Times New Roman"/>
                <w:b w:val="false"/>
                <w:i w:val="false"/>
                <w:color w:val="000000"/>
                <w:sz w:val="20"/>
              </w:rPr>
              <w:t>
- реализация мероприятия с анонсированием, онлайн-трансляцией, приглашением журналистов и возможностью задать вопрос в прямом эфире.</w:t>
            </w:r>
          </w:p>
        </w:tc>
      </w:tr>
    </w:tbl>
    <w:bookmarkStart w:name="z486" w:id="444"/>
    <w:p>
      <w:pPr>
        <w:spacing w:after="0"/>
        <w:ind w:left="0"/>
        <w:jc w:val="left"/>
      </w:pPr>
      <w:r>
        <w:rPr>
          <w:rFonts w:ascii="Times New Roman"/>
          <w:b/>
          <w:i w:val="false"/>
          <w:color w:val="000000"/>
        </w:rPr>
        <w:t xml:space="preserve"> Таблица 5. Отчетные данные центральных государственных и местных исполнительных органов по критерию "Открытый диалог"</w:t>
      </w:r>
    </w:p>
    <w:bookmarkEnd w:id="444"/>
    <w:p>
      <w:pPr>
        <w:spacing w:after="0"/>
        <w:ind w:left="0"/>
        <w:jc w:val="both"/>
      </w:pPr>
      <w:r>
        <w:rPr>
          <w:rFonts w:ascii="Times New Roman"/>
          <w:b w:val="false"/>
          <w:i w:val="false"/>
          <w:color w:val="ff0000"/>
          <w:sz w:val="28"/>
        </w:rPr>
        <w:t xml:space="preserve">
      Сноска. Таблица 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 01.06.2023).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проведенные опросы и интернет-конференции с указанием количества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 проведенных открытых заседаний в режиме онлайн-трансляции (на официальном интернет-ресурсе и (или) в социальных сетях), а также информационные сообщения, пресс-релизы, направленные на оповещение населения об их проведении в онлайн-режиме, размещенные в социальных сетях и (или) на интернет-ресурсах.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Наполнение блога первого руководителя (наличие записей)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записи, размещенные в отчетном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Встречи с населением**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следующую информацию:</w:t>
            </w:r>
          </w:p>
          <w:p>
            <w:pPr>
              <w:spacing w:after="20"/>
              <w:ind w:left="20"/>
              <w:jc w:val="both"/>
            </w:pPr>
            <w:r>
              <w:rPr>
                <w:rFonts w:ascii="Times New Roman"/>
                <w:b w:val="false"/>
                <w:i w:val="false"/>
                <w:color w:val="000000"/>
                <w:sz w:val="20"/>
              </w:rPr>
              <w:t xml:space="preserve">
1) по параметру "Соблюдение годового графика/календаря встреч" - дата и время проведения встреч с приложением ссылок на анонсы встреч, размещенных на официальном сайте или аккаунте в социальных сетях; </w:t>
            </w:r>
          </w:p>
          <w:p>
            <w:pPr>
              <w:spacing w:after="20"/>
              <w:ind w:left="20"/>
              <w:jc w:val="both"/>
            </w:pPr>
            <w:r>
              <w:rPr>
                <w:rFonts w:ascii="Times New Roman"/>
                <w:b w:val="false"/>
                <w:i w:val="false"/>
                <w:color w:val="000000"/>
                <w:sz w:val="20"/>
              </w:rPr>
              <w:t>
2) по параметру "Размещение на сайте плана действий по решению проблемных вопросов и информации о ходе решения проблемных вопросов" - ссылки на размещенные планы действий по решению проблемных вопросов и информацию о ходе решения проблемных вопросов по каждой встрече (проведенной в соответствии с утвержденным Графиком) на официальном сайте;</w:t>
            </w:r>
          </w:p>
          <w:p>
            <w:pPr>
              <w:spacing w:after="20"/>
              <w:ind w:left="20"/>
              <w:jc w:val="both"/>
            </w:pPr>
            <w:r>
              <w:rPr>
                <w:rFonts w:ascii="Times New Roman"/>
                <w:b w:val="false"/>
                <w:i w:val="false"/>
                <w:color w:val="000000"/>
                <w:sz w:val="20"/>
              </w:rPr>
              <w:t>
3) по параметру "Проведение личного приема граждан" - количество принятых граждан, а также проблемных вопросов с ранжированием на частные и системные по каждой проведенной встрече;</w:t>
            </w:r>
          </w:p>
          <w:p>
            <w:pPr>
              <w:spacing w:after="20"/>
              <w:ind w:left="20"/>
              <w:jc w:val="both"/>
            </w:pPr>
            <w:r>
              <w:rPr>
                <w:rFonts w:ascii="Times New Roman"/>
                <w:b w:val="false"/>
                <w:i w:val="false"/>
                <w:color w:val="000000"/>
                <w:sz w:val="20"/>
              </w:rPr>
              <w:t>
4) по параметру "Проведение встречи с НКО" - количество участников, перечень НКО и список поднятых вопросов в привязке к каждому НКО.</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за исключением Министерства обороны Республики Казахстан.</w:t>
      </w:r>
    </w:p>
    <w:p>
      <w:pPr>
        <w:spacing w:after="0"/>
        <w:ind w:left="0"/>
        <w:jc w:val="both"/>
      </w:pPr>
      <w:r>
        <w:rPr>
          <w:rFonts w:ascii="Times New Roman"/>
          <w:b w:val="false"/>
          <w:i w:val="false"/>
          <w:color w:val="000000"/>
          <w:sz w:val="28"/>
        </w:rPr>
        <w:t xml:space="preserve">** – за исключением министерств обороны и иностранных дел Республики Казахстан, на которых не распространяется действие </w:t>
      </w:r>
      <w:r>
        <w:rPr>
          <w:rFonts w:ascii="Times New Roman"/>
          <w:b w:val="false"/>
          <w:i w:val="false"/>
          <w:color w:val="000000"/>
          <w:sz w:val="28"/>
        </w:rPr>
        <w:t>Указа</w:t>
      </w:r>
      <w:r>
        <w:rPr>
          <w:rFonts w:ascii="Times New Roman"/>
          <w:b w:val="false"/>
          <w:i w:val="false"/>
          <w:color w:val="000000"/>
          <w:sz w:val="28"/>
        </w:rPr>
        <w:t xml:space="preserve"> Президента РК от 7 апреля 2022 года № 863 "О проведении встреч руководителей центральных исполнительных органов с населением". По указанному индикатору министерствам обороны и иностранных дел Республики Казахстан присваиваются средние баллы центральных государственных органов.</w:t>
      </w:r>
    </w:p>
    <w:bookmarkStart w:name="z487" w:id="445"/>
    <w:p>
      <w:pPr>
        <w:spacing w:after="0"/>
        <w:ind w:left="0"/>
        <w:jc w:val="left"/>
      </w:pPr>
      <w:r>
        <w:rPr>
          <w:rFonts w:ascii="Times New Roman"/>
          <w:b/>
          <w:i w:val="false"/>
          <w:color w:val="000000"/>
        </w:rPr>
        <w:t xml:space="preserve"> Таблица 5-1. Отчетные данные центральных государственных и местных исполнительных органов по критерию "Открытость через СМИ"</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Публичность реализуемой государственным органом информационной политики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w:t>
            </w:r>
          </w:p>
          <w:p>
            <w:pPr>
              <w:spacing w:after="20"/>
              <w:ind w:left="20"/>
              <w:jc w:val="both"/>
            </w:pPr>
            <w:r>
              <w:rPr>
                <w:rFonts w:ascii="Times New Roman"/>
                <w:b w:val="false"/>
                <w:i w:val="false"/>
                <w:color w:val="000000"/>
                <w:sz w:val="20"/>
              </w:rPr>
              <w:t>
- список проведенных в отчетном периоде мероприятий с высокой степенью публичности (с анонсированием, онлайн-трансляцией, приглашением журналистов и возможностью у заинтересованных лиц задать вопрос в прямом эфире), с приложением подтверждающих материалов (ссылки на пресс-анонсы / пресс-релизы / записи онлайн-трансляций, письма в СМИ (рассылка) и иные документы на государственном и русском языках);</w:t>
            </w:r>
          </w:p>
          <w:p>
            <w:pPr>
              <w:spacing w:after="20"/>
              <w:ind w:left="20"/>
              <w:jc w:val="both"/>
            </w:pPr>
            <w:r>
              <w:rPr>
                <w:rFonts w:ascii="Times New Roman"/>
                <w:b w:val="false"/>
                <w:i w:val="false"/>
                <w:color w:val="000000"/>
                <w:sz w:val="20"/>
              </w:rPr>
              <w:t>
- общее количество проведенных мероприятий в рамках реализуемой информационной политики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запросов СМИ, получивших ответы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средствах массовой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в отчетный период запросов СМИ (с указанием регистрационного входящего номера и даты запроса и регистрационного исходящего номера и даты ответа), с приложением подтверждающих материалов</w:t>
            </w:r>
          </w:p>
        </w:tc>
      </w:tr>
    </w:tbl>
    <w:bookmarkStart w:name="z488" w:id="446"/>
    <w:p>
      <w:pPr>
        <w:spacing w:after="0"/>
        <w:ind w:left="0"/>
        <w:jc w:val="left"/>
      </w:pPr>
      <w:r>
        <w:rPr>
          <w:rFonts w:ascii="Times New Roman"/>
          <w:b/>
          <w:i w:val="false"/>
          <w:color w:val="000000"/>
        </w:rPr>
        <w:t xml:space="preserve"> Таблица 6. Отчетные данные центральных государственных и местных исполнительных органов по критерию "Открытость подведомственных организаций"</w:t>
      </w:r>
    </w:p>
    <w:bookmarkEnd w:id="446"/>
    <w:p>
      <w:pPr>
        <w:spacing w:after="0"/>
        <w:ind w:left="0"/>
        <w:jc w:val="both"/>
      </w:pPr>
      <w:r>
        <w:rPr>
          <w:rFonts w:ascii="Times New Roman"/>
          <w:b w:val="false"/>
          <w:i w:val="false"/>
          <w:color w:val="ff0000"/>
          <w:sz w:val="28"/>
        </w:rPr>
        <w:t xml:space="preserve">
      Сноска. Таблица 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 01.06.2023).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перечень подведомственных организаций, ссылку на интернет-ресурс подведомственной организации, а, в случае его отсутствия, на соответствующий раздел на официальном интернет-ресурсе государственного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ссылок на все размещенные наборы открытых данных подведомственных организаций на интернет-портале открытых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данном разделе оцениваемый государственный орган предоставляет список поступивших посредством блог-платформы первых руководителей субъектов квазигосударственного сектора, за исключением лиц со стопроцентным участием государства, вопросов на имя первых руководителей организаций квазигосударственного сектора (с указанием регистрационного номера на портале).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1" w:id="447"/>
    <w:p>
      <w:pPr>
        <w:spacing w:after="0"/>
        <w:ind w:left="0"/>
        <w:jc w:val="left"/>
      </w:pPr>
      <w:r>
        <w:rPr>
          <w:rFonts w:ascii="Times New Roman"/>
          <w:b/>
          <w:i w:val="false"/>
          <w:color w:val="000000"/>
        </w:rPr>
        <w:t xml:space="preserve"> Операционная оценка по критериям наполнения портала "Открытого правительства"</w:t>
      </w:r>
    </w:p>
    <w:bookmarkEnd w:id="447"/>
    <w:bookmarkStart w:name="z492" w:id="448"/>
    <w:p>
      <w:pPr>
        <w:spacing w:after="0"/>
        <w:ind w:left="0"/>
        <w:jc w:val="left"/>
      </w:pPr>
      <w:r>
        <w:rPr>
          <w:rFonts w:ascii="Times New Roman"/>
          <w:b/>
          <w:i w:val="false"/>
          <w:color w:val="000000"/>
        </w:rPr>
        <w:t xml:space="preserve"> Таблица 1. Операционная оценка центральных государственных органов и местных исполнительных органов по критерию "Открытые данные"</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дополнительно опубликованных наборов открытых данных на основании запросов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сроков публикаций наборов открытых данных, согласно Единому перечню открытых данных государственных органов, размещаемых на интернет-портале открытых данных, утвержденному в соответствии с </w:t>
            </w:r>
            <w:r>
              <w:rPr>
                <w:rFonts w:ascii="Times New Roman"/>
                <w:b w:val="false"/>
                <w:i w:val="false"/>
                <w:color w:val="000000"/>
                <w:sz w:val="20"/>
              </w:rPr>
              <w:t>подпунктом 3)</w:t>
            </w:r>
            <w:r>
              <w:rPr>
                <w:rFonts w:ascii="Times New Roman"/>
                <w:b w:val="false"/>
                <w:i w:val="false"/>
                <w:color w:val="000000"/>
                <w:sz w:val="20"/>
              </w:rPr>
              <w:t xml:space="preserve"> статьи 6-1 Закона Республики Казахстан "О доступе к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заполнения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направленных на выявление потребностей населения в открытых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Стимулирующий показатель "Автоматизация размещения наборов открытых данных"**</w:t>
            </w:r>
          </w:p>
          <w:p>
            <w:pPr>
              <w:spacing w:after="20"/>
              <w:ind w:left="20"/>
              <w:jc w:val="both"/>
            </w:pPr>
            <w:r>
              <w:rPr>
                <w:rFonts w:ascii="Times New Roman"/>
                <w:b w:val="false"/>
                <w:i w:val="false"/>
                <w:color w:val="000000"/>
                <w:sz w:val="20"/>
              </w:rPr>
              <w:t>
В случае получения государственным органом максимального значения по критерию (18 баллов) стимулирующий показатель не учитывается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493" w:id="449"/>
      <w:r>
        <w:rPr>
          <w:rFonts w:ascii="Times New Roman"/>
          <w:b w:val="false"/>
          <w:i w:val="false"/>
          <w:color w:val="000000"/>
          <w:sz w:val="28"/>
        </w:rPr>
        <w:t>
      Примечание:</w:t>
      </w:r>
    </w:p>
    <w:bookmarkEnd w:id="449"/>
    <w:p>
      <w:pPr>
        <w:spacing w:after="0"/>
        <w:ind w:left="0"/>
        <w:jc w:val="both"/>
      </w:pPr>
      <w:r>
        <w:rPr>
          <w:rFonts w:ascii="Times New Roman"/>
          <w:b w:val="false"/>
          <w:i w:val="false"/>
          <w:color w:val="000000"/>
          <w:sz w:val="28"/>
        </w:rPr>
        <w:t>*- при проведении оценки за 2021 год также учитывается размещение и соблюдение сроков публикаций наборов открытых данных согласно утвержденному государственным органом перечню открытых данных, размещаемых на интернет-портале открытых данных (до вступления в силу Единого перечня открытых данных государственных органов, размещаемых на интернет-портале открытых данных);</w:t>
      </w:r>
    </w:p>
    <w:p>
      <w:pPr>
        <w:spacing w:after="0"/>
        <w:ind w:left="0"/>
        <w:jc w:val="both"/>
      </w:pPr>
      <w:r>
        <w:rPr>
          <w:rFonts w:ascii="Times New Roman"/>
          <w:b w:val="false"/>
          <w:i w:val="false"/>
          <w:color w:val="000000"/>
          <w:sz w:val="28"/>
        </w:rPr>
        <w:t>** - в случае отсутствия в информационных системах государственного органа наборов открытых данных из утвержденного Единого перечня открытых данных государственных органов, размещаемых на интернет-портале открытых данных, присваивается максимальный балл.</w:t>
      </w:r>
    </w:p>
    <w:bookmarkStart w:name="z494" w:id="450"/>
    <w:p>
      <w:pPr>
        <w:spacing w:after="0"/>
        <w:ind w:left="0"/>
        <w:jc w:val="left"/>
      </w:pPr>
      <w:r>
        <w:rPr>
          <w:rFonts w:ascii="Times New Roman"/>
          <w:b/>
          <w:i w:val="false"/>
          <w:color w:val="000000"/>
        </w:rPr>
        <w:t xml:space="preserve"> Таблица 2. Операционная оценка центральных государственных органов по критерию "Открытый бюджет"</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бухгалтерского баланса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результатах финансовой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 движении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консолидированного отчета об изменениях чистых активов/капитала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Пояснительной записки к консолидированной финансовой отчетности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Отчета о реализации стратегического плана в течение пятнадцати рабочих дней со дня формирования**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Корректность и полнота размещения бюджетных материалов, предусмотренных пунктами 1-5 настоящей таблицы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Своевременность размещения бюджетных материалов, предусмотренных пунктами 1-5 настоящей таблицы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bookmarkStart w:name="z495" w:id="451"/>
      <w:r>
        <w:rPr>
          <w:rFonts w:ascii="Times New Roman"/>
          <w:b w:val="false"/>
          <w:i w:val="false"/>
          <w:color w:val="000000"/>
          <w:sz w:val="28"/>
        </w:rPr>
        <w:t>
      Примечание:</w:t>
      </w:r>
    </w:p>
    <w:bookmarkEnd w:id="451"/>
    <w:p>
      <w:pPr>
        <w:spacing w:after="0"/>
        <w:ind w:left="0"/>
        <w:jc w:val="both"/>
      </w:pPr>
      <w:r>
        <w:rPr>
          <w:rFonts w:ascii="Times New Roman"/>
          <w:b w:val="false"/>
          <w:i w:val="false"/>
          <w:color w:val="000000"/>
          <w:sz w:val="28"/>
        </w:rPr>
        <w:t>* - наименования консолидированной финансовой отчетности Национального Банка Республики Казахстан могут отличаться от наименований консолидированной финансовой отчетности, представленной выше, после их подтверждения внешним аудитом;</w:t>
      </w:r>
    </w:p>
    <w:p>
      <w:pPr>
        <w:spacing w:after="0"/>
        <w:ind w:left="0"/>
        <w:jc w:val="both"/>
      </w:pPr>
      <w:r>
        <w:rPr>
          <w:rFonts w:ascii="Times New Roman"/>
          <w:b w:val="false"/>
          <w:i w:val="false"/>
          <w:color w:val="000000"/>
          <w:sz w:val="28"/>
        </w:rPr>
        <w:t>** - за исключением Национального Банка Республики Казахстан.</w:t>
      </w:r>
    </w:p>
    <w:bookmarkStart w:name="z496" w:id="452"/>
    <w:p>
      <w:pPr>
        <w:spacing w:after="0"/>
        <w:ind w:left="0"/>
        <w:jc w:val="left"/>
      </w:pPr>
      <w:r>
        <w:rPr>
          <w:rFonts w:ascii="Times New Roman"/>
          <w:b/>
          <w:i w:val="false"/>
          <w:color w:val="000000"/>
        </w:rPr>
        <w:t xml:space="preserve"> Таблица 3. Операционная оценка местных исполнительных органов по критерию "Открытый бюджет"</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отчетов о реализации бюджетных программ до их представления на заседание общественного совета (при наличии), но не позднее 1 апреля года, следующего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гражданского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и полнота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проектов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бюджетных программ и отчетов о реализации бюджетных программ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97" w:id="453"/>
    <w:p>
      <w:pPr>
        <w:spacing w:after="0"/>
        <w:ind w:left="0"/>
        <w:jc w:val="left"/>
      </w:pPr>
      <w:r>
        <w:rPr>
          <w:rFonts w:ascii="Times New Roman"/>
          <w:b/>
          <w:i w:val="false"/>
          <w:color w:val="000000"/>
        </w:rPr>
        <w:t xml:space="preserve"> Таблица 4. Операционная оценка центральных государственных органов по критерию "Открытые нормативные правовые акты"</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концепций законопроектов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информационного сопровождения и разъяснения проекта закона, утвержденных в отчетном периоде (по степени публичности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онлайн-трансляцией, приглашением журналистов и возможностью задать вопрос в прямом эфире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онлайн-трансляцией и приглашением заинтересованных лиц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с анонсированием и онлайн-трансляцией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мероприятия без участия сторонних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98" w:id="454"/>
    <w:p>
      <w:pPr>
        <w:spacing w:after="0"/>
        <w:ind w:left="0"/>
        <w:jc w:val="left"/>
      </w:pPr>
      <w:r>
        <w:rPr>
          <w:rFonts w:ascii="Times New Roman"/>
          <w:b/>
          <w:i w:val="false"/>
          <w:color w:val="000000"/>
        </w:rPr>
        <w:t xml:space="preserve"> Таблица 5. Операционная оценка местных исполнительных органов по критерию "Открытые нормативные правовые акты"</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проектов нормативных правовых актов с пояснительными записками и сравнительными таблицами (в случаях внесения изменений и (или) дополнений)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Корректность заполнения форм (полнота полей, версионность, языковая раскладка)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рассмотрение предложений и комментариев пользователей к проектам нормативных правовых актов и результатам анализа регуляторного воздействия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Публикации информационных сообщений, пресс-релизов, направленных на оповещение населения о сроках проведения публичных обсуждений проектов нормативных правовых актов на интернет-ресурсах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99" w:id="455"/>
    <w:p>
      <w:pPr>
        <w:spacing w:after="0"/>
        <w:ind w:left="0"/>
        <w:jc w:val="left"/>
      </w:pPr>
      <w:r>
        <w:rPr>
          <w:rFonts w:ascii="Times New Roman"/>
          <w:b/>
          <w:i w:val="false"/>
          <w:color w:val="000000"/>
        </w:rPr>
        <w:t xml:space="preserve"> Таблица 6. Операционная оценка центральных государственных и местных исполнительных органов по критерию "Открытый диалог"</w:t>
      </w:r>
    </w:p>
    <w:bookmarkEnd w:id="455"/>
    <w:p>
      <w:pPr>
        <w:spacing w:after="0"/>
        <w:ind w:left="0"/>
        <w:jc w:val="both"/>
      </w:pPr>
      <w:r>
        <w:rPr>
          <w:rFonts w:ascii="Times New Roman"/>
          <w:b w:val="false"/>
          <w:i w:val="false"/>
          <w:color w:val="ff0000"/>
          <w:sz w:val="28"/>
        </w:rPr>
        <w:t xml:space="preserve">
      Сноска. Таблица 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 01.06.2023).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интернет-конференций и 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Наполнение блога первого руководителя (наличие записей)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50 записей (не менее 1 записи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25 записей (не менее 2 записей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размещении более 10 записей (не менее 1 записи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иных случаях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режиме онлайн-трансляции открытых заседаний (коллегий)*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Встречи с населением**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годового графика/календаря встреч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сайте плана действий по решению проблемных вопросов и информации о ходе решения проблемных вопросов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личного приема граждан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ЦИО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МИО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встречи с НКО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за исключением Министерства обороны Республики Казахстан.</w:t>
      </w:r>
    </w:p>
    <w:p>
      <w:pPr>
        <w:spacing w:after="0"/>
        <w:ind w:left="0"/>
        <w:jc w:val="both"/>
      </w:pPr>
      <w:r>
        <w:rPr>
          <w:rFonts w:ascii="Times New Roman"/>
          <w:b w:val="false"/>
          <w:i w:val="false"/>
          <w:color w:val="000000"/>
          <w:sz w:val="28"/>
        </w:rPr>
        <w:t xml:space="preserve">** – за исключением министерств обороны и иностранных дел Республики Казахстан, на которых не распространяется действие </w:t>
      </w:r>
      <w:r>
        <w:rPr>
          <w:rFonts w:ascii="Times New Roman"/>
          <w:b w:val="false"/>
          <w:i w:val="false"/>
          <w:color w:val="000000"/>
          <w:sz w:val="28"/>
        </w:rPr>
        <w:t>Указа</w:t>
      </w:r>
      <w:r>
        <w:rPr>
          <w:rFonts w:ascii="Times New Roman"/>
          <w:b w:val="false"/>
          <w:i w:val="false"/>
          <w:color w:val="000000"/>
          <w:sz w:val="28"/>
        </w:rPr>
        <w:t xml:space="preserve"> Президента РК от 7 апреля 2022 года № 863 "О проведении встреч руководителей центральных исполнительных органов с населением". По указанному индикатору министерствам обороны и иностранных дел Республики Казахстан присваиваются средние баллы центральных государственных органов.</w:t>
      </w:r>
    </w:p>
    <w:p>
      <w:pPr>
        <w:spacing w:after="0"/>
        <w:ind w:left="0"/>
        <w:jc w:val="both"/>
      </w:pPr>
      <w:r>
        <w:rPr>
          <w:rFonts w:ascii="Times New Roman"/>
          <w:b w:val="false"/>
          <w:i w:val="false"/>
          <w:color w:val="000000"/>
          <w:sz w:val="28"/>
        </w:rPr>
        <w:t>*** – по указанному параметру МИО не оцениваются.</w:t>
      </w:r>
    </w:p>
    <w:bookmarkStart w:name="z501" w:id="456"/>
    <w:p>
      <w:pPr>
        <w:spacing w:after="0"/>
        <w:ind w:left="0"/>
        <w:jc w:val="left"/>
      </w:pPr>
      <w:r>
        <w:rPr>
          <w:rFonts w:ascii="Times New Roman"/>
          <w:b/>
          <w:i w:val="false"/>
          <w:color w:val="000000"/>
        </w:rPr>
        <w:t xml:space="preserve"> Таблица 7. Операционная оценка центральных государственных и местных исполнительных органов по критерию "Наполнение официального интернет-ресурса"</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актуальных контактных данных (почтовый адрес; адрес электронной почты; телефоны канцелярии, пресс-службы, руководства, уполномоченного по этике, структурных подразделений, территориальных органов и подведомственных организаций; ссылки на официальные аккаунты в социальных сетях и мессенджерах), информации о руководстве государственного органа и структурных подразделений (территориальных подразделений, подведомственных организаций) государственного органа, а также графика приема руководством государственного органа граждан и организаций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актуальной информации, касающейся использования средств, выделенных из государственного бюджета, и не отнесенной к информации с ограниченным доступом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актуальной информации о результатах проверок, проведенных государственным органом, его территориальными органами,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подведомственных организациях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актуальной информации о нормотворческой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актуальных статистических отраслевых данных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вопросов, получивших ответы в сервисе "Задать вопрос" на Единой платформе интернет-ресурсов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02" w:id="457"/>
    <w:p>
      <w:pPr>
        <w:spacing w:after="0"/>
        <w:ind w:left="0"/>
        <w:jc w:val="left"/>
      </w:pPr>
      <w:r>
        <w:rPr>
          <w:rFonts w:ascii="Times New Roman"/>
          <w:b/>
          <w:i w:val="false"/>
          <w:color w:val="000000"/>
        </w:rPr>
        <w:t xml:space="preserve"> Таблица 7-1. Операционная оценка центральных государственных и местных исполнительных органов по критерию "Открытость через СМИ"</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Публичность реализуемой государственным органом информационной политики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запросов СМИ, получивших ответы в соответствии со сроками и требованиями, установленными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средствах массовой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освещением государственной политики в отечественных СМИ*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69 до 79 %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58 до 68 %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47 до 57 %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36 до 46 %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 опрошенных удовлетворены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503" w:id="458"/>
      <w:r>
        <w:rPr>
          <w:rFonts w:ascii="Times New Roman"/>
          <w:b w:val="false"/>
          <w:i w:val="false"/>
          <w:color w:val="000000"/>
          <w:sz w:val="28"/>
        </w:rPr>
        <w:t>
      Примечание:</w:t>
      </w:r>
    </w:p>
    <w:bookmarkEnd w:id="458"/>
    <w:p>
      <w:pPr>
        <w:spacing w:after="0"/>
        <w:ind w:left="0"/>
        <w:jc w:val="both"/>
      </w:pPr>
      <w:r>
        <w:rPr>
          <w:rFonts w:ascii="Times New Roman"/>
          <w:b w:val="false"/>
          <w:i w:val="false"/>
          <w:color w:val="000000"/>
          <w:sz w:val="28"/>
        </w:rPr>
        <w:t>* - определяется долей (%) респондентов, ответивших "полностью и скорее удовлетворен", от общего числа опрошенных</w:t>
      </w:r>
    </w:p>
    <w:bookmarkStart w:name="z504" w:id="459"/>
    <w:p>
      <w:pPr>
        <w:spacing w:after="0"/>
        <w:ind w:left="0"/>
        <w:jc w:val="left"/>
      </w:pPr>
      <w:r>
        <w:rPr>
          <w:rFonts w:ascii="Times New Roman"/>
          <w:b/>
          <w:i w:val="false"/>
          <w:color w:val="000000"/>
        </w:rPr>
        <w:t xml:space="preserve"> Таблица 8. Операционная оценка центральных государственных и местных исполнительных органов по критерию "Открытость подведомственных организаций"*</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Наполняемость интернет-ресурса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диалог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505" w:id="460"/>
      <w:r>
        <w:rPr>
          <w:rFonts w:ascii="Times New Roman"/>
          <w:b w:val="false"/>
          <w:i w:val="false"/>
          <w:color w:val="000000"/>
          <w:sz w:val="28"/>
        </w:rPr>
        <w:t>
      Примечание:</w:t>
      </w:r>
    </w:p>
    <w:bookmarkEnd w:id="460"/>
    <w:p>
      <w:pPr>
        <w:spacing w:after="0"/>
        <w:ind w:left="0"/>
        <w:jc w:val="both"/>
      </w:pPr>
      <w:r>
        <w:rPr>
          <w:rFonts w:ascii="Times New Roman"/>
          <w:b w:val="false"/>
          <w:i w:val="false"/>
          <w:color w:val="000000"/>
          <w:sz w:val="28"/>
        </w:rPr>
        <w:t>* - оценке подлежат подведомственные организации центральных государственных органов.</w:t>
      </w:r>
    </w:p>
    <w:bookmarkStart w:name="z506" w:id="461"/>
    <w:p>
      <w:pPr>
        <w:spacing w:after="0"/>
        <w:ind w:left="0"/>
        <w:jc w:val="left"/>
      </w:pPr>
      <w:r>
        <w:rPr>
          <w:rFonts w:ascii="Times New Roman"/>
          <w:b/>
          <w:i w:val="false"/>
          <w:color w:val="000000"/>
        </w:rPr>
        <w:t xml:space="preserve"> Таблица 9. Операционная оценка подведомственных организаций по критерию "Наполняемость интернет-ресурса"</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размещенной информации на интернет-ресурсе организации в соответствии со </w:t>
            </w:r>
            <w:r>
              <w:rPr>
                <w:rFonts w:ascii="Times New Roman"/>
                <w:b w:val="false"/>
                <w:i w:val="false"/>
                <w:color w:val="000000"/>
                <w:sz w:val="20"/>
              </w:rPr>
              <w:t>статьей 16</w:t>
            </w:r>
            <w:r>
              <w:rPr>
                <w:rFonts w:ascii="Times New Roman"/>
                <w:b w:val="false"/>
                <w:i w:val="false"/>
                <w:color w:val="000000"/>
                <w:sz w:val="20"/>
              </w:rPr>
              <w:t xml:space="preserve"> Закона Республики Казахстан "О доступе к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07" w:id="462"/>
    <w:p>
      <w:pPr>
        <w:spacing w:after="0"/>
        <w:ind w:left="0"/>
        <w:jc w:val="left"/>
      </w:pPr>
      <w:r>
        <w:rPr>
          <w:rFonts w:ascii="Times New Roman"/>
          <w:b/>
          <w:i w:val="false"/>
          <w:color w:val="000000"/>
        </w:rPr>
        <w:t xml:space="preserve"> Таблица 10. Операционная оценка подведомственных организаций по критерию "Открытые данные"</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Неразмещение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актуализация опубликованных наборов открытых данных согласно срокам, установленным утвержденным Перечнем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Некорректное заполнение наборов открытых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508" w:id="463"/>
    <w:p>
      <w:pPr>
        <w:spacing w:after="0"/>
        <w:ind w:left="0"/>
        <w:jc w:val="left"/>
      </w:pPr>
      <w:r>
        <w:rPr>
          <w:rFonts w:ascii="Times New Roman"/>
          <w:b/>
          <w:i w:val="false"/>
          <w:color w:val="000000"/>
        </w:rPr>
        <w:t xml:space="preserve"> Таблица 11. Операционная оценка подведомственных организаций по критерию "Открытый диалог"</w:t>
      </w:r>
    </w:p>
    <w:bookmarkEnd w:id="463"/>
    <w:p>
      <w:pPr>
        <w:spacing w:after="0"/>
        <w:ind w:left="0"/>
        <w:jc w:val="both"/>
      </w:pPr>
      <w:r>
        <w:rPr>
          <w:rFonts w:ascii="Times New Roman"/>
          <w:b w:val="false"/>
          <w:i w:val="false"/>
          <w:color w:val="ff0000"/>
          <w:sz w:val="28"/>
        </w:rPr>
        <w:t xml:space="preserve">
      Сноска. Таблица 11 -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Председателя Агентства РК по делам государственной службы от 29.03.2023 № 62, и.о. Министра цифрового развития, инноваций и аэрокосмической промышленности РК от 30.03.2023 № 116/НҚ, Председателя Комитета по правовой статистике и специальным учетам Генеральной прокуратуры РК от 29.03.2023 № 55 о/д и и.о. Министра информации и общественного развития РК от 30.03.2023 № 115 (вводится в действие с 01.06.2023).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блога первого руководителя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вопросов (менее 90 %), получивших ответы, на блог-платформе первых руководителей субъектов квазигосударственного сектора, за исключением лиц со стопроцентным участием государства,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доступе к информации"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штрафных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1" w:id="464"/>
    <w:p>
      <w:pPr>
        <w:spacing w:after="0"/>
        <w:ind w:left="0"/>
        <w:jc w:val="left"/>
      </w:pPr>
      <w:r>
        <w:rPr>
          <w:rFonts w:ascii="Times New Roman"/>
          <w:b/>
          <w:i w:val="false"/>
          <w:color w:val="000000"/>
        </w:rPr>
        <w:t xml:space="preserve"> Критерии операционной оценки качества рассмотрения жалоб и заявлений, поступивших в центральные государственные и местные исполнительные органы</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перенаправления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465"/>
    <w:p>
      <w:pPr>
        <w:spacing w:after="0"/>
        <w:ind w:left="0"/>
        <w:jc w:val="left"/>
      </w:pPr>
      <w:r>
        <w:rPr>
          <w:rFonts w:ascii="Times New Roman"/>
          <w:b/>
          <w:i w:val="false"/>
          <w:color w:val="000000"/>
        </w:rPr>
        <w:t xml:space="preserve"> Заключение о результатах операционной оценки по направлению</w:t>
      </w:r>
      <w:r>
        <w:br/>
      </w:r>
      <w:r>
        <w:rPr>
          <w:rFonts w:ascii="Times New Roman"/>
          <w:b/>
          <w:i w:val="false"/>
          <w:color w:val="000000"/>
        </w:rPr>
        <w:t>"Качество рассмотрения жалоб и заявлений" блока</w:t>
      </w:r>
      <w:r>
        <w:br/>
      </w:r>
      <w:r>
        <w:rPr>
          <w:rFonts w:ascii="Times New Roman"/>
          <w:b/>
          <w:i w:val="false"/>
          <w:color w:val="000000"/>
        </w:rPr>
        <w:t>"Взаимодействие государственного органа с физическими и юридическими лицами"</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465"/>
    <w:p>
      <w:pPr>
        <w:spacing w:after="0"/>
        <w:ind w:left="0"/>
        <w:jc w:val="both"/>
      </w:pPr>
      <w:bookmarkStart w:name="z515" w:id="466"/>
      <w:r>
        <w:rPr>
          <w:rFonts w:ascii="Times New Roman"/>
          <w:b w:val="false"/>
          <w:i w:val="false"/>
          <w:color w:val="000000"/>
          <w:sz w:val="28"/>
        </w:rPr>
        <w:t>
      _________________</w:t>
      </w:r>
    </w:p>
    <w:bookmarkEnd w:id="466"/>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операционной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рассмотрения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жалоб и заявлений, признанных обоснованными по решению суда (удовлетворенные судом)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перенаправления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контроль за качеством рассмотрения жалоб и заявлений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вычета штрафных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bookmarkStart w:name="z516" w:id="467"/>
      <w:r>
        <w:rPr>
          <w:rFonts w:ascii="Times New Roman"/>
          <w:b w:val="false"/>
          <w:i w:val="false"/>
          <w:color w:val="000000"/>
          <w:sz w:val="28"/>
        </w:rPr>
        <w:t>
      Анализ эффективности деятельности центрального государственного/ местного исполнительного органа по критериям операционной оценки:</w:t>
      </w:r>
    </w:p>
    <w:bookmarkEnd w:id="467"/>
    <w:p>
      <w:pPr>
        <w:spacing w:after="0"/>
        <w:ind w:left="0"/>
        <w:jc w:val="both"/>
      </w:pPr>
      <w:r>
        <w:rPr>
          <w:rFonts w:ascii="Times New Roman"/>
          <w:b w:val="false"/>
          <w:i w:val="false"/>
          <w:color w:val="000000"/>
          <w:sz w:val="28"/>
        </w:rPr>
        <w:t>1. По критерию "Соблюдение сроков рассмотрения жалоб и заявлений";</w:t>
      </w:r>
    </w:p>
    <w:p>
      <w:pPr>
        <w:spacing w:after="0"/>
        <w:ind w:left="0"/>
        <w:jc w:val="both"/>
      </w:pPr>
      <w:r>
        <w:rPr>
          <w:rFonts w:ascii="Times New Roman"/>
          <w:b w:val="false"/>
          <w:i w:val="false"/>
          <w:color w:val="000000"/>
          <w:sz w:val="28"/>
        </w:rPr>
        <w:t>2. По критерию "Доля жалоб и заявлений, признанных обоснованными по решению суда (удовлетворенные судом)";</w:t>
      </w:r>
    </w:p>
    <w:p>
      <w:pPr>
        <w:spacing w:after="0"/>
        <w:ind w:left="0"/>
        <w:jc w:val="both"/>
      </w:pPr>
      <w:r>
        <w:rPr>
          <w:rFonts w:ascii="Times New Roman"/>
          <w:b w:val="false"/>
          <w:i w:val="false"/>
          <w:color w:val="000000"/>
          <w:sz w:val="28"/>
        </w:rPr>
        <w:t>3. По критерию "Соблюдение сроков перенаправления жалоб и заявлений";</w:t>
      </w:r>
    </w:p>
    <w:p>
      <w:pPr>
        <w:spacing w:after="0"/>
        <w:ind w:left="0"/>
        <w:jc w:val="both"/>
      </w:pPr>
      <w:r>
        <w:rPr>
          <w:rFonts w:ascii="Times New Roman"/>
          <w:b w:val="false"/>
          <w:i w:val="false"/>
          <w:color w:val="000000"/>
          <w:sz w:val="28"/>
        </w:rPr>
        <w:t>4. По критерию "Внутренний контроль за качеством рассмотрения жалоб и заявлений".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Уполномоченного органа</w:t>
      </w:r>
    </w:p>
    <w:p>
      <w:pPr>
        <w:spacing w:after="0"/>
        <w:ind w:left="0"/>
        <w:jc w:val="both"/>
      </w:pPr>
      <w:r>
        <w:rPr>
          <w:rFonts w:ascii="Times New Roman"/>
          <w:b w:val="false"/>
          <w:i w:val="false"/>
          <w:color w:val="000000"/>
          <w:sz w:val="28"/>
        </w:rPr>
        <w:t>___________ 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9" w:id="468"/>
    <w:p>
      <w:pPr>
        <w:spacing w:after="0"/>
        <w:ind w:left="0"/>
        <w:jc w:val="left"/>
      </w:pPr>
      <w:r>
        <w:rPr>
          <w:rFonts w:ascii="Times New Roman"/>
          <w:b/>
          <w:i w:val="false"/>
          <w:color w:val="000000"/>
        </w:rPr>
        <w:t xml:space="preserve"> Операционная оценка по критерию</w:t>
      </w:r>
      <w:r>
        <w:br/>
      </w:r>
      <w:r>
        <w:rPr>
          <w:rFonts w:ascii="Times New Roman"/>
          <w:b/>
          <w:i w:val="false"/>
          <w:color w:val="000000"/>
        </w:rPr>
        <w:t>"Внутренний контроль за качеством рассмотрения жалоб и заявлений"</w:t>
      </w:r>
    </w:p>
    <w:bookmarkEnd w:id="468"/>
    <w:bookmarkStart w:name="z520" w:id="469"/>
    <w:p>
      <w:pPr>
        <w:spacing w:after="0"/>
        <w:ind w:left="0"/>
        <w:jc w:val="both"/>
      </w:pPr>
      <w:r>
        <w:rPr>
          <w:rFonts w:ascii="Times New Roman"/>
          <w:b w:val="false"/>
          <w:i w:val="false"/>
          <w:color w:val="000000"/>
          <w:sz w:val="28"/>
        </w:rPr>
        <w:t>
      Итоговый балл по критерию "Внутренний контроль за качеством рассмотрения жалоб и заявлений" физических и юридических лиц рассчитывается следующим образом:</w:t>
      </w:r>
    </w:p>
    <w:bookmarkEnd w:id="469"/>
    <w:bookmarkStart w:name="z521" w:id="470"/>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90 % до 100 % от общего количества жалоб и заявлений, рассмотренных и перенаправленных с нарушением сроков, то государственному органу присваиваются 10 баллов;</w:t>
      </w:r>
    </w:p>
    <w:bookmarkEnd w:id="470"/>
    <w:bookmarkStart w:name="z522" w:id="471"/>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80 % до 89,9 % от общего количества жалоб и заявлений, рассмотренных и перенаправленных с нарушением сроков, то государственному органу присваиваются 8 баллов;</w:t>
      </w:r>
    </w:p>
    <w:bookmarkEnd w:id="471"/>
    <w:bookmarkStart w:name="z523" w:id="472"/>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70 % до 79,9 % от общего количества жалоб и заявлений, рассмотренных и перенаправленных с нарушением сроков, то государственному органу присваиваются 6 баллов;</w:t>
      </w:r>
    </w:p>
    <w:bookmarkEnd w:id="472"/>
    <w:bookmarkStart w:name="z524" w:id="473"/>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60 % до 69,9 % от общего количества жалоб и заявлений, рассмотренных и перенаправленных с нарушением сроков, то государственному органу присваиваются 4 балла;</w:t>
      </w:r>
    </w:p>
    <w:bookmarkEnd w:id="473"/>
    <w:bookmarkStart w:name="z525" w:id="474"/>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от 50 % до 59,9 % от общего количества жалоб и заявлений, рассмотренных и перенаправленных с нарушением сроков, то государственному органу присваиваются 1балл;</w:t>
      </w:r>
    </w:p>
    <w:bookmarkEnd w:id="474"/>
    <w:bookmarkStart w:name="z526" w:id="475"/>
    <w:p>
      <w:pPr>
        <w:spacing w:after="0"/>
        <w:ind w:left="0"/>
        <w:jc w:val="both"/>
      </w:pPr>
      <w:r>
        <w:rPr>
          <w:rFonts w:ascii="Times New Roman"/>
          <w:b w:val="false"/>
          <w:i w:val="false"/>
          <w:color w:val="000000"/>
          <w:sz w:val="28"/>
        </w:rPr>
        <w:t>
      если доля количество фактов привлечения к ответственности составляет менее 49,9 % от общего количества жалоб и заявлений, рассмотренных и перенаправленных с нарушением сроков, то государственному органу присваиваются 0 баллов.</w:t>
      </w:r>
    </w:p>
    <w:bookmarkEnd w:id="475"/>
    <w:bookmarkStart w:name="z527" w:id="476"/>
    <w:p>
      <w:pPr>
        <w:spacing w:after="0"/>
        <w:ind w:left="0"/>
        <w:jc w:val="both"/>
      </w:pPr>
      <w:r>
        <w:rPr>
          <w:rFonts w:ascii="Times New Roman"/>
          <w:b w:val="false"/>
          <w:i w:val="false"/>
          <w:color w:val="000000"/>
          <w:sz w:val="28"/>
        </w:rPr>
        <w:t>
      В случае отсутствия жалоб и заявлений, рассмотренных и перенаправленных с нарушением сроков, государственному органу присваиваются 10 баллов.</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0" w:id="477"/>
    <w:p>
      <w:pPr>
        <w:spacing w:after="0"/>
        <w:ind w:left="0"/>
        <w:jc w:val="left"/>
      </w:pPr>
      <w:r>
        <w:rPr>
          <w:rFonts w:ascii="Times New Roman"/>
          <w:b/>
          <w:i w:val="false"/>
          <w:color w:val="000000"/>
        </w:rPr>
        <w:t xml:space="preserve"> Таблица разногласий по результатам операционной оценки по направлению</w:t>
      </w:r>
      <w:r>
        <w:br/>
      </w:r>
      <w:r>
        <w:rPr>
          <w:rFonts w:ascii="Times New Roman"/>
          <w:b/>
          <w:i w:val="false"/>
          <w:color w:val="000000"/>
        </w:rPr>
        <w:t>___________________________________________________</w:t>
      </w:r>
      <w:r>
        <w:br/>
      </w:r>
      <w:r>
        <w:rPr>
          <w:rFonts w:ascii="Times New Roman"/>
          <w:b/>
          <w:i w:val="false"/>
          <w:color w:val="000000"/>
        </w:rPr>
        <w:t>___________________________________________________</w:t>
      </w:r>
      <w:r>
        <w:br/>
      </w:r>
      <w:r>
        <w:rPr>
          <w:rFonts w:ascii="Times New Roman"/>
          <w:b/>
          <w:i w:val="false"/>
          <w:color w:val="000000"/>
        </w:rPr>
        <w:t>(оцениваемый государственный орган)</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1" w:id="478"/>
      <w:r>
        <w:rPr>
          <w:rFonts w:ascii="Times New Roman"/>
          <w:b w:val="false"/>
          <w:i w:val="false"/>
          <w:color w:val="000000"/>
          <w:sz w:val="28"/>
        </w:rPr>
        <w:t>
      Общий балл с учетом итогов обжалования составил _____.</w:t>
      </w:r>
    </w:p>
    <w:bookmarkEnd w:id="478"/>
    <w:p>
      <w:pPr>
        <w:spacing w:after="0"/>
        <w:ind w:left="0"/>
        <w:jc w:val="both"/>
      </w:pPr>
      <w:r>
        <w:rPr>
          <w:rFonts w:ascii="Times New Roman"/>
          <w:b w:val="false"/>
          <w:i w:val="false"/>
          <w:color w:val="000000"/>
          <w:sz w:val="28"/>
        </w:rPr>
        <w:t>Председатель комиссии, должность (дата) (подпись) (ФИО)</w:t>
      </w:r>
    </w:p>
    <w:p>
      <w:pPr>
        <w:spacing w:after="0"/>
        <w:ind w:left="0"/>
        <w:jc w:val="both"/>
      </w:pPr>
      <w:r>
        <w:rPr>
          <w:rFonts w:ascii="Times New Roman"/>
          <w:b w:val="false"/>
          <w:i w:val="false"/>
          <w:color w:val="000000"/>
          <w:sz w:val="28"/>
        </w:rPr>
        <w:t>С итогами обжалования ознакомлен:</w:t>
      </w:r>
    </w:p>
    <w:p>
      <w:pPr>
        <w:spacing w:after="0"/>
        <w:ind w:left="0"/>
        <w:jc w:val="both"/>
      </w:pPr>
      <w:r>
        <w:rPr>
          <w:rFonts w:ascii="Times New Roman"/>
          <w:b w:val="false"/>
          <w:i w:val="false"/>
          <w:color w:val="000000"/>
          <w:sz w:val="28"/>
        </w:rPr>
        <w:t>Представитель государственного органа, должность (дата)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Методике</w:t>
            </w:r>
            <w:r>
              <w:br/>
            </w:r>
            <w:r>
              <w:rPr>
                <w:rFonts w:ascii="Times New Roman"/>
                <w:b w:val="false"/>
                <w:i w:val="false"/>
                <w:color w:val="000000"/>
                <w:sz w:val="20"/>
              </w:rPr>
              <w:t>операционной оценки</w:t>
            </w:r>
            <w:r>
              <w:br/>
            </w:r>
            <w:r>
              <w:rPr>
                <w:rFonts w:ascii="Times New Roman"/>
                <w:b w:val="false"/>
                <w:i w:val="false"/>
                <w:color w:val="000000"/>
                <w:sz w:val="20"/>
              </w:rPr>
              <w:t>взаимодействия</w:t>
            </w:r>
            <w:r>
              <w:br/>
            </w:r>
            <w:r>
              <w:rPr>
                <w:rFonts w:ascii="Times New Roman"/>
                <w:b w:val="false"/>
                <w:i w:val="false"/>
                <w:color w:val="000000"/>
                <w:sz w:val="20"/>
              </w:rPr>
              <w:t>государственного органа</w:t>
            </w:r>
            <w:r>
              <w:br/>
            </w:r>
            <w:r>
              <w:rPr>
                <w:rFonts w:ascii="Times New Roman"/>
                <w:b w:val="false"/>
                <w:i w:val="false"/>
                <w:color w:val="000000"/>
                <w:sz w:val="20"/>
              </w:rPr>
              <w:t>с физическими</w:t>
            </w:r>
            <w:r>
              <w:br/>
            </w:r>
            <w:r>
              <w:rPr>
                <w:rFonts w:ascii="Times New Roman"/>
                <w:b w:val="false"/>
                <w:i w:val="false"/>
                <w:color w:val="000000"/>
                <w:sz w:val="20"/>
              </w:rPr>
              <w:t>и 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4" w:id="479"/>
    <w:p>
      <w:pPr>
        <w:spacing w:after="0"/>
        <w:ind w:left="0"/>
        <w:jc w:val="left"/>
      </w:pPr>
      <w:r>
        <w:rPr>
          <w:rFonts w:ascii="Times New Roman"/>
          <w:b/>
          <w:i w:val="false"/>
          <w:color w:val="000000"/>
        </w:rPr>
        <w:t xml:space="preserve"> Заключение о результатах операционной оценки эффективности деятельности</w:t>
      </w:r>
      <w:r>
        <w:br/>
      </w:r>
      <w:r>
        <w:rPr>
          <w:rFonts w:ascii="Times New Roman"/>
          <w:b/>
          <w:i w:val="false"/>
          <w:color w:val="000000"/>
        </w:rPr>
        <w:t>государственных органов по блоку "Взаимодействие государственного органа</w:t>
      </w:r>
      <w:r>
        <w:br/>
      </w:r>
      <w:r>
        <w:rPr>
          <w:rFonts w:ascii="Times New Roman"/>
          <w:b/>
          <w:i w:val="false"/>
          <w:color w:val="000000"/>
        </w:rPr>
        <w:t>с физическими и юридическими лицами"</w:t>
      </w:r>
      <w:r>
        <w:br/>
      </w:r>
      <w:r>
        <w:rPr>
          <w:rFonts w:ascii="Times New Roman"/>
          <w:b/>
          <w:i w:val="false"/>
          <w:color w:val="000000"/>
        </w:rPr>
        <w:t>___________________________________________________________________________</w:t>
      </w:r>
      <w:r>
        <w:br/>
      </w:r>
      <w:r>
        <w:rPr>
          <w:rFonts w:ascii="Times New Roman"/>
          <w:b/>
          <w:i w:val="false"/>
          <w:color w:val="000000"/>
        </w:rPr>
        <w:t>(наименование центрального государственного/местного исполнительного органа)</w:t>
      </w:r>
    </w:p>
    <w:bookmarkEnd w:id="479"/>
    <w:p>
      <w:pPr>
        <w:spacing w:after="0"/>
        <w:ind w:left="0"/>
        <w:jc w:val="both"/>
      </w:pPr>
      <w:bookmarkStart w:name="z535" w:id="480"/>
      <w:r>
        <w:rPr>
          <w:rFonts w:ascii="Times New Roman"/>
          <w:b w:val="false"/>
          <w:i w:val="false"/>
          <w:color w:val="000000"/>
          <w:sz w:val="28"/>
        </w:rPr>
        <w:t>
      ________________</w:t>
      </w:r>
    </w:p>
    <w:bookmarkEnd w:id="480"/>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операционной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оказания государственных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Открытость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рассмотрения жалоб и заявлений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36" w:id="481"/>
      <w:r>
        <w:rPr>
          <w:rFonts w:ascii="Times New Roman"/>
          <w:b w:val="false"/>
          <w:i w:val="false"/>
          <w:color w:val="000000"/>
          <w:sz w:val="28"/>
        </w:rPr>
        <w:t>
      Анализ эффективности деятельности центрального государственного органа по направлениям операционной оценки:</w:t>
      </w:r>
    </w:p>
    <w:bookmarkEnd w:id="481"/>
    <w:p>
      <w:pPr>
        <w:spacing w:after="0"/>
        <w:ind w:left="0"/>
        <w:jc w:val="both"/>
      </w:pPr>
      <w:r>
        <w:rPr>
          <w:rFonts w:ascii="Times New Roman"/>
          <w:b w:val="false"/>
          <w:i w:val="false"/>
          <w:color w:val="000000"/>
          <w:sz w:val="28"/>
        </w:rPr>
        <w:t>1. Оценка по направлению "Качество оказания государственных услуг";</w:t>
      </w:r>
    </w:p>
    <w:p>
      <w:pPr>
        <w:spacing w:after="0"/>
        <w:ind w:left="0"/>
        <w:jc w:val="both"/>
      </w:pPr>
      <w:r>
        <w:rPr>
          <w:rFonts w:ascii="Times New Roman"/>
          <w:b w:val="false"/>
          <w:i w:val="false"/>
          <w:color w:val="000000"/>
          <w:sz w:val="28"/>
        </w:rPr>
        <w:t>2. Оценка по направлению "Открытость государственного органа";</w:t>
      </w:r>
    </w:p>
    <w:p>
      <w:pPr>
        <w:spacing w:after="0"/>
        <w:ind w:left="0"/>
        <w:jc w:val="both"/>
      </w:pPr>
      <w:r>
        <w:rPr>
          <w:rFonts w:ascii="Times New Roman"/>
          <w:b w:val="false"/>
          <w:i w:val="false"/>
          <w:color w:val="000000"/>
          <w:sz w:val="28"/>
        </w:rPr>
        <w:t>3. Оценка по направлению "Качество рассмотрения жалоб и заявлений".</w:t>
      </w:r>
    </w:p>
    <w:p>
      <w:pPr>
        <w:spacing w:after="0"/>
        <w:ind w:left="0"/>
        <w:jc w:val="both"/>
      </w:pPr>
      <w:r>
        <w:rPr>
          <w:rFonts w:ascii="Times New Roman"/>
          <w:b w:val="false"/>
          <w:i w:val="false"/>
          <w:color w:val="000000"/>
          <w:sz w:val="28"/>
        </w:rPr>
        <w:t>Выводы и рекомендации: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Агентства</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по делам государственной службы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соответствующего структурного</w:t>
            </w:r>
          </w:p>
          <w:p>
            <w:pPr>
              <w:spacing w:after="20"/>
              <w:ind w:left="20"/>
              <w:jc w:val="both"/>
            </w:pPr>
            <w:r>
              <w:rPr>
                <w:rFonts w:ascii="Times New Roman"/>
                <w:b w:val="false"/>
                <w:i w:val="false"/>
                <w:color w:val="000000"/>
                <w:sz w:val="20"/>
              </w:rPr>
              <w:t>подразделения уполномоченного на оценку органа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(расшифровка подписи)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 20__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