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3c68" w14:textId="3713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подушевого нормативного финансирования государственного спортивного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апреля 2021 года № 119. Зарегистрирован в Министерстве юстиции Республики Казахстан 27 апреля 2021 года № 22633.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01.05.2021 в соответствии с пунктом 4 настоящего приказа.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15.09.2022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государственного спортивного заказа.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119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подушевого нормативного финансирования государственного спортивного заказа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подушевого нормативного финансирования государственного спортивного заказа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и определяет единый подход при расчете подушевого норматива финансирования государственного спортивного заказа (далее – государственный заказ).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применяется в отношении списка видов спортивных секций,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приложение 1), с учетом требований к видам спортивных секций,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приложение 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спорта РК от 15.09.2022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Методике используются следующие понятия: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детская группа – детская группа для занятий по определенном виду спорта, в которую допускается зачисление только детей с особыми образовательными потребностями или детей с ограниченными возможностями одной нозологической группы;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подушевого нормативного финансирования – финансирование расходов на текущее обеспечение инфраструктуры, имущества и расходов на осуществление учебно-тренировочного процесса, определяемых исходя из подушевого норматива финансирования;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инклюзивная детская группа – детская группа для занятий по определенному виду спорта, в которую допускается зачисление не более 2 детей на детскую группу с особыми образовательными потребностями или детей с ограниченными возможностями из различных нозологических групп;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интегрированная детская группа – детская группа для занятий по определенному виду спорта, в которую допускается зачисление более 2 детей на детскую группу с особыми образовательными потребностями или детей с ограниченными возможностями из различных нозологических групп;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подушевой норматив финансирования государственного спортивного заказа – норматив финансового обеспечения гарантированной государственной стоимости услуг в области физической культуры и спорта для спортивных секций для детей и юношества (далее – подушевой норматив финансирования);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нозологическая группа – классификация людей с ограниченными возможностями здоровья на категории, характеризующие их отклонения;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учебно-тренировочный процесс – процесс воспитания, обучения и повышения функциональных возможностей детей, занимающихся в спортивных секциях, направленный на формирование спортивного мастерства по определенному виду спорта, формированию личности, моральных и волевых качеств;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поставщик – юридическое лицо или индивидуальный предприниматель независимо от формы собственности, ведомственной подчиненности, типов и видов, кроме организаций образования;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подушевого нормативного финансирования государственного спортивного заказа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стоимости услуг, оказанных детям поставщиком за отчетный период, осуществляется в соответствии со следующей формулой: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N * T, где: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сумма к оплате, в тенге;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фактических посещений в месяц, но не более установленного предела, в соответствии с приложением 2;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стоимость в тенге, за одно занятие.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за занятия с детьми в инклюзивных, интегрированных и специальных группах осуществляется с разделением стоимости расчета для детей с ограниченными возможностями и особыми образовательными потребностями.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 стоимости одного занятия осуществляется согласно следующей формуле: 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= TТОИ + TТП, где: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TТОИ – расходы на текущее обеспечение инфраструктуры и имущества поставщика;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TТП – расходы на осуществление учебно-тренировочного процесса.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расходов ТТОИ одного занятия осуществляется согласно следующей формулы: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TТОИ = SТОИ + (SТОИ * KРЕГИОН) + (SТОИ + SТОИ * KРЕГИОН) * KТОИ-V, где: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SТОИ – базовая стоимость расходов на текущее обеспечение инфраструктуры имущества поставщика, исчисляется от ставки минимального расчетного показателя и включает в себя коммунальные услуги, услуги аренды, интернета и телефонной связи, видеонаблюдения, затраты на лицензионное программное обеспечение, проведение текущих ремонтов и прочие текущие затраты за исключением специальных расходных материалов, обеспечивающих функционирование инфраструктуры и ежедневных расходных материалов для проведения занятий. Значение величины показателя для стационарного режима оказания услуг составляет 1МРП * 0,045, для дистанционного режима оказания услуг (с использованием технологий видеоконференцсвязи) составляет 1МРП * 0,01125. 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KРЕГИОН – корректирующий коэффициент на регион оказания услуг поставщиком, в соответствии со значениями, представленными в приложении 3 к настоящей Методике (далее – приложение 3).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КТОИ-V – корректирующий коэффициент на сложность обеспечения инфраструктуры поставщика в соответствии со значениями, представленными в приложении 2 для каждого вида спорта и включает в себя приобретение специальных расходных материалов, обеспечивающих функционирование инфраструктуры, их обслуживание и ремонт. Применяется для поставщиков, использующих инфраструктуру, требующей специальных расходных материалов и имеет следующий диапазон корректирующих коэффициентов: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для видов спорта, не требующих специальное оснащение для детей с ограниченными возможностями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для видов спорта, требующих специальное оснащение для детей с ограниченными возможностями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</w:tbl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ограничительных мер со стороны государства, приводящих к вынужденному простою поставщиков, в том числе по причине карантина, чрезвычайных ситуаций социального, природного и техногенного характера, в результате которых дети не посещают спортивную секцию, расчет расходов ТТОИ одного занятия осуществляется в полном объеме за каждое не проведенное занятие в соответствии с формулой пункта 5.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расходов ТПП одного занятия осуществляется согласно следующей формуле: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TТП = SТП + SТП * KРЕГИОН + (SТП + SТП * KРЕГИОН) * KТП-ОВ + KТП-М, где: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SТП – базовая стоимость расходов оплаты труда для осуществления учебно-тренировочного процесса, исчисляется от ставки минимального расчетного показателя и включает в себя оплату труда основного и вспомогательного персонала, социальные отчисления, обязательные пенсионные взносы, взносы и отчисления по обязательному медицинскому страхованию и единого совокупного платежа (для самозанятых лиц), а также расходы, связанные с доплатами и компенсациями оплаты труда, установленные законодательством Республики Казахстан. Значение величины показателя для режима проведения занятий в группах составляет 1МРП * 0,215, для индивидуального режима проведения занятий составляет 1МРП * 0,28.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КТП-ОВ – корректирующий коэффициент на необходимость обеспечения учебно-тренировочного процесса специальными учебными программами, адаптированными для детей с ограниченными возможностями или детей с особыми образовательными потребностями в соответствии с приложением 2 для каждого вида спорта, имеет значение: 1, если необходимость имеется и 0, если необходимость отсутствует.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KТП-М – затраты на ежедневные расходные материалы для проведения занятия, списываемые после его окончания. Необходимость определяется приложением 2 для каждого вида спорта, исчисляется от ставки минимального расчетного показателя и составляет 1МРП * 0,08, если необходимость имеется и 0, если оснащение ежедневными расходными материалами не требуется.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ограничительных мер со стороны государства, приводящих к вынужденному простою поставщиков, в том числе по причине карантина, чрезвычайных ситуаций социального, природного и техногенного характера, в результате которых дети не посещают спортивную секцию, расчет расходов ТТП одного занятия осуществляется согласно следующей формулы за каждое не проведенное занятие: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TТП = SТП + SТП * KРЕГИОН, где SТП – значение величины показателя составляет 1МРП * 0,054.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 заказа</w:t>
            </w:r>
          </w:p>
        </w:tc>
      </w:tr>
    </w:tbl>
    <w:bookmarkStart w:name="z8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видов спортивных секций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культуры и спорта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пешей доступности*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круглогодичной возможности проведения занятий**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массовой тиражируемости***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 существенного значения для здоровья нации****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олимпийские виды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классический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(WTF) (Дабл йу Ти Эф)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олимпийские виды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виды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Неолимпийские виды 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 (мини-футбол)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детей с ограниченными возможностями по зрению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детей с ограниченными возможностями по слуху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(WTF) (Дабл йу Ти Эф)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настольный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 (мини-футбол)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детей с поражением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настольный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стоя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7х7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интегрированных групп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Адаптивное плавание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Адаптивное каратэ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Адаптивное таеквондо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 для всех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футбол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баскетбол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бадминтон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волейбол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теннис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*Потенциал пешей доступности — критерий оценки вида спорта по легкости развертывания инфраструктуры поставщика для проведения занятий на основе имеющейся инфраструктуры организаций образования, культуры и спорта, жилой инфраструктуры. Для оценки потенциала вида спорта уполномоченным органом в области физической культуры и спорта используется следующий классификатор: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"высокий": возможность развертывания на базе многоквартирных жилых домов, в подвальных, цокольных и жилых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объектов и сооружений организаций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"низкий": возможность развертывания только в условиях специальных сооружений, имеющих специфическое оборудование и помещения и при наличии существенного значения для здоровья 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**Потенциал круглогодичной возможности проведения занятий — критерий оценки вида спорта по наличию или отсутствию специфической зависимости от сезонности и погодных условий. Для оценки потенциала вида спорта уполномоченным органом в области физической культуры и спорта используется следующий классификатор: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"да": услуги могут оказываться круглый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"нет": имеется сезонная зависимость и не подлежит включению в список.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***Потенциал массовой тиражируемости — критерий оценки вида спорта по востребованности у населения, связанной с комплексом факторов, в том числе пешей доступностью, стоимостью сопутствующих расходов и исторически сложившейся востребованностью. Для оценки потенциала вида спорта уполномоченным органом в области физической культуры и спорта используется следующий классификатор: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"высокий": вид спорта пользуется стабильно высоким спросом у широкого круга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"средний": вид спорта пользуется умеренным спросом у широкого круга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"низкий": вид спорта востребован только в узком кругу населения и имеет существенное значение для здоровья 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****Потенциал существенного значения для здоровья нации — критерий оценки вида спорта, применяемый к видам с низкими показателями пешей доступности и массовой тиражируемости. Используется для анализа важности такого вида спорта с точки зрения влияния на физическое здоровье детей той социальной среды, где он востребован. Для оценки потенциала вида спорта уполномоченным органом в области физической культуры и спорта используется следующий классификатор: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"да": услуга имеет важное социальное 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"нет": услуга не имеет явно выраженного социального приоритета согласно статистике объема оказываемых услуг.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 заказа</w:t>
            </w:r>
          </w:p>
        </w:tc>
      </w:tr>
    </w:tbl>
    <w:bookmarkStart w:name="z8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оказанию услуг видов спортивных секций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культуры и спорта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спорта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качества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инфраструктуре для проведения занятий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учебно-тренировочному процессу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оплачиваемых занятий в месяц, на одного ребенка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оплачиваемых внутренних отчетных мероприятий в год, на одного ребенка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возраст детей для начала тренировок,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длительность занятия для детей до 10 лет, минут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длительность занятия для детей от 10 лет, минут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количество детей в группе,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сложности оснащения и обслуживания*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допустимость дистанционного вида коммуникаций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специального оснащения для детей с ограниченными возможностями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применения специальных учебных программ для детей с ограниченными возможностями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оснащения ежедневными расходными материалами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олимпийские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классический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(WTF) (Дабл йу Ти Эф)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олимпийские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Лыжный спорт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Неолимпийские виды спорта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детей с ограниченными возможностями по зрению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детей с ограниченными возможностями по слуху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(WTF) (Дабл йу Ти Эф)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настольный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детей с поражением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настольный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стоя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 7х7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спорта для интегрированных групп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Адаптивное плавание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Адаптивное каратэ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Адаптивное таеквондо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Бочча для всех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футбол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баскетбол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бадминтон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волейбол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Адаптивный теннис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both"/>
      </w:pPr>
      <w:bookmarkStart w:name="z90" w:id="4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*Критерий оценки уполномоченным органом в области физической культуры и спорта сложности оснащения и обслуживания инфраструктуры для проведения занятий имеет следующий допустимый перечень значений: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"очень низкая" - инфраструктура, которая отвечает критерию пешей доступности и может функционировать на базе многоквартирных жилых домов, в подвальных, цокольных помещениях, в том числе в жилых помещениях и квартирах;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"низкая" - инфраструктура, которая отвечает критерию пешей доступности и может функционировать на базе многоквартирных жилых домов, в подвальных, цокольных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"средняя" - инфраструктура, которая отвечает критерию пешей доступности, но ввиду наличия специфичного оборудования может быть развернута только на базе действующей инфраструктуры организаций образования, объектов и сооружений организаций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"высокая" - инфраструктура, которая не отвечает критерию пешей доступности и может быть развернута только в специально оборудованных спортивных объектах, узкопрофильно предназначенных для проведения занятий по определенному виду спорта, не связанному с интенсивным использованием воды или созданием искусственного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"очень высокая" - инфраструктура, которая не отвечает критерию пешей доступности и может быть развернута только в специально оборудованных спортивных объектах, узкопрофильно предназначенных для проведения занятий по определенному виду спорта, связанному с интенсивным использованием воды или созданием искусственного льда.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возраст детей для начала занятий регулируется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20 октября 2014 года № 42 "Об утверждении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класса" (зарегистрирован в Реестре государственной регистрации нормативных правовых актов Республики Казахстан под № 9881).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спортивного заказа</w:t>
            </w:r>
          </w:p>
        </w:tc>
      </w:tr>
    </w:tbl>
    <w:bookmarkStart w:name="z9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значений корректирующего коэффициента КРЕГИОН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культуры и спорта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