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8155" w14:textId="2ff8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15 августа 2014 года № 511 "Об утверждении Правил организации деятельности службы пробации"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28 апреля 2021 года № 243. Зарегистрирован в Министерстве юстиции Республики Казахстан 29 апреля 2021 года № 22656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15 августа 2014 года № 511 "Об утверждении Правил организации деятельности службы пробации" (зарегистрирован в Реестре государственной регистрации нормативных правовых актов за № 9738)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службы пробации,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организации деятельности службы пробации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года,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2014 года,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Республики Казахстан от 5 июля 2014 года (далее – УИК),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пробации" от 30 декабря 2016 года и определяет порядок организации деятельности службы пробации.";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Территориальные Службы пробации: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проверку осужденных лиц по функционирующим автоматизированным информационно-поисковым системам органов внутренних дел (далее - ОВД) и информационным системам Комитета по правовой статистике и специальным учетам Генеральной прокуратуры Республики Казахстан (далее - КПСиСУ), а также имеющимся средствам телекоммуникаций (средствам связи), подключенных к сети интернет;";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"140. Начальник Службы пробации либо лицо, его замещающее, в соответствии с ограничениями, установленными к осужденному УИК и судом, исходя из технической возможности установки соответствующего оборудования, принимает решение о применении электронных средств слежения сроком на один год после применения в отношении осужденного к ограничению свободы взыскания в виде письменного предупреждения о замене ограничения свободы лишением свободы, а в отношении условно осужденного на срок продленного постановлением суда пробационного контроля.".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