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d553" w14:textId="9b3d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апреля 2021 года № 406. Зарегистрирован в Министерстве юстиции Республики Казахстан 29 апреля 2021 года № 22661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6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финансов Республики Казахстан: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сентября 2012 года № 441 "Об утверждении Правил разработки порядка проведения внешнего контроля качества" (зарегистрирован в Реестре государственной регистрации нормативных правовых актов под № 8034);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финансов Республики Казахстан от 17 сентября 2014 года № 401 "О внесении изменений в некоторые приказы Министерства финансов Республики Казахстан" (зарегистрирован в Реестре государственной регистрации нормативных правовых актов под № 9819).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6 июля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