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e6f41" w14:textId="62e6f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энергетики Республики Казахстан от 15 мая 2018 года № 185 и Министра образования и науки Республики Казахстан от 17 мая 2018 года № 211 "Об утверждении Правил финансирования обучения казахстанских кадров недропользователями в течение периода добычи углеводородов и урана"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Республики Казахстан от 29 апреля 2021 года № 152 и Министра образования и науки Республики Казахстан от 29 апреля 2021 года № 195. Зарегистрирован в Министерстве юстиции Республики Казахстан 30 апреля 2021 года № 22676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15 мая 2018 года № 185 и Министра образования и науки Республики Казахстан от 17 мая 2018 года № 211 "Об утверждении Правил финансирования обучения казахстанских кадров недропользователями в течение периода добычи углеводородов и урана" (зарегистрирован в Реестре государственной регистрации нормативных правовых актов за № 17020)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с следующей редакции: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обучения казахстанских кадров недропользователями в течение периода добычи углеводородов и урана, утвержденные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недропользования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официальном интернет-ресурсе Министерства энергетики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Министр образования и науки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 Казахстан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__________А. Аймагамбетов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и.о Министра энергетики РК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__________М. Журебеков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образования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195 и вице-министр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апреля 2021 года № 152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2018 года № 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2018 года № 211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урана по итогам предыдущего года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добычи урана по итогам предыдущего года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Кодекса Республики Казахстан "О недрах и недропользовании" (далее – Кодекс) и определяют порядок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добычи урана по итогам предыдущего года.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Под финансированием недропользователями обучения казахстанских кадров понимается обучение, профессиональная подготовка, повышение квалификации и переподготовка казахстанских кадров (далее – обучение казахстанских кадров).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Финансирование обучения казахстанских кадров осуществляется недропользователем, ежегодно, в течение периода добычи, начиная со второго года, в размере 1 (одного) процента от затрат на добычу, понесенных недропользователем по итогам предыдущего года.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Объем финансирования обучения казахстанских кадров, превышающий 1 (один) процент от затрат на добычу, понесенных недропользователем по итогам предыдущего года, учитывается в счет исполнения соответствующих обязательств недропользователя в следующем году.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затрат на добычу, понесенных недропользователем по итогам предыдущего года, с целью расчета обязательств по финансированию обучения казахстанских кадров, осуществляется на основании данных: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отчета об исполнении лицензионно-контрактных условий, предусмотренного подпунктом 2)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статьи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отчета об исполнении контрактных условий, предусмотренного подпунктом 3) абзаца первого </w:t>
      </w:r>
      <w:r>
        <w:rPr>
          <w:rFonts w:ascii="Times New Roman"/>
          <w:b w:val="false"/>
          <w:i w:val="false"/>
          <w:color w:val="000000"/>
          <w:sz w:val="28"/>
        </w:rPr>
        <w:t>статьи 180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20"/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финансирования обучения казахстанских кадров в размере одного процента от затрат на добычу, понесенных недропользователем в период добычи углеводородов и (или) добычи урана по итогам предыдущего года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Исполнением обязательств по финансированию обучения казахстанских кадров, признаются следующие, фактически понесенные, расходы недропользователя направленные: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обучение казахстанских кадров, являющихся работниками недропользователя по специальностям, связанным с производственной деятельностью недропользователя;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обучение казахстанских кадров, не являющихся работниками недропользователя, в том числе на профессиональную ориентацию учащихся организаций среднего образования;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денежные средства, перечисленные в государственный бюджет на обучение казахстанских кадров;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приобретение недропользователем товаров, по представленному местным исполнительным органом области, города республиканского значения, столицы совместно с организацией образования (в том числе объектов учебных (опытно – исследовательских) полигонов, размещенных на действующих месторождениях), осуществляющих на территории соответствующей области, города республиканского значения, столицы подготовку кадров по специальностям, связанным со сферой недропользования (далее – организация образования) и согласованному с уполномоченным органом в области углеводородов и урана перечню товаров, необходимых для улучшения материально-технической базы организаций образования (далее – перечень товаров);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перечисление недропользователем денежных средств в организацию образования для приобретения по представленному местным исполнительным органом области, города республиканского значения, столицы совместно с организацией образования и согласованному с уполномоченным органом в области углеводородов и урана перечню товаров, необходимых для улучшения материально-технической базы организации образования.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Объемы финансирования обучения казахстанских кадров по направлениям, указанным в пункте 6 настоящих Правил, недропользователь определяет самостоятельно.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Недропользователь может осуществлять финансирование в объеме до 30% (тридцати процентов) от размера, установленного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129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178 Кодекса: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обучение казахстанских кадров, не являющихся работниками недропользователя: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 1, 2 и 3 групп;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дети – сироты и дети, оставшиеся без попечения родителей, не достигшие двадцати одного года, потерявшие родителей до совершеннолетия;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многодетные семьи;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неполные семьи;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профессиональную ориентацию учащихся организаций общего среднего образования, по согласованию с местными исполнительными органами областей, городов республиканского значения, столицы по специальностям энергетической отрасли.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 расходам на финансирование обучения казахстанских кадров включаются транспортные расходы на территории Республики Казахстан (проезд к месту обучения и обратно), расходы, связанные с проживанием, суточные расходы с учетом налога на добавленную стоимость (далее – НДС).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счет исполнения контрактных обязательств, связанных с финансированием обучения казахстанских кадров, не включаются налоги и другие обязательные платежи в бюджет, за исключением НДС, предусмотренного пунктом 9 настоящих Правил, если иное не установлено контрактами на недропользование.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обучения казахстанских кадров, не являющихся работниками недропользователя, за исключением лиц, указанных в пункте 8 настоящих Правил, осуществляется: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Перечнем наиболее востребованных специальностей энергетической отрасли. Перечень наиболее востребованных специальностей энергетической отрасли формируется и размещается на интернет-ресурсе уполномоченным органом в области углеводородов и добычи урана по согласованию с уполномоченным органом в области образования, и подлежит ежегодной актуализации в срок до 25 января соответствующего года;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организации образования, прошедшем институциональную или специализированную аккредитацию, либо в иностранных учебных заведениях (их филиалах), с необходимостью прохождения процедуры нострификации документов об образовании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10 января 2008 года № 8 "Об утверждении Правил признания и нострификации документов об образовании" (зарегистрирован в Реестре государственной регистрации нормативных правовых актов за № 5135).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случае определения недропользователем объема финансирования по направлению, установленному подпунктом 4) пункта 6 настоящих Правил, закуп товаров осуществляется недропользователем,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урана, утвержденными приказом Министра энергетики Республики Казахстан от 18 мая 2018 года № 196 (зарегистрирован в Реестре государственной регистрации нормативных правовых актов за № 17122) либо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"О Фонде национального благосостояния".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 передает организации образования товар, указанный в части первой настоящего пункта, в срок, не позднее 30 (тридцати) календарных дней со дня его приобретения.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определения недропользователем объема финансирования по направлению, установленному подпунктом 5) пункта 6 настоящих Правил, перечисление недропользователем денежных средств в пользу организации образования осуществляется на основании договора, заключаемого между недропользователем и организацией образования.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образования, являющаяся субъектом государственных закупок, в качестве заказчика, осуществляет закуп товаров в порядке, определенным законодательством Республики Казахстан о государственных закупках.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Организация образования, не являющаяся субъектом государственных закупок, в качестве заказчика, приобретает товар на конкурсной основе, в соответствии с действующим законодательством Республики Казахстан.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образования, в течение месяца со дня приобретения товаров в порядке, определенном настоящим пунктом, представляет недропользователю отчеты о приобретенных товарах, с указанием наименования, стоимости каждого товара и протоколы об итогах государственных закупок, либо открытого конкурса (тендера).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целях исполнения недропользователем обязательств, предусмотренных в подпунктах 4) и (или) 5) пункта 6 настоящих Правил, местный исполнительный орган области, города республиканского значения, столицы совместно с организацией образования, по запросу недропользователя, формирует перечень товаров.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Уполномоченный орган в области углеводородов и добычи урана в срок, не позднее 5 (пяти) рабочих дней со дня получения перечня товаров, согласовывает его, либо выдает мотивированный отказ в согласовании.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согласования, местный исполнительный орган области, города республиканского значения, столицы направляет перечень товаров в организацию образования и недропользователю в срок, не позднее 10 (десяти) рабочих дней со дня получения запроса недропользователя, указанного в пункте 14 настоящих Правил.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Недропользователь исполняет обязательства по финансированию обучения казахстанских кадров, способам, предусмотренным в подпунктах 4) и (или) 5) пункта 6 настоящих Правил, в соответствии с перечнем товаров.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Фактическое перечисление недропользователем денежных средств в пользу организации образования, в соответствии с подпунктом 5) пункта 6 настоящих Правил, осуществляется после представления организацией образования протокола об итогах государственных закупок, либо открытого конкурса (тендера), в пределах сумм, определенных в закупках организации образования.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выявлении фактов не освоения средств, в рамках исполнения обязательств по финансированию обучения по итогам предыдущего года, недропользователь извещается об указанных фактах посредством электронной почты и/или официального письма (в бумажной форме) уполномоченным органом в области углеводородов и добычи урана.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Документами, подтверждающими исполнение обязательств по финансированию обучения казахстанских кадров недропользователем в течение периода добычи углеводородов и (или) урана, предусмотренных подпунктами 1), 2), 3) и 5) пункта 6 настоящих Правил, являются платежные поручения в соответствии с подпунктом 59) </w:t>
      </w:r>
      <w:r>
        <w:rPr>
          <w:rFonts w:ascii="Times New Roman"/>
          <w:b w:val="false"/>
          <w:i w:val="false"/>
          <w:color w:val="000000"/>
          <w:sz w:val="28"/>
        </w:rPr>
        <w:t>статьи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платежах и платежных системах" и копия официального документа о зачислении гражданина Республики Казахстан в учебное заведение, или документы, подтверждающие приобретение товаров недропользователем согласно подпункту 4) пункта 6 настоящих Правил.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Направление неосвоенных средств, в рамках исполнения обязательств по финансированию обучения по итогам предыдущего года осуществляется в соответствии с подпунктами 4) и (или) 5) пункта 6 и (или) пунктом 11 настоящих Правил.</w:t>
      </w:r>
    </w:p>
    <w:bookmarkEnd w:id="5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