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e44b" w14:textId="033e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ноября 2019 года № 217 "Об утверждении Правил предоставления микрокредитов электронным способом"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апреля 2021 года № 63. Зарегистрировано в Министерстве юстиции Республики Казахстан 30 апреля 2021 года № 22677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микрофинансовой деятельности" Правление Агентства Республики Казахстан по регулированию и развитию финансового рынка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2019 года № 217 "Об утверждении Правил предоставления микрокредитов электронным способом" (зарегистрировано в Реестре государственной регистрации нормативных правовых актов под № 19714)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микрокредитов электронным способом,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используются понятия, предусмотренные Законом, а также следующие понятия: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аутентификация - процедура проверки подлинности клиента, электронных сообщений и иных документов, в том числе электронных копий документов, необходимых для предоставления микрокредита, а также определяющих клиента и содержание его волеизъявления;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личный кабинет - многофункциональный защищенный сервис, обеспечивающий взаимодействие между организацией, осуществляющей микрофинансовую деятельность, и клиентом в рамках предоставления микрокредитов электронным способом;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 - физическое или юридическое лицо, заключившее с организацией, осуществляющей микрофинансовую деятельность, договор о предоставлении микрокредита или подавшее (намеревающееся подать) заявление на получение микрокредита;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двухфакторная аутентификация - аутентификация, осуществляемая с применением двух различных параметров, в том числе генерации и ввода паролей или аутентификационных признаков (токенов, смарт-карт, одноразовых паролей), а также с использованием программного обеспечения;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мобильное приложение - программный продукт, используемый на абонентском устройстве сотовой связи и предоставляющий доступ к личному кабинету посредством услуг сотовой связи или интернета;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идентификатор – уникальный цифровой, буквенный или содержащий иные символы код, присваиваемый клиенту для входа в личный кабинет;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обмена идентификационными данными (ЦОИД) – операционный центр межбанковской системы переводов денег, обеспечивающий взаимодействие с финансовыми организациями по обмену данными клиентов из доступных источников для проведения процедур идентификации клиентов;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смарт-карта – пластиковые карты со встроенной микросхемой;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терминал - электронно-механическое устройство, предназначенное для осуществления операций, связанных с предоставлением микрокредитов;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токен - устройство, предназначенное для обеспечения информационной безопасности пользователя, а также для идентификации его владельца, безопасного удалҰнного доступа к информационным ресурсам;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- государственный орган, осуществляющий государственное регулирование, контроль и надзор финансового рынка и финансовых организаций.";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регистрации в личном кабинете клиент - физическое лицо вводит следующие данные: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указанные в документе, удостоверяющем личность;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действия документа, удостоверяющего личность;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абонентский номер устройства сотовой связи;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банковского счета (IBAN) и/или реквизиты платежной карточки клиента (за исключением предоставления микрокредитов посредством терминалов);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клиента в анфас на светлом фоне, с нейтральным выражением лица и закрытым ртом.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в личном кабинете клиент - юридическое лицо вводит (прикрепляет) следующие данные (документы в сканированном виде):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назначении руководителя исполнительного органа юридического лица или доверенность, подтверждающая полномочия лица, уполномоченного подписывать договор о предоставлении микрокредита;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указанные в документе, удостоверяющем личность лица, уполномоченного подписывать договор о предоставлении микрокредита;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номер клиента – юридического лица;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лица, уполномоченного подписывать договор о предоставлении микрокредита;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действия документа, удостоверяющего личность лица, уполномоченного подписывать договор о предоставлении микрокредита;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государственной регистрации/перерегистрации клиента –юридического лица;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абонентский номер устройства сотовой связи клиента – юридического лица;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банковского счета (IBAN) и/или реквизиты платежной карточки клиента – юридического лица;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клиента в анфас на светлом фоне, с нейтральным выражением лица и закрытым ртом, уполномоченного подписывать договор о предоставлении микрокредита.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осуществляющая микрофинансовую деятельность, для подтверждения регистрации клиента осуществляет сверку данных, предоставленных: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– физическим лицом: фамилию, имя, отчество (при наличии), индивидуальный идентификационный номер и фотографию клиента;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– юридическим лицом: фамилию, имя, отчество (при наличии) и фотографию лица, указанные в документе, удостоверяющим личность лица, уполномоченного подписывать договор о предоставлении микрокредита.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клиента в личном кабинете осуществляется одним из способов, указанных в пункте 7 Правил.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клиента в личном кабинете последующий допуск клиента к личному кабинету осуществляется путем генерации и ввода паролей или с использованием не менее одного из аутентификационных признаков (токенов, смарт-карт, одноразовых паролей).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данные об абонентском устройстве сотовой связи клиента и реквизитов банковского счета (за исключением предоставления микрокредитов посредством терминалов), осуществляется в личном кабинете клиента с применением одного из способов, указанных в пункте 7 Правил.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кабинете не подлежат изменению данные об индивидуальном идентификационном номере/ бизнес-идентификационном номере клиента.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идентификации и аутентификации клиента в личном кабинете клиента используются следующие способы: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цифровая подпись, представленная национальным удостоверяющим центром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биометрическая идентификация посредством использования услуг ЦОИД;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двухфакторная аутентификация.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Двухфакторная аутентификация осуществляется путем применения следующих двух параметров: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генерации и ввода паролей или использованием не менее одного из аутентификационных признаков (токенов, смарт-карт, одноразовых паролей);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программного обеспечения, соответствующего следующим требованиям: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проверки и подтверждения изображения клиента в режиме реального времени с его изображением на документе, удостоверяющем личность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персональных данных клиента при обмене и хранении информации;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от использования распечатанного бумажного изображения лица клиента;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от возможности дублирования воспроизведения видео или фотоизображения с другого периферийного устройства.";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Заключение договора о предоставлении микрокредита, внесение изменений и дополнений в договор о предоставлении микрокредита электронным способом между организацией, осуществляющей микрофинансовую деятельность, и клиентом, осуществляется посредством электронной цифровой подписи клиента и (или) путем генерации и ввода паролей или с использованием не менее одного из аутентификационных признаков (токенов, смарт-карт, одноразовых паролей).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микрокредита электронным способом осуществляется путем перевода денег с банковского счета организации, осуществляющей микрофинансовую деятельность, на банковский счет (платежную карточку) клиента, а также посредством выдачи клиенту наличных денег через терминал или кассу.";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Предоставление микрокредитов электронным способом осуществляется в соответствии с внутренними документами организации, осуществляющей микрофинансовую деятельность, предусматривающими выявление искажений и (или) изменений в содержании электронных документов, на основании которых клиенту предоставлен микрокредит электронным способом, а также защиту от несанкционированного доступа к информации, составляющей тайну предоставления микрокредита, и целостность данной информации, включая защиту предоставляемых клиентом идентификационных и аутентификационных данных от повторного несанкционированного использования при получении микрокредита.";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В случае обнаружения несанкционированного доступа к информации, составляющей тайну предоставления микрокредита, ее несанкционированного изменения, осуществления несанкционированных действий со стороны третьих лиц, организация, осуществляющая микрофинансовую деятельность, в течение двух рабочих дней принимает меры для устранения причин и последствий таких действий, а также в течение одного рабочего дня информирует об этом клиента и уполномоченный орган.".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организации в установленном законодательством Республики Казахстан порядке обеспечить: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