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10ff" w14:textId="43510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энергетики Республики Казахстан от 20 февраля 2015 года № 118 "Об утверждении Правил определения тарифа на поддержку возобновляемых источников энергии"</w:t>
      </w:r>
    </w:p>
    <w:p>
      <w:pPr>
        <w:spacing w:after="0"/>
        <w:ind w:left="0"/>
        <w:jc w:val="both"/>
      </w:pPr>
      <w:r>
        <w:rPr>
          <w:rFonts w:ascii="Times New Roman"/>
          <w:b w:val="false"/>
          <w:i w:val="false"/>
          <w:color w:val="000000"/>
          <w:sz w:val="28"/>
        </w:rPr>
        <w:t>Приказ и.о. Министра энергетики Республики Казахстан от 30 апреля 2021 года № 158. Зарегистрирован в Министерстве юстиции Республики Казахстан 11 мая 2021 года № 22708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118 "Об утверждении Правил определения тарифа на поддержку возобновляемых источников энергии" (зарегистрирован в Реестре государственной регистрации нормативных правовых актах за № 10622)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тарифа на поддержку возобновляемых источников энергии,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по возобновляемым источникам энергии Министерства энергетики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энергетики Республики Казахстан. </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Журебеков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Министрество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вице-министр</w:t>
            </w:r>
            <w:r>
              <w:br/>
            </w:r>
            <w:r>
              <w:rPr>
                <w:rFonts w:ascii="Times New Roman"/>
                <w:b w:val="false"/>
                <w:i w:val="false"/>
                <w:color w:val="000000"/>
                <w:sz w:val="20"/>
              </w:rPr>
              <w:t>от 30 апреля 2021 года № 158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2015 года № 118</w:t>
            </w:r>
          </w:p>
        </w:tc>
      </w:tr>
    </w:tbl>
    <w:bookmarkStart w:name="z17" w:id="9"/>
    <w:p>
      <w:pPr>
        <w:spacing w:after="0"/>
        <w:ind w:left="0"/>
        <w:jc w:val="left"/>
      </w:pPr>
      <w:r>
        <w:rPr>
          <w:rFonts w:ascii="Times New Roman"/>
          <w:b/>
          <w:i w:val="false"/>
          <w:color w:val="000000"/>
        </w:rPr>
        <w:t xml:space="preserve"> Правила определения тарифа на поддержку возобновляемых источников энергии</w:t>
      </w:r>
    </w:p>
    <w:bookmarkEnd w:id="9"/>
    <w:bookmarkStart w:name="z18" w:id="10"/>
    <w:p>
      <w:pPr>
        <w:spacing w:after="0"/>
        <w:ind w:left="0"/>
        <w:jc w:val="left"/>
      </w:pPr>
      <w:r>
        <w:rPr>
          <w:rFonts w:ascii="Times New Roman"/>
          <w:b/>
          <w:i w:val="false"/>
          <w:color w:val="000000"/>
        </w:rPr>
        <w:t xml:space="preserve"> Глава 1. Общие положения</w:t>
      </w:r>
    </w:p>
    <w:bookmarkEnd w:id="10"/>
    <w:bookmarkStart w:name="z19" w:id="11"/>
    <w:p>
      <w:pPr>
        <w:spacing w:after="0"/>
        <w:ind w:left="0"/>
        <w:jc w:val="both"/>
      </w:pPr>
      <w:r>
        <w:rPr>
          <w:rFonts w:ascii="Times New Roman"/>
          <w:b w:val="false"/>
          <w:i w:val="false"/>
          <w:color w:val="000000"/>
          <w:sz w:val="28"/>
        </w:rPr>
        <w:t xml:space="preserve">
      1. Настоящие Правила определения тарифа на поддержку возобновляемых источников энергии (далее – Правила) разработаны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статьи 6 Закона Республики Казахстан "О поддержке использования возобновляемых источников энергии" (далее – Закон) и определяют порядок определения тарифа на поддержку возобновляемых источников энергии и определяют надбавку на поддержку использования возобновляемых источников энергии.</w:t>
      </w:r>
    </w:p>
    <w:bookmarkEnd w:id="11"/>
    <w:bookmarkStart w:name="z20" w:id="12"/>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2"/>
    <w:bookmarkStart w:name="z21" w:id="13"/>
    <w:p>
      <w:pPr>
        <w:spacing w:after="0"/>
        <w:ind w:left="0"/>
        <w:jc w:val="both"/>
      </w:pPr>
      <w:r>
        <w:rPr>
          <w:rFonts w:ascii="Times New Roman"/>
          <w:b w:val="false"/>
          <w:i w:val="false"/>
          <w:color w:val="000000"/>
          <w:sz w:val="28"/>
        </w:rPr>
        <w:t>
      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p>
    <w:bookmarkEnd w:id="13"/>
    <w:bookmarkStart w:name="z22" w:id="14"/>
    <w:p>
      <w:pPr>
        <w:spacing w:after="0"/>
        <w:ind w:left="0"/>
        <w:jc w:val="both"/>
      </w:pPr>
      <w:r>
        <w:rPr>
          <w:rFonts w:ascii="Times New Roman"/>
          <w:b w:val="false"/>
          <w:i w:val="false"/>
          <w:color w:val="000000"/>
          <w:sz w:val="28"/>
        </w:rPr>
        <w:t>
      2) квалифицированные условные потребители – лицо или группа лиц, в состав которой входят условные потребители и энергопроизводящие организации, использующие возобновляемые источники энергии, владеющие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на праве собственности или на ином законном основании, вырабатываемая электрическая энергия которых в полном объеме потребляется данным лицом или группой лиц либо реализуется потребителям по договорным ценам согласно заключенным двусторонним договорам;</w:t>
      </w:r>
    </w:p>
    <w:bookmarkEnd w:id="14"/>
    <w:bookmarkStart w:name="z23" w:id="15"/>
    <w:p>
      <w:pPr>
        <w:spacing w:after="0"/>
        <w:ind w:left="0"/>
        <w:jc w:val="both"/>
      </w:pPr>
      <w:r>
        <w:rPr>
          <w:rFonts w:ascii="Times New Roman"/>
          <w:b w:val="false"/>
          <w:i w:val="false"/>
          <w:color w:val="000000"/>
          <w:sz w:val="28"/>
        </w:rPr>
        <w:t>
      3) газ – сырой, товарный, сжиженный нефтяной и сжиженный природный газ;</w:t>
      </w:r>
    </w:p>
    <w:bookmarkEnd w:id="15"/>
    <w:bookmarkStart w:name="z24" w:id="16"/>
    <w:p>
      <w:pPr>
        <w:spacing w:after="0"/>
        <w:ind w:left="0"/>
        <w:jc w:val="both"/>
      </w:pPr>
      <w:r>
        <w:rPr>
          <w:rFonts w:ascii="Times New Roman"/>
          <w:b w:val="false"/>
          <w:i w:val="false"/>
          <w:color w:val="000000"/>
          <w:sz w:val="28"/>
        </w:rPr>
        <w:t>
      4) 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Законом, централизованную покупку и продажу электрической энергии, произведенной объектами по использованию возобновляемых источников энергии, энергетической утилизации отходов, паводковой электрической энергии и поставленной в электрические сети единой электроэнергетической системы Республики Казахстан;</w:t>
      </w:r>
    </w:p>
    <w:bookmarkEnd w:id="16"/>
    <w:bookmarkStart w:name="z25" w:id="17"/>
    <w:p>
      <w:pPr>
        <w:spacing w:after="0"/>
        <w:ind w:left="0"/>
        <w:jc w:val="both"/>
      </w:pPr>
      <w:r>
        <w:rPr>
          <w:rFonts w:ascii="Times New Roman"/>
          <w:b w:val="false"/>
          <w:i w:val="false"/>
          <w:color w:val="000000"/>
          <w:sz w:val="28"/>
        </w:rPr>
        <w:t>
      5) тариф на поддержку возобновляемых источников энергии – тариф на продажу расчетно-финансовый центр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в соответствии с настоящими Правилами;</w:t>
      </w:r>
    </w:p>
    <w:bookmarkEnd w:id="17"/>
    <w:bookmarkStart w:name="z26" w:id="18"/>
    <w:p>
      <w:pPr>
        <w:spacing w:after="0"/>
        <w:ind w:left="0"/>
        <w:jc w:val="both"/>
      </w:pPr>
      <w:r>
        <w:rPr>
          <w:rFonts w:ascii="Times New Roman"/>
          <w:b w:val="false"/>
          <w:i w:val="false"/>
          <w:color w:val="000000"/>
          <w:sz w:val="28"/>
        </w:rPr>
        <w:t>
      6)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bookmarkEnd w:id="18"/>
    <w:bookmarkStart w:name="z27" w:id="19"/>
    <w:p>
      <w:pPr>
        <w:spacing w:after="0"/>
        <w:ind w:left="0"/>
        <w:jc w:val="both"/>
      </w:pPr>
      <w:r>
        <w:rPr>
          <w:rFonts w:ascii="Times New Roman"/>
          <w:b w:val="false"/>
          <w:i w:val="false"/>
          <w:color w:val="000000"/>
          <w:sz w:val="28"/>
        </w:rPr>
        <w:t>
      7) надбавка на поддержку использования возобновляемых источников энергии – цена, определяемая расчетно-финансовым центром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Законом;</w:t>
      </w:r>
    </w:p>
    <w:bookmarkEnd w:id="19"/>
    <w:bookmarkStart w:name="z28" w:id="20"/>
    <w:p>
      <w:pPr>
        <w:spacing w:after="0"/>
        <w:ind w:left="0"/>
        <w:jc w:val="both"/>
      </w:pPr>
      <w:r>
        <w:rPr>
          <w:rFonts w:ascii="Times New Roman"/>
          <w:b w:val="false"/>
          <w:i w:val="false"/>
          <w:color w:val="000000"/>
          <w:sz w:val="28"/>
        </w:rPr>
        <w:t>
      8) затраты на поддержку использования возобновляемых источников энергии – затраты расчетно-финансового центра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покупку паводковой электрической энергии, затраты на услуги по организации балансирования производства-потребления электрической энергии, затраты на формирование резервного фонда и затраты, связанные с осуществлением его деятельности;</w:t>
      </w:r>
    </w:p>
    <w:bookmarkEnd w:id="20"/>
    <w:bookmarkStart w:name="z29" w:id="21"/>
    <w:p>
      <w:pPr>
        <w:spacing w:after="0"/>
        <w:ind w:left="0"/>
        <w:jc w:val="both"/>
      </w:pPr>
      <w:r>
        <w:rPr>
          <w:rFonts w:ascii="Times New Roman"/>
          <w:b w:val="false"/>
          <w:i w:val="false"/>
          <w:color w:val="000000"/>
          <w:sz w:val="28"/>
        </w:rPr>
        <w:t>
      9) 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 субъекты рынка электрической энергии, приобретающие электрическую энергию из-за пределов Республики Казахстан; 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bookmarkEnd w:id="21"/>
    <w:bookmarkStart w:name="z30" w:id="22"/>
    <w:p>
      <w:pPr>
        <w:spacing w:after="0"/>
        <w:ind w:left="0"/>
        <w:jc w:val="both"/>
      </w:pPr>
      <w:r>
        <w:rPr>
          <w:rFonts w:ascii="Times New Roman"/>
          <w:b w:val="false"/>
          <w:i w:val="false"/>
          <w:color w:val="000000"/>
          <w:sz w:val="28"/>
        </w:rPr>
        <w:t>
      10) энергопроизводящая организация, использующая возобновляемые источники энергии – юридическое лицо, осуществляющее производство электрической и (или) тепловой энергии с использованием возобновляемых источников энергии;</w:t>
      </w:r>
    </w:p>
    <w:bookmarkEnd w:id="22"/>
    <w:bookmarkStart w:name="z31" w:id="23"/>
    <w:p>
      <w:pPr>
        <w:spacing w:after="0"/>
        <w:ind w:left="0"/>
        <w:jc w:val="both"/>
      </w:pPr>
      <w:r>
        <w:rPr>
          <w:rFonts w:ascii="Times New Roman"/>
          <w:b w:val="false"/>
          <w:i w:val="false"/>
          <w:color w:val="000000"/>
          <w:sz w:val="28"/>
        </w:rPr>
        <w:t>
      11) объект по энергетической утилизации отходов – совокупность технических устройств и установок, предназначенных для энергетической утилизации отходов, и взаимосвязанных с ними сооружений и инфраструктуры, технологически необходимых для энергетической утилизации отходов;</w:t>
      </w:r>
    </w:p>
    <w:bookmarkEnd w:id="23"/>
    <w:bookmarkStart w:name="z32" w:id="24"/>
    <w:p>
      <w:pPr>
        <w:spacing w:after="0"/>
        <w:ind w:left="0"/>
        <w:jc w:val="both"/>
      </w:pPr>
      <w:r>
        <w:rPr>
          <w:rFonts w:ascii="Times New Roman"/>
          <w:b w:val="false"/>
          <w:i w:val="false"/>
          <w:color w:val="000000"/>
          <w:sz w:val="28"/>
        </w:rPr>
        <w:t>
      12) операционные затраты – затраты, связанные с осуществлением деятельности расчетно-финансового центра;</w:t>
      </w:r>
    </w:p>
    <w:bookmarkEnd w:id="24"/>
    <w:bookmarkStart w:name="z33" w:id="25"/>
    <w:p>
      <w:pPr>
        <w:spacing w:after="0"/>
        <w:ind w:left="0"/>
        <w:jc w:val="both"/>
      </w:pPr>
      <w:r>
        <w:rPr>
          <w:rFonts w:ascii="Times New Roman"/>
          <w:b w:val="false"/>
          <w:i w:val="false"/>
          <w:color w:val="000000"/>
          <w:sz w:val="28"/>
        </w:rPr>
        <w:t>
      13)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условных потребителей за поставленную им электрическую энергию, произведенную объектами по использованию возобновляемых источников энергии;</w:t>
      </w:r>
    </w:p>
    <w:bookmarkEnd w:id="25"/>
    <w:bookmarkStart w:name="z34" w:id="26"/>
    <w:p>
      <w:pPr>
        <w:spacing w:after="0"/>
        <w:ind w:left="0"/>
        <w:jc w:val="both"/>
      </w:pPr>
      <w:r>
        <w:rPr>
          <w:rFonts w:ascii="Times New Roman"/>
          <w:b w:val="false"/>
          <w:i w:val="false"/>
          <w:color w:val="000000"/>
          <w:sz w:val="28"/>
        </w:rPr>
        <w:t xml:space="preserve">
      14) 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w:t>
      </w:r>
      <w:r>
        <w:rPr>
          <w:rFonts w:ascii="Times New Roman"/>
          <w:b w:val="false"/>
          <w:i w:val="false"/>
          <w:color w:val="000000"/>
          <w:sz w:val="28"/>
        </w:rPr>
        <w:t>Законом</w:t>
      </w:r>
      <w:r>
        <w:rPr>
          <w:rFonts w:ascii="Times New Roman"/>
          <w:b w:val="false"/>
          <w:i w:val="false"/>
          <w:color w:val="000000"/>
          <w:sz w:val="28"/>
        </w:rPr>
        <w:t>;</w:t>
      </w:r>
    </w:p>
    <w:bookmarkEnd w:id="26"/>
    <w:bookmarkStart w:name="z35" w:id="27"/>
    <w:p>
      <w:pPr>
        <w:spacing w:after="0"/>
        <w:ind w:left="0"/>
        <w:jc w:val="both"/>
      </w:pPr>
      <w:r>
        <w:rPr>
          <w:rFonts w:ascii="Times New Roman"/>
          <w:b w:val="false"/>
          <w:i w:val="false"/>
          <w:color w:val="000000"/>
          <w:sz w:val="28"/>
        </w:rPr>
        <w:t>
      15) 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bookmarkEnd w:id="27"/>
    <w:bookmarkStart w:name="z36" w:id="28"/>
    <w:p>
      <w:pPr>
        <w:spacing w:after="0"/>
        <w:ind w:left="0"/>
        <w:jc w:val="both"/>
      </w:pPr>
      <w:r>
        <w:rPr>
          <w:rFonts w:ascii="Times New Roman"/>
          <w:b w:val="false"/>
          <w:i w:val="false"/>
          <w:color w:val="000000"/>
          <w:sz w:val="28"/>
        </w:rPr>
        <w:t>
      16) 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и (или) объектами по энергетической утилизации отходов.</w:t>
      </w:r>
    </w:p>
    <w:bookmarkEnd w:id="28"/>
    <w:bookmarkStart w:name="z37" w:id="29"/>
    <w:p>
      <w:pPr>
        <w:spacing w:after="0"/>
        <w:ind w:left="0"/>
        <w:jc w:val="left"/>
      </w:pPr>
      <w:r>
        <w:rPr>
          <w:rFonts w:ascii="Times New Roman"/>
          <w:b/>
          <w:i w:val="false"/>
          <w:color w:val="000000"/>
        </w:rPr>
        <w:t xml:space="preserve"> Глава 2. Порядок определения тарифа на поддержку возобновляемых источников энергии</w:t>
      </w:r>
    </w:p>
    <w:bookmarkEnd w:id="29"/>
    <w:bookmarkStart w:name="z38" w:id="30"/>
    <w:p>
      <w:pPr>
        <w:spacing w:after="0"/>
        <w:ind w:left="0"/>
        <w:jc w:val="both"/>
      </w:pPr>
      <w:r>
        <w:rPr>
          <w:rFonts w:ascii="Times New Roman"/>
          <w:b w:val="false"/>
          <w:i w:val="false"/>
          <w:color w:val="000000"/>
          <w:sz w:val="28"/>
        </w:rPr>
        <w:t>
      3. Объем отпуска в сети паводковой электрической энергии на прогнозный год учитывается расчетно-финансовым центром по среднему значению фактических данных за предыдущие 5 (пять) календарных лет согласно фактическому балансу производства-потребления электрической энергии на оптовом рынке электрической энергии Республики Казахстан, утвержденному Системным оператором.</w:t>
      </w:r>
    </w:p>
    <w:bookmarkEnd w:id="30"/>
    <w:bookmarkStart w:name="z39" w:id="31"/>
    <w:p>
      <w:pPr>
        <w:spacing w:after="0"/>
        <w:ind w:left="0"/>
        <w:jc w:val="both"/>
      </w:pPr>
      <w:r>
        <w:rPr>
          <w:rFonts w:ascii="Times New Roman"/>
          <w:b w:val="false"/>
          <w:i w:val="false"/>
          <w:color w:val="000000"/>
          <w:sz w:val="28"/>
        </w:rPr>
        <w:t>
      4. Энергопроизводящие организации, использующие возобновляемые источники энергии, энергетическую утилизацию отходов, ежегодно к пятнадцатому октября направляют расчетно-финансовому центру информацию о прогнозных объемах отпуска в сети электрической энергии на прогнозируемый год с разбивкой по месяцам, по форме согласно приложению 1 к Правилам.</w:t>
      </w:r>
    </w:p>
    <w:bookmarkEnd w:id="31"/>
    <w:bookmarkStart w:name="z40" w:id="32"/>
    <w:p>
      <w:pPr>
        <w:spacing w:after="0"/>
        <w:ind w:left="0"/>
        <w:jc w:val="both"/>
      </w:pPr>
      <w:r>
        <w:rPr>
          <w:rFonts w:ascii="Times New Roman"/>
          <w:b w:val="false"/>
          <w:i w:val="false"/>
          <w:color w:val="000000"/>
          <w:sz w:val="28"/>
        </w:rPr>
        <w:t>
      5. Системный оператор ежегодно к пятнадцатому октября направляет расчетно-финансовому центру информацию о прогнозных объемах приобретения условными потребителями электрической энергии из-за пределов Республики Казахстан с разбивкой по месяцам.</w:t>
      </w:r>
    </w:p>
    <w:bookmarkEnd w:id="32"/>
    <w:bookmarkStart w:name="z41" w:id="33"/>
    <w:p>
      <w:pPr>
        <w:spacing w:after="0"/>
        <w:ind w:left="0"/>
        <w:jc w:val="both"/>
      </w:pPr>
      <w:r>
        <w:rPr>
          <w:rFonts w:ascii="Times New Roman"/>
          <w:b w:val="false"/>
          <w:i w:val="false"/>
          <w:color w:val="000000"/>
          <w:sz w:val="28"/>
        </w:rPr>
        <w:t>
      6. Расчетно-финансовый центр ежегодно до пятнадцатого января прогнозируемого года на основе фактических (при наличии фактических данных по согласованию с энергопроизводящими организациями, использующими возобновляемые источники энергии, энергетическую утилизацию отходов и паводковую электрическую энергию) и прогнозных данных осуществляет:</w:t>
      </w:r>
    </w:p>
    <w:bookmarkEnd w:id="33"/>
    <w:bookmarkStart w:name="z42" w:id="34"/>
    <w:p>
      <w:pPr>
        <w:spacing w:after="0"/>
        <w:ind w:left="0"/>
        <w:jc w:val="both"/>
      </w:pPr>
      <w:r>
        <w:rPr>
          <w:rFonts w:ascii="Times New Roman"/>
          <w:b w:val="false"/>
          <w:i w:val="false"/>
          <w:color w:val="000000"/>
          <w:sz w:val="28"/>
        </w:rPr>
        <w:t>
      1) расчет прогнозного совокупного производства электрической энергии энергопроизводящих организаций, использующих возобновляемые источники энергии, энергетическую утилизацию отходов и паводковую электрическую энергию на прогнозируемый год по зонам потребления электрической энергии в разрезе по месяцам;</w:t>
      </w:r>
    </w:p>
    <w:bookmarkEnd w:id="34"/>
    <w:bookmarkStart w:name="z43" w:id="35"/>
    <w:p>
      <w:pPr>
        <w:spacing w:after="0"/>
        <w:ind w:left="0"/>
        <w:jc w:val="both"/>
      </w:pPr>
      <w:r>
        <w:rPr>
          <w:rFonts w:ascii="Times New Roman"/>
          <w:b w:val="false"/>
          <w:i w:val="false"/>
          <w:color w:val="000000"/>
          <w:sz w:val="28"/>
        </w:rPr>
        <w:t>
      2) расчет прогнозируемых затрат на поддержку использования возобновляемых источников энергиив расчете на один киловатт-час электрической энергии, произведенной из всех видов возобновляемых источников энергии, энергетической утилизацией отходов и паводковой электрической энергии и поставленной в единую электроэнергетическую систему Республики Казахстан в разрезе по месяцам.</w:t>
      </w:r>
    </w:p>
    <w:bookmarkEnd w:id="35"/>
    <w:bookmarkStart w:name="z44" w:id="36"/>
    <w:p>
      <w:pPr>
        <w:spacing w:after="0"/>
        <w:ind w:left="0"/>
        <w:jc w:val="both"/>
      </w:pPr>
      <w:r>
        <w:rPr>
          <w:rFonts w:ascii="Times New Roman"/>
          <w:b w:val="false"/>
          <w:i w:val="false"/>
          <w:color w:val="000000"/>
          <w:sz w:val="28"/>
        </w:rPr>
        <w:t>
      7. Расчетно-финансовый центр не позднее пятнадцатого января прогнозируемого года публикует следующую информацию:</w:t>
      </w:r>
    </w:p>
    <w:bookmarkEnd w:id="36"/>
    <w:bookmarkStart w:name="z45" w:id="37"/>
    <w:p>
      <w:pPr>
        <w:spacing w:after="0"/>
        <w:ind w:left="0"/>
        <w:jc w:val="both"/>
      </w:pPr>
      <w:r>
        <w:rPr>
          <w:rFonts w:ascii="Times New Roman"/>
          <w:b w:val="false"/>
          <w:i w:val="false"/>
          <w:color w:val="000000"/>
          <w:sz w:val="28"/>
        </w:rPr>
        <w:t>
      1) прогнозные величины тарифов на поддержку возобновляемых источников энергии по зонам потребления электрической энергии в разрезе по месяцам, рассчитанные по формуле:</w:t>
      </w:r>
    </w:p>
    <w:bookmarkEnd w:id="37"/>
    <w:bookmarkStart w:name="z46" w:id="38"/>
    <w:p>
      <w:pPr>
        <w:spacing w:after="0"/>
        <w:ind w:left="0"/>
        <w:jc w:val="both"/>
      </w:pPr>
      <w:r>
        <w:rPr>
          <w:rFonts w:ascii="Times New Roman"/>
          <w:b w:val="false"/>
          <w:i w:val="false"/>
          <w:color w:val="000000"/>
          <w:sz w:val="28"/>
        </w:rPr>
        <w:t>
      Для условных потребителей:</w:t>
      </w:r>
    </w:p>
    <w:bookmarkEnd w:id="38"/>
    <w:bookmarkStart w:name="z47" w:id="39"/>
    <w:p>
      <w:pPr>
        <w:spacing w:after="0"/>
        <w:ind w:left="0"/>
        <w:jc w:val="both"/>
      </w:pPr>
      <w:r>
        <w:rPr>
          <w:rFonts w:ascii="Times New Roman"/>
          <w:b w:val="false"/>
          <w:i w:val="false"/>
          <w:color w:val="000000"/>
          <w:sz w:val="28"/>
        </w:rPr>
        <w:t>
      ТZiУП = (NZiУП*(VУПмесi + VвиэУПмесi))/VвиэУПмесi, где:</w:t>
      </w:r>
    </w:p>
    <w:bookmarkEnd w:id="39"/>
    <w:bookmarkStart w:name="z48" w:id="40"/>
    <w:p>
      <w:pPr>
        <w:spacing w:after="0"/>
        <w:ind w:left="0"/>
        <w:jc w:val="both"/>
      </w:pPr>
      <w:r>
        <w:rPr>
          <w:rFonts w:ascii="Times New Roman"/>
          <w:b w:val="false"/>
          <w:i w:val="false"/>
          <w:color w:val="000000"/>
          <w:sz w:val="28"/>
        </w:rPr>
        <w:t>
      TZiУП – тариф на поддержку возобновляемых источников энергии, рассчитанный для условных потребителей зоны потребления Zi;</w:t>
      </w:r>
    </w:p>
    <w:bookmarkEnd w:id="40"/>
    <w:bookmarkStart w:name="z49" w:id="41"/>
    <w:p>
      <w:pPr>
        <w:spacing w:after="0"/>
        <w:ind w:left="0"/>
        <w:jc w:val="both"/>
      </w:pPr>
      <w:r>
        <w:rPr>
          <w:rFonts w:ascii="Times New Roman"/>
          <w:b w:val="false"/>
          <w:i w:val="false"/>
          <w:color w:val="000000"/>
          <w:sz w:val="28"/>
        </w:rPr>
        <w:t>
      NZi – надбавка на поддержку использования возобновляемых источников энергии для условных потребителей, определяемая согласно подпункту 5) пункта 14 настоящих Правил;</w:t>
      </w:r>
    </w:p>
    <w:bookmarkEnd w:id="41"/>
    <w:bookmarkStart w:name="z50" w:id="42"/>
    <w:p>
      <w:pPr>
        <w:spacing w:after="0"/>
        <w:ind w:left="0"/>
        <w:jc w:val="both"/>
      </w:pPr>
      <w:r>
        <w:rPr>
          <w:rFonts w:ascii="Times New Roman"/>
          <w:b w:val="false"/>
          <w:i w:val="false"/>
          <w:color w:val="000000"/>
          <w:sz w:val="28"/>
        </w:rPr>
        <w:t>
      Vупмесi – совокупный объем электроэнергии на прогнозный месяц, планируемый к отпуску в сеть условными потребителями в соответствии с зоной потребления Zi;</w:t>
      </w:r>
    </w:p>
    <w:bookmarkEnd w:id="42"/>
    <w:bookmarkStart w:name="z51" w:id="43"/>
    <w:p>
      <w:pPr>
        <w:spacing w:after="0"/>
        <w:ind w:left="0"/>
        <w:jc w:val="both"/>
      </w:pPr>
      <w:r>
        <w:rPr>
          <w:rFonts w:ascii="Times New Roman"/>
          <w:b w:val="false"/>
          <w:i w:val="false"/>
          <w:color w:val="000000"/>
          <w:sz w:val="28"/>
        </w:rPr>
        <w:t>
      VвиэУПмесi – совокупный объем электрической энергии, планируемый к отпуску в сеть на прогнозный месяц объектами по использованию возобновляемых источников энергии, энергетической утилизации отходов и паводковой электрической энергии распределяемый на условных потребителей в соответствии с зоной потребления Zi согласно подпункту 3) пункта 14 настоящих Правил;</w:t>
      </w:r>
    </w:p>
    <w:bookmarkEnd w:id="43"/>
    <w:bookmarkStart w:name="z52" w:id="44"/>
    <w:p>
      <w:pPr>
        <w:spacing w:after="0"/>
        <w:ind w:left="0"/>
        <w:jc w:val="both"/>
      </w:pPr>
      <w:r>
        <w:rPr>
          <w:rFonts w:ascii="Times New Roman"/>
          <w:b w:val="false"/>
          <w:i w:val="false"/>
          <w:color w:val="000000"/>
          <w:sz w:val="28"/>
        </w:rPr>
        <w:t>
      Для квалифицированного условного потребителя:</w:t>
      </w:r>
    </w:p>
    <w:bookmarkEnd w:id="44"/>
    <w:bookmarkStart w:name="z53" w:id="45"/>
    <w:p>
      <w:pPr>
        <w:spacing w:after="0"/>
        <w:ind w:left="0"/>
        <w:jc w:val="both"/>
      </w:pPr>
      <w:r>
        <w:rPr>
          <w:rFonts w:ascii="Times New Roman"/>
          <w:b w:val="false"/>
          <w:i w:val="false"/>
          <w:color w:val="000000"/>
          <w:sz w:val="28"/>
        </w:rPr>
        <w:t>
      ТZiКУП = (NZiКУП*(VКУПмесi + VвиэКУПмесi))/VвиэКУПмесi, где:</w:t>
      </w:r>
    </w:p>
    <w:bookmarkEnd w:id="45"/>
    <w:bookmarkStart w:name="z54" w:id="46"/>
    <w:p>
      <w:pPr>
        <w:spacing w:after="0"/>
        <w:ind w:left="0"/>
        <w:jc w:val="both"/>
      </w:pPr>
      <w:r>
        <w:rPr>
          <w:rFonts w:ascii="Times New Roman"/>
          <w:b w:val="false"/>
          <w:i w:val="false"/>
          <w:color w:val="000000"/>
          <w:sz w:val="28"/>
        </w:rPr>
        <w:t>
      TZiКУП – тариф на поддержку возобновляемых источников энергии, рассчитанный для квалифицированного условного потребителя зоны потребления Zi;</w:t>
      </w:r>
    </w:p>
    <w:bookmarkEnd w:id="46"/>
    <w:bookmarkStart w:name="z55" w:id="47"/>
    <w:p>
      <w:pPr>
        <w:spacing w:after="0"/>
        <w:ind w:left="0"/>
        <w:jc w:val="both"/>
      </w:pPr>
      <w:r>
        <w:rPr>
          <w:rFonts w:ascii="Times New Roman"/>
          <w:b w:val="false"/>
          <w:i w:val="false"/>
          <w:color w:val="000000"/>
          <w:sz w:val="28"/>
        </w:rPr>
        <w:t>
      NZiКУП – надбавка на поддержку использования возобновляемых источников энергии для квалифицированного условного потребителя, определяемая согласно подпункту 5) пункта 14 настоящих Правил;</w:t>
      </w:r>
    </w:p>
    <w:bookmarkEnd w:id="47"/>
    <w:bookmarkStart w:name="z56" w:id="48"/>
    <w:p>
      <w:pPr>
        <w:spacing w:after="0"/>
        <w:ind w:left="0"/>
        <w:jc w:val="both"/>
      </w:pPr>
      <w:r>
        <w:rPr>
          <w:rFonts w:ascii="Times New Roman"/>
          <w:b w:val="false"/>
          <w:i w:val="false"/>
          <w:color w:val="000000"/>
          <w:sz w:val="28"/>
        </w:rPr>
        <w:t>
      VКУПмесi – совокупный объем электроэнергии на прогнозный месяц, планируемый к отпуску в сеть квалифицированным условным потребителем в соответствии с зоной потребления Zi;</w:t>
      </w:r>
    </w:p>
    <w:bookmarkEnd w:id="48"/>
    <w:bookmarkStart w:name="z57" w:id="49"/>
    <w:p>
      <w:pPr>
        <w:spacing w:after="0"/>
        <w:ind w:left="0"/>
        <w:jc w:val="both"/>
      </w:pPr>
      <w:r>
        <w:rPr>
          <w:rFonts w:ascii="Times New Roman"/>
          <w:b w:val="false"/>
          <w:i w:val="false"/>
          <w:color w:val="000000"/>
          <w:sz w:val="28"/>
        </w:rPr>
        <w:t>
      VвиэКУПмесi – совокупный объем электрической энергии, планируемый к отпуску в сеть на прогнозный месяц объектами по использованию возобновляемых источников энергии, энергетической утилизации отходов и паводковой электрической энергии распределяемый на квалифицированного условного потребителя в соответствии с зоной потребления Zi согласно подпункту 3) пункта 14 настоящих Правил.</w:t>
      </w:r>
    </w:p>
    <w:bookmarkEnd w:id="49"/>
    <w:bookmarkStart w:name="z58" w:id="50"/>
    <w:p>
      <w:pPr>
        <w:spacing w:after="0"/>
        <w:ind w:left="0"/>
        <w:jc w:val="both"/>
      </w:pPr>
      <w:r>
        <w:rPr>
          <w:rFonts w:ascii="Times New Roman"/>
          <w:b w:val="false"/>
          <w:i w:val="false"/>
          <w:color w:val="000000"/>
          <w:sz w:val="28"/>
        </w:rPr>
        <w:t>
      2) список энергопроизводящих организаций, использующих возобновляемые источники энергии, энергетическую утилизацию отходов и паводковую электрическую энергию, цены покупки электроэнергии, прогнозные объемы (при наличии фактических данных по согласованию с энергопроизводящими организациями, использующими возобновляемые источники энергии, энергетическую утилизацию отходов и паводковую электрическую энергию) и годовые затраты расчетно-финансового центра на покупку электрической энергии по объектам по использованию возобновляемых источников энергии, энергетической утилизации отходов и паводковой электрической энергии.</w:t>
      </w:r>
    </w:p>
    <w:bookmarkEnd w:id="50"/>
    <w:bookmarkStart w:name="z59" w:id="51"/>
    <w:p>
      <w:pPr>
        <w:spacing w:after="0"/>
        <w:ind w:left="0"/>
        <w:jc w:val="both"/>
      </w:pPr>
      <w:r>
        <w:rPr>
          <w:rFonts w:ascii="Times New Roman"/>
          <w:b w:val="false"/>
          <w:i w:val="false"/>
          <w:color w:val="000000"/>
          <w:sz w:val="28"/>
        </w:rPr>
        <w:t>
      8. Тариф на поддержку возобновляемых источников энергии за расчетный месяц определяется в соответствии с фактическими данными за расчетный месяц по формулам:</w:t>
      </w:r>
    </w:p>
    <w:bookmarkEnd w:id="51"/>
    <w:bookmarkStart w:name="z60" w:id="52"/>
    <w:p>
      <w:pPr>
        <w:spacing w:after="0"/>
        <w:ind w:left="0"/>
        <w:jc w:val="both"/>
      </w:pPr>
      <w:r>
        <w:rPr>
          <w:rFonts w:ascii="Times New Roman"/>
          <w:b w:val="false"/>
          <w:i w:val="false"/>
          <w:color w:val="000000"/>
          <w:sz w:val="28"/>
        </w:rPr>
        <w:t>
      Для условных потребителей:</w:t>
      </w:r>
    </w:p>
    <w:bookmarkEnd w:id="52"/>
    <w:bookmarkStart w:name="z61" w:id="53"/>
    <w:p>
      <w:pPr>
        <w:spacing w:after="0"/>
        <w:ind w:left="0"/>
        <w:jc w:val="both"/>
      </w:pPr>
      <w:r>
        <w:rPr>
          <w:rFonts w:ascii="Times New Roman"/>
          <w:b w:val="false"/>
          <w:i w:val="false"/>
          <w:color w:val="000000"/>
          <w:sz w:val="28"/>
        </w:rPr>
        <w:t>
      ТZiУП = (NZiУП*(Vуп + VвиэУП))/VвиэУП, где:</w:t>
      </w:r>
    </w:p>
    <w:bookmarkEnd w:id="53"/>
    <w:bookmarkStart w:name="z62" w:id="54"/>
    <w:p>
      <w:pPr>
        <w:spacing w:after="0"/>
        <w:ind w:left="0"/>
        <w:jc w:val="both"/>
      </w:pPr>
      <w:r>
        <w:rPr>
          <w:rFonts w:ascii="Times New Roman"/>
          <w:b w:val="false"/>
          <w:i w:val="false"/>
          <w:color w:val="000000"/>
          <w:sz w:val="28"/>
        </w:rPr>
        <w:t>
      TZiУП – тариф на поддержку возобновляемых источников энергии, рассчитанный для условных потребителей зоны потребления Zi;</w:t>
      </w:r>
    </w:p>
    <w:bookmarkEnd w:id="54"/>
    <w:bookmarkStart w:name="z63" w:id="55"/>
    <w:p>
      <w:pPr>
        <w:spacing w:after="0"/>
        <w:ind w:left="0"/>
        <w:jc w:val="both"/>
      </w:pPr>
      <w:r>
        <w:rPr>
          <w:rFonts w:ascii="Times New Roman"/>
          <w:b w:val="false"/>
          <w:i w:val="false"/>
          <w:color w:val="000000"/>
          <w:sz w:val="28"/>
        </w:rPr>
        <w:t>
      NZiУП – надбавка на поддержку использования возобновляемых источников энергии для условных потребителей, определяемая согласно подпункту 5) пункта 14 настоящих Правил;</w:t>
      </w:r>
    </w:p>
    <w:bookmarkEnd w:id="55"/>
    <w:bookmarkStart w:name="z64" w:id="56"/>
    <w:p>
      <w:pPr>
        <w:spacing w:after="0"/>
        <w:ind w:left="0"/>
        <w:jc w:val="both"/>
      </w:pPr>
      <w:r>
        <w:rPr>
          <w:rFonts w:ascii="Times New Roman"/>
          <w:b w:val="false"/>
          <w:i w:val="false"/>
          <w:color w:val="000000"/>
          <w:sz w:val="28"/>
        </w:rPr>
        <w:t>
      Vуп – совокупный фактический объем электроэнергии за расчетный месяц, отпущенный в сеть условными потребителями согласно фактическому балансу производства-потребления электрической энергии на оптовом рынке электрической энергии Республики Казахстан в соответствии с зоной потребления Zi;</w:t>
      </w:r>
    </w:p>
    <w:bookmarkEnd w:id="56"/>
    <w:bookmarkStart w:name="z65" w:id="57"/>
    <w:p>
      <w:pPr>
        <w:spacing w:after="0"/>
        <w:ind w:left="0"/>
        <w:jc w:val="both"/>
      </w:pPr>
      <w:r>
        <w:rPr>
          <w:rFonts w:ascii="Times New Roman"/>
          <w:b w:val="false"/>
          <w:i w:val="false"/>
          <w:color w:val="000000"/>
          <w:sz w:val="28"/>
        </w:rPr>
        <w:t xml:space="preserve">
      VвиэУП – совокупный фактический объем электрической энергии, отпущенный в сеть объектами по использованию возобновляемых источников энергии, энергетической утилизации отходов и паводковой электрической энергии распределяемый на условных потребителей,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перерасчета и перераспределения расчетно-финансовым центром соответствующей доли электрической энергии на квалифицированного условного потребителя по итогам календарного года, утвержденных приказом Министра энергетики Республики Казахстан от 2 марта 2015 года № 164 (зарегистрирован в Реестре государственной регистрации нормативных правовых актов за № 10662) (далее – Правила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согласно фактическому балансу производства-потребления электрической энергии на оптовом рынке электрической энергии Республики Казахстан в соответствии с зоной потребления Zi.</w:t>
      </w:r>
    </w:p>
    <w:bookmarkEnd w:id="57"/>
    <w:bookmarkStart w:name="z66" w:id="58"/>
    <w:p>
      <w:pPr>
        <w:spacing w:after="0"/>
        <w:ind w:left="0"/>
        <w:jc w:val="both"/>
      </w:pPr>
      <w:r>
        <w:rPr>
          <w:rFonts w:ascii="Times New Roman"/>
          <w:b w:val="false"/>
          <w:i w:val="false"/>
          <w:color w:val="000000"/>
          <w:sz w:val="28"/>
        </w:rPr>
        <w:t>
      Для квалифицированного условного потребителя:</w:t>
      </w:r>
    </w:p>
    <w:bookmarkEnd w:id="58"/>
    <w:bookmarkStart w:name="z67" w:id="59"/>
    <w:p>
      <w:pPr>
        <w:spacing w:after="0"/>
        <w:ind w:left="0"/>
        <w:jc w:val="both"/>
      </w:pPr>
      <w:r>
        <w:rPr>
          <w:rFonts w:ascii="Times New Roman"/>
          <w:b w:val="false"/>
          <w:i w:val="false"/>
          <w:color w:val="000000"/>
          <w:sz w:val="28"/>
        </w:rPr>
        <w:t>
      ТZiКУП = (NZiКУП*(VКУП + VвиэКУП))/VвиэКУП, где:</w:t>
      </w:r>
    </w:p>
    <w:bookmarkEnd w:id="59"/>
    <w:bookmarkStart w:name="z68" w:id="60"/>
    <w:p>
      <w:pPr>
        <w:spacing w:after="0"/>
        <w:ind w:left="0"/>
        <w:jc w:val="both"/>
      </w:pPr>
      <w:r>
        <w:rPr>
          <w:rFonts w:ascii="Times New Roman"/>
          <w:b w:val="false"/>
          <w:i w:val="false"/>
          <w:color w:val="000000"/>
          <w:sz w:val="28"/>
        </w:rPr>
        <w:t>
      TZiКУП – тариф на поддержку возобновляемых источников энергии, рассчитанный для квалифицированного условного потребителя зоны потребления Zi;</w:t>
      </w:r>
    </w:p>
    <w:bookmarkEnd w:id="60"/>
    <w:bookmarkStart w:name="z69" w:id="61"/>
    <w:p>
      <w:pPr>
        <w:spacing w:after="0"/>
        <w:ind w:left="0"/>
        <w:jc w:val="both"/>
      </w:pPr>
      <w:r>
        <w:rPr>
          <w:rFonts w:ascii="Times New Roman"/>
          <w:b w:val="false"/>
          <w:i w:val="false"/>
          <w:color w:val="000000"/>
          <w:sz w:val="28"/>
        </w:rPr>
        <w:t>
      NZiКУП – надбавка на поддержку использования возобновляемых источников энергии для квалифицированного условного потребителя, определяемая согласно подпункту 5) пункта 14 настоящих Правил;</w:t>
      </w:r>
    </w:p>
    <w:bookmarkEnd w:id="61"/>
    <w:bookmarkStart w:name="z70" w:id="62"/>
    <w:p>
      <w:pPr>
        <w:spacing w:after="0"/>
        <w:ind w:left="0"/>
        <w:jc w:val="both"/>
      </w:pPr>
      <w:r>
        <w:rPr>
          <w:rFonts w:ascii="Times New Roman"/>
          <w:b w:val="false"/>
          <w:i w:val="false"/>
          <w:color w:val="000000"/>
          <w:sz w:val="28"/>
        </w:rPr>
        <w:t>
      VКУП – совокупный фактический объем электроэнергии за расчетный месяц, отпущенный в сеть квалифицированным условным потребителем согласно фактическому балансу производства-потребления электрической энергии на оптовом рынке электрической энергии Республики Казахстан в соответствии с зоной потребления Zi;</w:t>
      </w:r>
    </w:p>
    <w:bookmarkEnd w:id="62"/>
    <w:bookmarkStart w:name="z71" w:id="63"/>
    <w:p>
      <w:pPr>
        <w:spacing w:after="0"/>
        <w:ind w:left="0"/>
        <w:jc w:val="both"/>
      </w:pPr>
      <w:r>
        <w:rPr>
          <w:rFonts w:ascii="Times New Roman"/>
          <w:b w:val="false"/>
          <w:i w:val="false"/>
          <w:color w:val="000000"/>
          <w:sz w:val="28"/>
        </w:rPr>
        <w:t>
      VвиэКУП – совокупный фактический объем электрической энергии, отпущенный в сеть объектами по использованию возобновляемых источников энергии, энергетической утилизации отходов и паводковой электрической энергии распределяемый на квалифицированного условного потребителя, в порядке установленном Правилами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согласно фактическому балансу производства-потребления электрической энергии на оптовом рынке электрической энергии Республики Казахстан в соответствии с зоной потребления Zi.</w:t>
      </w:r>
    </w:p>
    <w:bookmarkEnd w:id="63"/>
    <w:bookmarkStart w:name="z72" w:id="64"/>
    <w:p>
      <w:pPr>
        <w:spacing w:after="0"/>
        <w:ind w:left="0"/>
        <w:jc w:val="both"/>
      </w:pPr>
      <w:r>
        <w:rPr>
          <w:rFonts w:ascii="Times New Roman"/>
          <w:b w:val="false"/>
          <w:i w:val="false"/>
          <w:color w:val="000000"/>
          <w:sz w:val="28"/>
        </w:rPr>
        <w:t>
      9. Расчетно-финансовый центр осуществляет расчет и публикует тарифы на поддержку возобновляемых источников энергии за расчетный месяц для условных потребителей и квалифицированных условных потребителей на своем интернет-ресурсе в течение 5 (пяти) рабочих дней со дня предоставления Системным оператором фактического баланса производства-потребления электрической энергии на оптовом рынке электрической энергии Республики Казахстан в соответствии с зоной потребления Zi.</w:t>
      </w:r>
    </w:p>
    <w:bookmarkEnd w:id="64"/>
    <w:bookmarkStart w:name="z73" w:id="65"/>
    <w:p>
      <w:pPr>
        <w:spacing w:after="0"/>
        <w:ind w:left="0"/>
        <w:jc w:val="both"/>
      </w:pPr>
      <w:r>
        <w:rPr>
          <w:rFonts w:ascii="Times New Roman"/>
          <w:b w:val="false"/>
          <w:i w:val="false"/>
          <w:color w:val="000000"/>
          <w:sz w:val="28"/>
        </w:rPr>
        <w:t>
      При изменении фактического баланса производства-потребления электрической энергии на оптовом рынке электрической энергии Республики Казахстан в соответствии с зоной потребления Zi производится перерасчет тарифов на поддержку возобновляемых источников энергии.</w:t>
      </w:r>
    </w:p>
    <w:bookmarkEnd w:id="65"/>
    <w:bookmarkStart w:name="z74" w:id="66"/>
    <w:p>
      <w:pPr>
        <w:spacing w:after="0"/>
        <w:ind w:left="0"/>
        <w:jc w:val="both"/>
      </w:pPr>
      <w:r>
        <w:rPr>
          <w:rFonts w:ascii="Times New Roman"/>
          <w:b w:val="false"/>
          <w:i w:val="false"/>
          <w:color w:val="000000"/>
          <w:sz w:val="28"/>
        </w:rPr>
        <w:t>
      10. Условные потребители и квалифицированные условные потребители ежемесячно предоставляют расчетно-финансовому центру информацию о прогнозных объемах отпуска в сети, поставки энергопередающим организациям или приеме из-за пределов Республики Казахстан электрической энергии за десять календарных дней до месяца поставки.</w:t>
      </w:r>
    </w:p>
    <w:bookmarkEnd w:id="66"/>
    <w:bookmarkStart w:name="z75" w:id="67"/>
    <w:p>
      <w:pPr>
        <w:spacing w:after="0"/>
        <w:ind w:left="0"/>
        <w:jc w:val="both"/>
      </w:pPr>
      <w:r>
        <w:rPr>
          <w:rFonts w:ascii="Times New Roman"/>
          <w:b w:val="false"/>
          <w:i w:val="false"/>
          <w:color w:val="000000"/>
          <w:sz w:val="28"/>
        </w:rPr>
        <w:t>
      11. Энергопроизводящие организации, использующие возобновляемые источники энергии, энергетическую утилизацию отходов ежемесячно предоставляют расчетно-финансовому центру информацию о прогнозных объемах отпуска в сети электрической энергии на предстоящий месяц и до конца текущего года с разбивкой по месяцам, за десять календарных дней до месяца поставки.</w:t>
      </w:r>
    </w:p>
    <w:bookmarkEnd w:id="67"/>
    <w:bookmarkStart w:name="z76" w:id="68"/>
    <w:p>
      <w:pPr>
        <w:spacing w:after="0"/>
        <w:ind w:left="0"/>
        <w:jc w:val="left"/>
      </w:pPr>
      <w:r>
        <w:rPr>
          <w:rFonts w:ascii="Times New Roman"/>
          <w:b/>
          <w:i w:val="false"/>
          <w:color w:val="000000"/>
        </w:rPr>
        <w:t xml:space="preserve"> Глава 3. Порядок определения надбавки для энергопроизводящих организаций, являющихся условными потребителями либо квалифицированными условными потребителями</w:t>
      </w:r>
    </w:p>
    <w:bookmarkEnd w:id="68"/>
    <w:bookmarkStart w:name="z77" w:id="69"/>
    <w:p>
      <w:pPr>
        <w:spacing w:after="0"/>
        <w:ind w:left="0"/>
        <w:jc w:val="both"/>
      </w:pPr>
      <w:r>
        <w:rPr>
          <w:rFonts w:ascii="Times New Roman"/>
          <w:b w:val="false"/>
          <w:i w:val="false"/>
          <w:color w:val="000000"/>
          <w:sz w:val="28"/>
        </w:rPr>
        <w:t>
      12. Энергопроизводящие организации, являющимися условными потребителями либо квалифицированными условными потребителями ежегодно к пятнадцатому октября направляют расчетно-финансовому центру и уполномоченному органу информацию о прогнозных объемах отпуска в сети электрической энергии на прогнозируемый год, по форме согласно приложению 1 к настоящим Правилам.</w:t>
      </w:r>
    </w:p>
    <w:bookmarkEnd w:id="69"/>
    <w:bookmarkStart w:name="z78" w:id="70"/>
    <w:p>
      <w:pPr>
        <w:spacing w:after="0"/>
        <w:ind w:left="0"/>
        <w:jc w:val="both"/>
      </w:pPr>
      <w:r>
        <w:rPr>
          <w:rFonts w:ascii="Times New Roman"/>
          <w:b w:val="false"/>
          <w:i w:val="false"/>
          <w:color w:val="000000"/>
          <w:sz w:val="28"/>
        </w:rPr>
        <w:t>
      При этом квалифицированные условные потребители ежегодно к пятнадцатому октября направляют расчетно-финансовому центру информацию о прогнозных объемах отпуска в сети электрической энергии на прогнозируемый год энергопроизводящими организациями, использующими возобновляемые источники энергии, входящими в их состав по форме согласно приложению 1 к настоящим Правилам.</w:t>
      </w:r>
    </w:p>
    <w:bookmarkEnd w:id="70"/>
    <w:bookmarkStart w:name="z79" w:id="71"/>
    <w:p>
      <w:pPr>
        <w:spacing w:after="0"/>
        <w:ind w:left="0"/>
        <w:jc w:val="both"/>
      </w:pPr>
      <w:r>
        <w:rPr>
          <w:rFonts w:ascii="Times New Roman"/>
          <w:b w:val="false"/>
          <w:i w:val="false"/>
          <w:color w:val="000000"/>
          <w:sz w:val="28"/>
        </w:rPr>
        <w:t>
      Предоставление информации, предусмотренной настоящим пунктом, осуществляется за подписью первого руководителя либо соответствующего уполномоченного лица и заверяется печатью организации.</w:t>
      </w:r>
    </w:p>
    <w:bookmarkEnd w:id="71"/>
    <w:bookmarkStart w:name="z80" w:id="72"/>
    <w:p>
      <w:pPr>
        <w:spacing w:after="0"/>
        <w:ind w:left="0"/>
        <w:jc w:val="both"/>
      </w:pPr>
      <w:r>
        <w:rPr>
          <w:rFonts w:ascii="Times New Roman"/>
          <w:b w:val="false"/>
          <w:i w:val="false"/>
          <w:color w:val="000000"/>
          <w:sz w:val="28"/>
        </w:rPr>
        <w:t>
      13. Расчетно-финансовый центр на основе полученных прогнозных данных не позднее двадцатого ноября текущего года осуществляет расчет и публикует на своем интернет-ресурсе в соответствии с зоной потребления надбавку на поддержку использования возобновляемых источников энергии на предстоящий год для условных потребителей и квалифицированных условных потребителей, рассчитанную согласно пункту 14 настоящих Правил.</w:t>
      </w:r>
    </w:p>
    <w:bookmarkEnd w:id="72"/>
    <w:bookmarkStart w:name="z81" w:id="73"/>
    <w:p>
      <w:pPr>
        <w:spacing w:after="0"/>
        <w:ind w:left="0"/>
        <w:jc w:val="both"/>
      </w:pPr>
      <w:r>
        <w:rPr>
          <w:rFonts w:ascii="Times New Roman"/>
          <w:b w:val="false"/>
          <w:i w:val="false"/>
          <w:color w:val="000000"/>
          <w:sz w:val="28"/>
        </w:rPr>
        <w:t>
      14. Надбавка на поддержку использования возобновляемых источников энергии на прогнозируемый год рассчитывается расчетно-финансовым центром в зависимости от зоны потребления в следующем порядке:</w:t>
      </w:r>
    </w:p>
    <w:bookmarkEnd w:id="73"/>
    <w:bookmarkStart w:name="z82" w:id="74"/>
    <w:p>
      <w:pPr>
        <w:spacing w:after="0"/>
        <w:ind w:left="0"/>
        <w:jc w:val="both"/>
      </w:pPr>
      <w:r>
        <w:rPr>
          <w:rFonts w:ascii="Times New Roman"/>
          <w:b w:val="false"/>
          <w:i w:val="false"/>
          <w:color w:val="000000"/>
          <w:sz w:val="28"/>
        </w:rPr>
        <w:t>
      1) определение прогнозного объема покупки электрической энергии, выработанной энергопроизводящими организациями, использующими возобновляемые источники энергии, энергетическую утилизацию отходов и паводковую электрическую энергию;</w:t>
      </w:r>
    </w:p>
    <w:bookmarkEnd w:id="74"/>
    <w:bookmarkStart w:name="z83" w:id="75"/>
    <w:p>
      <w:pPr>
        <w:spacing w:after="0"/>
        <w:ind w:left="0"/>
        <w:jc w:val="both"/>
      </w:pPr>
      <w:r>
        <w:rPr>
          <w:rFonts w:ascii="Times New Roman"/>
          <w:b w:val="false"/>
          <w:i w:val="false"/>
          <w:color w:val="000000"/>
          <w:sz w:val="28"/>
        </w:rPr>
        <w:t>
      2) определение суммарных прогнозных затрат на поддержку использования возобновляемых источников энергии, в соответствии с пунктом 18 настоящих Правил;</w:t>
      </w:r>
    </w:p>
    <w:bookmarkEnd w:id="75"/>
    <w:bookmarkStart w:name="z84" w:id="76"/>
    <w:p>
      <w:pPr>
        <w:spacing w:after="0"/>
        <w:ind w:left="0"/>
        <w:jc w:val="both"/>
      </w:pPr>
      <w:r>
        <w:rPr>
          <w:rFonts w:ascii="Times New Roman"/>
          <w:b w:val="false"/>
          <w:i w:val="false"/>
          <w:color w:val="000000"/>
          <w:sz w:val="28"/>
        </w:rPr>
        <w:t>
      3) распределение прогнозного объема электрической энергии, выработанной энергопроизводящими организациями, использующими возобновляемые источники энергии между условными потребителями и квалифицированными условными потребителями электрической энергии в порядке установленном Правилами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w:t>
      </w:r>
    </w:p>
    <w:bookmarkEnd w:id="76"/>
    <w:bookmarkStart w:name="z85" w:id="77"/>
    <w:p>
      <w:pPr>
        <w:spacing w:after="0"/>
        <w:ind w:left="0"/>
        <w:jc w:val="both"/>
      </w:pPr>
      <w:r>
        <w:rPr>
          <w:rFonts w:ascii="Times New Roman"/>
          <w:b w:val="false"/>
          <w:i w:val="false"/>
          <w:color w:val="000000"/>
          <w:sz w:val="28"/>
        </w:rPr>
        <w:t>
      4) распределение затрат на поддержку использования возобновляемых источников энергии между условными потребителями и квалифицированными условными потребителями электрической энергии согласно доле определенной согласно подпункту 3) настоящего пункта;</w:t>
      </w:r>
    </w:p>
    <w:bookmarkEnd w:id="77"/>
    <w:bookmarkStart w:name="z86" w:id="78"/>
    <w:p>
      <w:pPr>
        <w:spacing w:after="0"/>
        <w:ind w:left="0"/>
        <w:jc w:val="both"/>
      </w:pPr>
      <w:r>
        <w:rPr>
          <w:rFonts w:ascii="Times New Roman"/>
          <w:b w:val="false"/>
          <w:i w:val="false"/>
          <w:color w:val="000000"/>
          <w:sz w:val="28"/>
        </w:rPr>
        <w:t>
      5) расчет надбавки на поддержку использования возобновляемых источников энергии для энергопроизводящих организаций, являющихся условными потребителями либо квалифицированными условными потребителями на прогнозируемый год с учетом зоны потребления, по формулам:</w:t>
      </w:r>
    </w:p>
    <w:bookmarkEnd w:id="78"/>
    <w:bookmarkStart w:name="z87" w:id="79"/>
    <w:p>
      <w:pPr>
        <w:spacing w:after="0"/>
        <w:ind w:left="0"/>
        <w:jc w:val="both"/>
      </w:pPr>
      <w:r>
        <w:rPr>
          <w:rFonts w:ascii="Times New Roman"/>
          <w:b w:val="false"/>
          <w:i w:val="false"/>
          <w:color w:val="000000"/>
          <w:sz w:val="28"/>
        </w:rPr>
        <w:t>
      Для условных потребителей:</w:t>
      </w:r>
    </w:p>
    <w:bookmarkEnd w:id="79"/>
    <w:bookmarkStart w:name="z88" w:id="80"/>
    <w:p>
      <w:pPr>
        <w:spacing w:after="0"/>
        <w:ind w:left="0"/>
        <w:jc w:val="both"/>
      </w:pPr>
      <w:r>
        <w:rPr>
          <w:rFonts w:ascii="Times New Roman"/>
          <w:b w:val="false"/>
          <w:i w:val="false"/>
          <w:color w:val="000000"/>
          <w:sz w:val="28"/>
        </w:rPr>
        <w:t>
      NУП = ЗподВИЭУП/Vотп_прогУП,</w:t>
      </w:r>
    </w:p>
    <w:bookmarkEnd w:id="80"/>
    <w:bookmarkStart w:name="z89" w:id="81"/>
    <w:p>
      <w:pPr>
        <w:spacing w:after="0"/>
        <w:ind w:left="0"/>
        <w:jc w:val="both"/>
      </w:pPr>
      <w:r>
        <w:rPr>
          <w:rFonts w:ascii="Times New Roman"/>
          <w:b w:val="false"/>
          <w:i w:val="false"/>
          <w:color w:val="000000"/>
          <w:sz w:val="28"/>
        </w:rPr>
        <w:t>
      NУП – надбавка на поддержку использования возобновляемых источников энергии для условных потребителей;</w:t>
      </w:r>
    </w:p>
    <w:bookmarkEnd w:id="81"/>
    <w:bookmarkStart w:name="z90" w:id="82"/>
    <w:p>
      <w:pPr>
        <w:spacing w:after="0"/>
        <w:ind w:left="0"/>
        <w:jc w:val="both"/>
      </w:pPr>
      <w:r>
        <w:rPr>
          <w:rFonts w:ascii="Times New Roman"/>
          <w:b w:val="false"/>
          <w:i w:val="false"/>
          <w:color w:val="000000"/>
          <w:sz w:val="28"/>
        </w:rPr>
        <w:t>
      ЗподВИЭУП – суммарные значения прогнозных затрат на поддержку возобновляемых источников энергии на предстоящий год, рассчитанные для условных потребителей по соответствующей зоне потребления Zi;</w:t>
      </w:r>
    </w:p>
    <w:bookmarkEnd w:id="82"/>
    <w:bookmarkStart w:name="z91" w:id="83"/>
    <w:p>
      <w:pPr>
        <w:spacing w:after="0"/>
        <w:ind w:left="0"/>
        <w:jc w:val="both"/>
      </w:pPr>
      <w:r>
        <w:rPr>
          <w:rFonts w:ascii="Times New Roman"/>
          <w:b w:val="false"/>
          <w:i w:val="false"/>
          <w:color w:val="000000"/>
          <w:sz w:val="28"/>
        </w:rPr>
        <w:t>
      Vотп_прогУП – сумма прогнозных объемов электроэнергии на предстоящий год, планируемых к отпуску в сеть условными потребителями и объема электрической энергии, выработанной энергопроизводящими организациями, использующими возобновляемые источники энергии, энергетическую утилизацию отходов и паводковую электрическую энергию, распределяемого на условных потребителей, в зоне потребления Zi.</w:t>
      </w:r>
    </w:p>
    <w:bookmarkEnd w:id="83"/>
    <w:bookmarkStart w:name="z92" w:id="84"/>
    <w:p>
      <w:pPr>
        <w:spacing w:after="0"/>
        <w:ind w:left="0"/>
        <w:jc w:val="both"/>
      </w:pPr>
      <w:r>
        <w:rPr>
          <w:rFonts w:ascii="Times New Roman"/>
          <w:b w:val="false"/>
          <w:i w:val="false"/>
          <w:color w:val="000000"/>
          <w:sz w:val="28"/>
        </w:rPr>
        <w:t>
      Для квалифицированных условных потребителей:</w:t>
      </w:r>
    </w:p>
    <w:bookmarkEnd w:id="84"/>
    <w:bookmarkStart w:name="z93" w:id="85"/>
    <w:p>
      <w:pPr>
        <w:spacing w:after="0"/>
        <w:ind w:left="0"/>
        <w:jc w:val="both"/>
      </w:pPr>
      <w:r>
        <w:rPr>
          <w:rFonts w:ascii="Times New Roman"/>
          <w:b w:val="false"/>
          <w:i w:val="false"/>
          <w:color w:val="000000"/>
          <w:sz w:val="28"/>
        </w:rPr>
        <w:t>
      N КУП = ЗподВИЭКУПi/Vотп_прогКУП,</w:t>
      </w:r>
    </w:p>
    <w:bookmarkEnd w:id="85"/>
    <w:bookmarkStart w:name="z94" w:id="86"/>
    <w:p>
      <w:pPr>
        <w:spacing w:after="0"/>
        <w:ind w:left="0"/>
        <w:jc w:val="both"/>
      </w:pPr>
      <w:r>
        <w:rPr>
          <w:rFonts w:ascii="Times New Roman"/>
          <w:b w:val="false"/>
          <w:i w:val="false"/>
          <w:color w:val="000000"/>
          <w:sz w:val="28"/>
        </w:rPr>
        <w:t>
      NКУП – надбавка на поддержку использования возобновляемых источников энергии для квалифицированного условного потребителя;</w:t>
      </w:r>
    </w:p>
    <w:bookmarkEnd w:id="86"/>
    <w:bookmarkStart w:name="z95" w:id="87"/>
    <w:p>
      <w:pPr>
        <w:spacing w:after="0"/>
        <w:ind w:left="0"/>
        <w:jc w:val="both"/>
      </w:pPr>
      <w:r>
        <w:rPr>
          <w:rFonts w:ascii="Times New Roman"/>
          <w:b w:val="false"/>
          <w:i w:val="false"/>
          <w:color w:val="000000"/>
          <w:sz w:val="28"/>
        </w:rPr>
        <w:t>
      ЗподВИЭКУПi – суммарные значения прогнозных затрат на поддержку возобновляемых источников энергии на предстоящий год, рассчитанные для каждого квалифицированного условного потребителя;</w:t>
      </w:r>
    </w:p>
    <w:bookmarkEnd w:id="87"/>
    <w:bookmarkStart w:name="z96" w:id="88"/>
    <w:p>
      <w:pPr>
        <w:spacing w:after="0"/>
        <w:ind w:left="0"/>
        <w:jc w:val="both"/>
      </w:pPr>
      <w:r>
        <w:rPr>
          <w:rFonts w:ascii="Times New Roman"/>
          <w:b w:val="false"/>
          <w:i w:val="false"/>
          <w:color w:val="000000"/>
          <w:sz w:val="28"/>
        </w:rPr>
        <w:t>
      Vотп_прогКУП – сумма прогнозных объемов электроэнергии на предстоящий год, планируемых к отпуску в сеть квалифицированным условным потребителем и объема электрической энергии, выработанной энергопроизводящими организациями, использующими возобновляемые источники энергии, энергетическую утилизацию отходов и паводковую электрическую энергию, распределяемого на квалифицированного условного потребителя, в зоне потребления Zi.</w:t>
      </w:r>
    </w:p>
    <w:bookmarkEnd w:id="88"/>
    <w:bookmarkStart w:name="z97" w:id="89"/>
    <w:p>
      <w:pPr>
        <w:spacing w:after="0"/>
        <w:ind w:left="0"/>
        <w:jc w:val="both"/>
      </w:pPr>
      <w:r>
        <w:rPr>
          <w:rFonts w:ascii="Times New Roman"/>
          <w:b w:val="false"/>
          <w:i w:val="false"/>
          <w:color w:val="000000"/>
          <w:sz w:val="28"/>
        </w:rPr>
        <w:t>
      15. Надбавка на поддержку использования возобновляемых источников энергии на второе полугодие 2021 года рассчитывается расчетно-финансовым центром в зависимости от зоны потребления в следующем порядке:</w:t>
      </w:r>
    </w:p>
    <w:bookmarkEnd w:id="89"/>
    <w:bookmarkStart w:name="z98" w:id="90"/>
    <w:p>
      <w:pPr>
        <w:spacing w:after="0"/>
        <w:ind w:left="0"/>
        <w:jc w:val="both"/>
      </w:pPr>
      <w:r>
        <w:rPr>
          <w:rFonts w:ascii="Times New Roman"/>
          <w:b w:val="false"/>
          <w:i w:val="false"/>
          <w:color w:val="000000"/>
          <w:sz w:val="28"/>
        </w:rPr>
        <w:t>
      1) определение прогнозного объема покупки электрической энергии, выработанной энергопроизводящими организациями, использующими возобновляемые источники энергии;</w:t>
      </w:r>
    </w:p>
    <w:bookmarkEnd w:id="90"/>
    <w:bookmarkStart w:name="z99" w:id="91"/>
    <w:p>
      <w:pPr>
        <w:spacing w:after="0"/>
        <w:ind w:left="0"/>
        <w:jc w:val="both"/>
      </w:pPr>
      <w:r>
        <w:rPr>
          <w:rFonts w:ascii="Times New Roman"/>
          <w:b w:val="false"/>
          <w:i w:val="false"/>
          <w:color w:val="000000"/>
          <w:sz w:val="28"/>
        </w:rPr>
        <w:t>
      2) определение суммарных прогнозных затрат на поддержку использования возобновляемых источников энергии, в соответствии с пунктом 19 настоящих Правил на второе полугодие 2021 года;</w:t>
      </w:r>
    </w:p>
    <w:bookmarkEnd w:id="91"/>
    <w:bookmarkStart w:name="z100" w:id="92"/>
    <w:p>
      <w:pPr>
        <w:spacing w:after="0"/>
        <w:ind w:left="0"/>
        <w:jc w:val="both"/>
      </w:pPr>
      <w:r>
        <w:rPr>
          <w:rFonts w:ascii="Times New Roman"/>
          <w:b w:val="false"/>
          <w:i w:val="false"/>
          <w:color w:val="000000"/>
          <w:sz w:val="28"/>
        </w:rPr>
        <w:t>
      3) распределение прогнозного объема электрической энергии, выработанной энергопроизводящими организациями, использующими возобновляемые источники энергии между условными потребителями и квалифицированными условными потребителями электрической энергии в порядке установленном Правилами централизованной покупки и продажи расчетно-финансовым центром электрической энергии, произведенной объектами по использованию возобновляемых источников энергии и определение доли каждого условного потребителя и квалифицированного условного потребителями электрической энергии;</w:t>
      </w:r>
    </w:p>
    <w:bookmarkEnd w:id="92"/>
    <w:bookmarkStart w:name="z101" w:id="93"/>
    <w:p>
      <w:pPr>
        <w:spacing w:after="0"/>
        <w:ind w:left="0"/>
        <w:jc w:val="both"/>
      </w:pPr>
      <w:r>
        <w:rPr>
          <w:rFonts w:ascii="Times New Roman"/>
          <w:b w:val="false"/>
          <w:i w:val="false"/>
          <w:color w:val="000000"/>
          <w:sz w:val="28"/>
        </w:rPr>
        <w:t>
      4) распределение затрат на поддержку использования возобновляемых источников энергии между условными потребителями и квалифицированными условными потребителями электрической энергии согласно доле определенной согласно подпункту 3) настоящего пункта;</w:t>
      </w:r>
    </w:p>
    <w:bookmarkEnd w:id="93"/>
    <w:bookmarkStart w:name="z102" w:id="94"/>
    <w:p>
      <w:pPr>
        <w:spacing w:after="0"/>
        <w:ind w:left="0"/>
        <w:jc w:val="both"/>
      </w:pPr>
      <w:r>
        <w:rPr>
          <w:rFonts w:ascii="Times New Roman"/>
          <w:b w:val="false"/>
          <w:i w:val="false"/>
          <w:color w:val="000000"/>
          <w:sz w:val="28"/>
        </w:rPr>
        <w:t>
      5) расчет надбавки на поддержку использования возобновляемых источников энергии для энергопроизводящих организаций, являющихся условными потребителями либо квалифицированными условными потребителями на второе полугодие 2021 года с учетом зоны потребления, по формулам:</w:t>
      </w:r>
    </w:p>
    <w:bookmarkEnd w:id="94"/>
    <w:bookmarkStart w:name="z103" w:id="95"/>
    <w:p>
      <w:pPr>
        <w:spacing w:after="0"/>
        <w:ind w:left="0"/>
        <w:jc w:val="both"/>
      </w:pPr>
      <w:r>
        <w:rPr>
          <w:rFonts w:ascii="Times New Roman"/>
          <w:b w:val="false"/>
          <w:i w:val="false"/>
          <w:color w:val="000000"/>
          <w:sz w:val="28"/>
        </w:rPr>
        <w:t>
      Для условных потребителей:</w:t>
      </w:r>
    </w:p>
    <w:bookmarkEnd w:id="95"/>
    <w:bookmarkStart w:name="z104" w:id="96"/>
    <w:p>
      <w:pPr>
        <w:spacing w:after="0"/>
        <w:ind w:left="0"/>
        <w:jc w:val="both"/>
      </w:pPr>
      <w:r>
        <w:rPr>
          <w:rFonts w:ascii="Times New Roman"/>
          <w:b w:val="false"/>
          <w:i w:val="false"/>
          <w:color w:val="000000"/>
          <w:sz w:val="28"/>
        </w:rPr>
        <w:t>
      N УП = ЗподВИЭУП/Vотп_прогУП,</w:t>
      </w:r>
    </w:p>
    <w:bookmarkEnd w:id="96"/>
    <w:bookmarkStart w:name="z105" w:id="97"/>
    <w:p>
      <w:pPr>
        <w:spacing w:after="0"/>
        <w:ind w:left="0"/>
        <w:jc w:val="both"/>
      </w:pPr>
      <w:r>
        <w:rPr>
          <w:rFonts w:ascii="Times New Roman"/>
          <w:b w:val="false"/>
          <w:i w:val="false"/>
          <w:color w:val="000000"/>
          <w:sz w:val="28"/>
        </w:rPr>
        <w:t>
      NУП – надбавка на поддержку использования возобновляемых источников энергии для условных потребителей;</w:t>
      </w:r>
    </w:p>
    <w:bookmarkEnd w:id="97"/>
    <w:bookmarkStart w:name="z106" w:id="98"/>
    <w:p>
      <w:pPr>
        <w:spacing w:after="0"/>
        <w:ind w:left="0"/>
        <w:jc w:val="both"/>
      </w:pPr>
      <w:r>
        <w:rPr>
          <w:rFonts w:ascii="Times New Roman"/>
          <w:b w:val="false"/>
          <w:i w:val="false"/>
          <w:color w:val="000000"/>
          <w:sz w:val="28"/>
        </w:rPr>
        <w:t>
      ЗподВИЭУП – суммарные значения прогнозных затрат на поддержку возобновляемых источников энергии на второе полугодие 2021 года, рассчитанные для условных потребителей по соответствующей зоне потребления Zi;</w:t>
      </w:r>
    </w:p>
    <w:bookmarkEnd w:id="98"/>
    <w:bookmarkStart w:name="z107" w:id="99"/>
    <w:p>
      <w:pPr>
        <w:spacing w:after="0"/>
        <w:ind w:left="0"/>
        <w:jc w:val="both"/>
      </w:pPr>
      <w:r>
        <w:rPr>
          <w:rFonts w:ascii="Times New Roman"/>
          <w:b w:val="false"/>
          <w:i w:val="false"/>
          <w:color w:val="000000"/>
          <w:sz w:val="28"/>
        </w:rPr>
        <w:t>
      Vотп_прогУП – сумма прогнозных объемов электроэнергии на второе полугодие 2021 года, планируемых к отпуску в сеть условными потребителями и объема электрической энергии, выработанной энергопроизводящими организациями, использующими возобновляемые источники энергии, распределяемого на условных потребителей, в зоне потребления Zi.</w:t>
      </w:r>
    </w:p>
    <w:bookmarkEnd w:id="99"/>
    <w:bookmarkStart w:name="z108" w:id="100"/>
    <w:p>
      <w:pPr>
        <w:spacing w:after="0"/>
        <w:ind w:left="0"/>
        <w:jc w:val="both"/>
      </w:pPr>
      <w:r>
        <w:rPr>
          <w:rFonts w:ascii="Times New Roman"/>
          <w:b w:val="false"/>
          <w:i w:val="false"/>
          <w:color w:val="000000"/>
          <w:sz w:val="28"/>
        </w:rPr>
        <w:t>
      Для квалифицированных условных потребителей:</w:t>
      </w:r>
    </w:p>
    <w:bookmarkEnd w:id="100"/>
    <w:bookmarkStart w:name="z109" w:id="101"/>
    <w:p>
      <w:pPr>
        <w:spacing w:after="0"/>
        <w:ind w:left="0"/>
        <w:jc w:val="both"/>
      </w:pPr>
      <w:r>
        <w:rPr>
          <w:rFonts w:ascii="Times New Roman"/>
          <w:b w:val="false"/>
          <w:i w:val="false"/>
          <w:color w:val="000000"/>
          <w:sz w:val="28"/>
        </w:rPr>
        <w:t>
      N КУП = ЗподВИЭКУПi/Vотп_прогКУП,</w:t>
      </w:r>
    </w:p>
    <w:bookmarkEnd w:id="101"/>
    <w:bookmarkStart w:name="z110" w:id="102"/>
    <w:p>
      <w:pPr>
        <w:spacing w:after="0"/>
        <w:ind w:left="0"/>
        <w:jc w:val="both"/>
      </w:pPr>
      <w:r>
        <w:rPr>
          <w:rFonts w:ascii="Times New Roman"/>
          <w:b w:val="false"/>
          <w:i w:val="false"/>
          <w:color w:val="000000"/>
          <w:sz w:val="28"/>
        </w:rPr>
        <w:t>
      NКУП – надбавка на поддержку использования возобновляемых источников энергии для квалифицированного условного потребителя;</w:t>
      </w:r>
    </w:p>
    <w:bookmarkEnd w:id="102"/>
    <w:bookmarkStart w:name="z111" w:id="103"/>
    <w:p>
      <w:pPr>
        <w:spacing w:after="0"/>
        <w:ind w:left="0"/>
        <w:jc w:val="both"/>
      </w:pPr>
      <w:r>
        <w:rPr>
          <w:rFonts w:ascii="Times New Roman"/>
          <w:b w:val="false"/>
          <w:i w:val="false"/>
          <w:color w:val="000000"/>
          <w:sz w:val="28"/>
        </w:rPr>
        <w:t>
      ЗподВИЭКУПi – суммарные значения прогнозных затрат на поддержку возобновляемых источников энергии на второе полугодие 2021 года, рассчитанные для каждого квалифицированного условного потребителя;</w:t>
      </w:r>
    </w:p>
    <w:bookmarkEnd w:id="103"/>
    <w:bookmarkStart w:name="z112" w:id="104"/>
    <w:p>
      <w:pPr>
        <w:spacing w:after="0"/>
        <w:ind w:left="0"/>
        <w:jc w:val="both"/>
      </w:pPr>
      <w:r>
        <w:rPr>
          <w:rFonts w:ascii="Times New Roman"/>
          <w:b w:val="false"/>
          <w:i w:val="false"/>
          <w:color w:val="000000"/>
          <w:sz w:val="28"/>
        </w:rPr>
        <w:t>
      Vотп_прогКУП – сумма прогнозных объемов электроэнергии на второе полугодие 2021 года, планируемых к отпуску в сеть квалифицированным условным потребителем и объема электрической энергии, выработанной энергопроизводящими организациями, использующими возобновляемые источники энергии, энергетическую утилизацию отходов и паводковую электрическую энергию, распределяемого на квалифицированного условного потребителя, в зоне потребления Zi.</w:t>
      </w:r>
    </w:p>
    <w:bookmarkEnd w:id="104"/>
    <w:bookmarkStart w:name="z113" w:id="105"/>
    <w:p>
      <w:pPr>
        <w:spacing w:after="0"/>
        <w:ind w:left="0"/>
        <w:jc w:val="both"/>
      </w:pPr>
      <w:r>
        <w:rPr>
          <w:rFonts w:ascii="Times New Roman"/>
          <w:b w:val="false"/>
          <w:i w:val="false"/>
          <w:color w:val="000000"/>
          <w:sz w:val="28"/>
        </w:rPr>
        <w:t>
      16. В случае, если сумма денег, полученная расчетно-финансовым центром от продажи электрической энергии от возобновляемых источников энергии, энергетической утилизации отходов и паводковой электрической энергии, окажется меньше или превысит величину, необходимую для возмещения затрат на поддержку использования возобновляемых источников энергии, энергетической утилизации отходов и возмещения затрат на покупку паводковой электрической энергии по надбавке на поддержку использования возобновляемых источников энергии в текущем периоде, расчетно-финансовый центр учитывает сложившуюся разницу при расчете надбавки на поддержку использования возобновляемых источников энергии на следующий период по соответствующей зоне потребления.</w:t>
      </w:r>
    </w:p>
    <w:bookmarkEnd w:id="105"/>
    <w:bookmarkStart w:name="z114" w:id="106"/>
    <w:p>
      <w:pPr>
        <w:spacing w:after="0"/>
        <w:ind w:left="0"/>
        <w:jc w:val="both"/>
      </w:pPr>
      <w:r>
        <w:rPr>
          <w:rFonts w:ascii="Times New Roman"/>
          <w:b w:val="false"/>
          <w:i w:val="false"/>
          <w:color w:val="000000"/>
          <w:sz w:val="28"/>
        </w:rPr>
        <w:t>
      17. При расчете надбавки на поддержку возобновляемых источников энергии прогнозный объем отпуска в сеть условных потребителей, осуществляющих производство и отпуск в сеть паводковой электрической энергии определяется за вычетом прогнозных объемов паводковой электрической энергии, рассчитанных согласно пункту 3 настоящих Правил.</w:t>
      </w:r>
    </w:p>
    <w:bookmarkEnd w:id="106"/>
    <w:bookmarkStart w:name="z115" w:id="107"/>
    <w:p>
      <w:pPr>
        <w:spacing w:after="0"/>
        <w:ind w:left="0"/>
        <w:jc w:val="both"/>
      </w:pPr>
      <w:r>
        <w:rPr>
          <w:rFonts w:ascii="Times New Roman"/>
          <w:b w:val="false"/>
          <w:i w:val="false"/>
          <w:color w:val="000000"/>
          <w:sz w:val="28"/>
        </w:rPr>
        <w:t>
      18. Надбавка на поддержку использования возобновляемых источников энергии, рассчитанная согласно подпункту 5) пунктов 14 и 15 настоящих Правил, указывается с точностью до двух знаков после запятой.</w:t>
      </w:r>
    </w:p>
    <w:bookmarkEnd w:id="107"/>
    <w:bookmarkStart w:name="z116" w:id="108"/>
    <w:p>
      <w:pPr>
        <w:spacing w:after="0"/>
        <w:ind w:left="0"/>
        <w:jc w:val="both"/>
      </w:pPr>
      <w:r>
        <w:rPr>
          <w:rFonts w:ascii="Times New Roman"/>
          <w:b w:val="false"/>
          <w:i w:val="false"/>
          <w:color w:val="000000"/>
          <w:sz w:val="28"/>
        </w:rPr>
        <w:t>
      19. Затраты на поддержку возобновляемых источников энергии включают в себя:</w:t>
      </w:r>
    </w:p>
    <w:bookmarkEnd w:id="108"/>
    <w:bookmarkStart w:name="z117" w:id="109"/>
    <w:p>
      <w:pPr>
        <w:spacing w:after="0"/>
        <w:ind w:left="0"/>
        <w:jc w:val="both"/>
      </w:pPr>
      <w:r>
        <w:rPr>
          <w:rFonts w:ascii="Times New Roman"/>
          <w:b w:val="false"/>
          <w:i w:val="false"/>
          <w:color w:val="000000"/>
          <w:sz w:val="28"/>
        </w:rPr>
        <w:t>
      1) затраты расчетно-финансового центра на покупку электрической энергии, произведенной объектами по использованию возобновляемых источников энергии, энергетической утилизации отходов и паводковую электрическую энергию;</w:t>
      </w:r>
    </w:p>
    <w:bookmarkEnd w:id="109"/>
    <w:bookmarkStart w:name="z118" w:id="110"/>
    <w:p>
      <w:pPr>
        <w:spacing w:after="0"/>
        <w:ind w:left="0"/>
        <w:jc w:val="both"/>
      </w:pPr>
      <w:r>
        <w:rPr>
          <w:rFonts w:ascii="Times New Roman"/>
          <w:b w:val="false"/>
          <w:i w:val="false"/>
          <w:color w:val="000000"/>
          <w:sz w:val="28"/>
        </w:rPr>
        <w:t>
      2) затраты на услуги по организации балансирования производства-потребления электрической энергии;</w:t>
      </w:r>
    </w:p>
    <w:bookmarkEnd w:id="110"/>
    <w:bookmarkStart w:name="z119" w:id="111"/>
    <w:p>
      <w:pPr>
        <w:spacing w:after="0"/>
        <w:ind w:left="0"/>
        <w:jc w:val="both"/>
      </w:pPr>
      <w:r>
        <w:rPr>
          <w:rFonts w:ascii="Times New Roman"/>
          <w:b w:val="false"/>
          <w:i w:val="false"/>
          <w:color w:val="000000"/>
          <w:sz w:val="28"/>
        </w:rPr>
        <w:t xml:space="preserve">
      3) затраты на формирование резервного фонда, определяемые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утвержденными приказом исполняющего обязанности Министра энергетики Республики Казахстан от 29 июля 2016 года № 361 (зарегистрирован в Реестре государственной регистрации нормативных правовых актов за № 14210);</w:t>
      </w:r>
    </w:p>
    <w:bookmarkEnd w:id="111"/>
    <w:bookmarkStart w:name="z120" w:id="112"/>
    <w:p>
      <w:pPr>
        <w:spacing w:after="0"/>
        <w:ind w:left="0"/>
        <w:jc w:val="both"/>
      </w:pPr>
      <w:r>
        <w:rPr>
          <w:rFonts w:ascii="Times New Roman"/>
          <w:b w:val="false"/>
          <w:i w:val="false"/>
          <w:color w:val="000000"/>
          <w:sz w:val="28"/>
        </w:rPr>
        <w:t xml:space="preserve">
      4) операционные затраты расчетно-финансового центра, определяемые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общественно значимых рынках, утвержденными приказом Министра национальной экономики Республики Казахстан от 1 февраля 2017 года № 36 (зарегистрирован в Реестре государственной регистрации нормативных правовых актов за № 14778).</w:t>
      </w:r>
    </w:p>
    <w:bookmarkEnd w:id="112"/>
    <w:bookmarkStart w:name="z121" w:id="113"/>
    <w:p>
      <w:pPr>
        <w:spacing w:after="0"/>
        <w:ind w:left="0"/>
        <w:jc w:val="both"/>
      </w:pPr>
      <w:r>
        <w:rPr>
          <w:rFonts w:ascii="Times New Roman"/>
          <w:b w:val="false"/>
          <w:i w:val="false"/>
          <w:color w:val="000000"/>
          <w:sz w:val="28"/>
        </w:rPr>
        <w:t>
      20. Операционные затраты расчетно-финансового центра ежегодно рассчитываются и утверждаются расчетно-финансовым центром в срок до пятнадцатого января прогнозируемого года.</w:t>
      </w:r>
    </w:p>
    <w:bookmarkEnd w:id="113"/>
    <w:bookmarkStart w:name="z122" w:id="114"/>
    <w:p>
      <w:pPr>
        <w:spacing w:after="0"/>
        <w:ind w:left="0"/>
        <w:jc w:val="both"/>
      </w:pPr>
      <w:r>
        <w:rPr>
          <w:rFonts w:ascii="Times New Roman"/>
          <w:b w:val="false"/>
          <w:i w:val="false"/>
          <w:color w:val="000000"/>
          <w:sz w:val="28"/>
        </w:rPr>
        <w:t>
      21. Затраты на услуги по организации балансирования производства-потребления электрической энергии расчетно-финансовым центром рассчитываются по тарифу системного оператора на основании ежегодных объемов покупки расчетно-финансовым центром электроэнергии, произведенной объектами, использующими возобновляемые источники энергиии продажи ее условным потребителям и квалифицированным условным потребителям.</w:t>
      </w:r>
    </w:p>
    <w:bookmarkEnd w:id="114"/>
    <w:bookmarkStart w:name="z123" w:id="115"/>
    <w:p>
      <w:pPr>
        <w:spacing w:after="0"/>
        <w:ind w:left="0"/>
        <w:jc w:val="both"/>
      </w:pPr>
      <w:r>
        <w:rPr>
          <w:rFonts w:ascii="Times New Roman"/>
          <w:b w:val="false"/>
          <w:i w:val="false"/>
          <w:color w:val="000000"/>
          <w:sz w:val="28"/>
        </w:rPr>
        <w:t>
      22. При расчете надбавки на поддержку использования возобновляемых источников энергии на второе полугодие 2021 года:</w:t>
      </w:r>
    </w:p>
    <w:bookmarkEnd w:id="115"/>
    <w:bookmarkStart w:name="z124" w:id="116"/>
    <w:p>
      <w:pPr>
        <w:spacing w:after="0"/>
        <w:ind w:left="0"/>
        <w:jc w:val="both"/>
      </w:pPr>
      <w:r>
        <w:rPr>
          <w:rFonts w:ascii="Times New Roman"/>
          <w:b w:val="false"/>
          <w:i w:val="false"/>
          <w:color w:val="000000"/>
          <w:sz w:val="28"/>
        </w:rPr>
        <w:t>
      1) предоставление энергопроизводящими организациями, являющимися условными потребителями либо квалифицированными условными потребителями информации о прогнозных объемах отпуска в сети электрической энергии на второе полугодие 2021 года, по форме согласно приложению 1 к настоящим Правилам, осуществляется не позднее пятнадцатого марта текущего года;</w:t>
      </w:r>
    </w:p>
    <w:bookmarkEnd w:id="116"/>
    <w:bookmarkStart w:name="z125" w:id="117"/>
    <w:p>
      <w:pPr>
        <w:spacing w:after="0"/>
        <w:ind w:left="0"/>
        <w:jc w:val="both"/>
      </w:pPr>
      <w:r>
        <w:rPr>
          <w:rFonts w:ascii="Times New Roman"/>
          <w:b w:val="false"/>
          <w:i w:val="false"/>
          <w:color w:val="000000"/>
          <w:sz w:val="28"/>
        </w:rPr>
        <w:t>
      2) учитывается разница между квартальным и годовым показателем надбавки по поддержке ВИЭ, рассчитанных по данным, учтенным при расчете тарифа на поддержку ВИЭ на 2021 год от пятнадцатого января 2021 года по соответствующей зоне потребления электроэнергии Zi.</w:t>
      </w:r>
    </w:p>
    <w:bookmarkEnd w:id="117"/>
    <w:bookmarkStart w:name="z126" w:id="118"/>
    <w:p>
      <w:pPr>
        <w:spacing w:after="0"/>
        <w:ind w:left="0"/>
        <w:jc w:val="both"/>
      </w:pPr>
      <w:r>
        <w:rPr>
          <w:rFonts w:ascii="Times New Roman"/>
          <w:b w:val="false"/>
          <w:i w:val="false"/>
          <w:color w:val="000000"/>
          <w:sz w:val="28"/>
        </w:rPr>
        <w:t>
      23. Расчет и опубликование информации на второе полугодие 2021 года, предусмотренной пунктом 13 настоящих Правил, осуществляется расчетно-финансовым центром не позднее первого апреля 2021 года.</w:t>
      </w:r>
    </w:p>
    <w:bookmarkEnd w:id="118"/>
    <w:bookmarkStart w:name="z127" w:id="119"/>
    <w:p>
      <w:pPr>
        <w:spacing w:after="0"/>
        <w:ind w:left="0"/>
        <w:jc w:val="both"/>
      </w:pPr>
      <w:r>
        <w:rPr>
          <w:rFonts w:ascii="Times New Roman"/>
          <w:b w:val="false"/>
          <w:i w:val="false"/>
          <w:color w:val="000000"/>
          <w:sz w:val="28"/>
        </w:rPr>
        <w:t>
      24. Применение надбавки на поддержку использования возобновляемых источников энергии осуществляется с первого июля 2021 года.</w:t>
      </w:r>
    </w:p>
    <w:bookmarkEnd w:id="1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определения тарифа на</w:t>
            </w:r>
            <w:r>
              <w:br/>
            </w:r>
            <w:r>
              <w:rPr>
                <w:rFonts w:ascii="Times New Roman"/>
                <w:b w:val="false"/>
                <w:i w:val="false"/>
                <w:color w:val="000000"/>
                <w:sz w:val="20"/>
              </w:rPr>
              <w:t>поддержку возобновляемых</w:t>
            </w:r>
            <w:r>
              <w:br/>
            </w:r>
            <w:r>
              <w:rPr>
                <w:rFonts w:ascii="Times New Roman"/>
                <w:b w:val="false"/>
                <w:i w:val="false"/>
                <w:color w:val="000000"/>
                <w:sz w:val="20"/>
              </w:rPr>
              <w:t>источников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0" w:id="120"/>
    <w:p>
      <w:pPr>
        <w:spacing w:after="0"/>
        <w:ind w:left="0"/>
        <w:jc w:val="left"/>
      </w:pPr>
      <w:r>
        <w:rPr>
          <w:rFonts w:ascii="Times New Roman"/>
          <w:b/>
          <w:i w:val="false"/>
          <w:color w:val="000000"/>
        </w:rPr>
        <w:t xml:space="preserve"> Прогнозные объемы выработки, отпуска в сети электрической энергии______ на 202_ год (Наименование энергопроизводящей организации, использующие возобновляемые источники энергии и (или) энергетическую утилизацию отходов и юридического лица)</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3197"/>
        <w:gridCol w:w="593"/>
        <w:gridCol w:w="594"/>
        <w:gridCol w:w="594"/>
        <w:gridCol w:w="594"/>
        <w:gridCol w:w="594"/>
        <w:gridCol w:w="594"/>
        <w:gridCol w:w="594"/>
        <w:gridCol w:w="594"/>
        <w:gridCol w:w="594"/>
        <w:gridCol w:w="594"/>
        <w:gridCol w:w="594"/>
        <w:gridCol w:w="594"/>
        <w:gridCol w:w="594"/>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период</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объем отпуска электроэнергии в сеть, кВтч</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 w:id="121"/>
    <w:p>
      <w:pPr>
        <w:spacing w:after="0"/>
        <w:ind w:left="0"/>
        <w:jc w:val="both"/>
      </w:pPr>
      <w:r>
        <w:rPr>
          <w:rFonts w:ascii="Times New Roman"/>
          <w:b w:val="false"/>
          <w:i w:val="false"/>
          <w:color w:val="000000"/>
          <w:sz w:val="28"/>
        </w:rPr>
        <w:t>
      Первый руководитель _________________________________________</w:t>
      </w:r>
      <w:r>
        <w:br/>
      </w:r>
      <w:r>
        <w:rPr>
          <w:rFonts w:ascii="Times New Roman"/>
          <w:b w:val="false"/>
          <w:i w:val="false"/>
          <w:color w:val="000000"/>
          <w:sz w:val="28"/>
        </w:rPr>
        <w:t xml:space="preserve">                         (фамилия, имя, отчество (при наличии), подпись)</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