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3829" w14:textId="eab38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30 апреля 2021 года № 272. Зарегистрирован в Министерстве юстиции Республики Казахстан 11 мая 2021 года № 22712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32 "Об утверждении Правил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под № 13264, опубликован 11 апреля 2016 года в информационно-правовой системе "Әділет") следующие изменения и дополнения: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использованы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балльно-рейтинговая система оценки учебных достижений – система оценки уровня знаний в баллах, соответствующих принятой в международной практике буквенной системе, позволяющая установить рейтинг обучающихся;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военные учебные заведения – организации образования, подведомственные МО РК;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высшие военные учебные заведения МО РК (далее – ВВУЗ) – организации образования, подведомственные МО РК реализующие образовательные программы высшего и послевузовского образования;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академическая задолженность – наличие одной и более неудовлетворительных оценок по дисциплинам обучения (видам практик), не сданных обучающимся в установленные сроки;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– форма контроля выполнения обучающимися лабораторных работ, расчетно-графических заданий, курсовых работ (проектов), дипломных работ (проектов), магистерских диссертаций (проектов), докторских диссертаций, всех видов практик и стажировок;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рейтинг обучающегося – количественный показатель уровня овладения обучающимся дисциплин академического периода, составляемый по результатам промежуточной аттестации;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итоговая аттестация обучающихся – процедура, проводимая с целью определения степени освоения ими объема учебных дисциплин и (или) модулей и иных видов учебной деятельности, предусмотренных образовательной программой в соответствии с государственным общеобязательным стандартом соответствующего уровня образования;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Военный колледж Министерства обороны Республики Казахстан (далее – Военный колледж) – организация образования, подведомственная МО РК, реализующая образовательные программы технического и профессионального образования;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промежуточная аттестация (экзаменационная сессия) – процедура, проводимая с целью определения степени освоения обучающимися содержания части или всего объема учебных дисциплин академического периода;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пререквизиты – перечень дисциплин, необходимых для освоения изучаемой дисциплины;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подкомиссия ГАК – это подкомиссия, создаваемая по каждой дисциплине экзаменов выносимых на итоговую аттестацию, утверждаемая приказом начальника учебного заведения;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текущий контроль успеваемости обучающихся – систематическая проверка знаний, обучающихся в соответствии с учебной программой, проводимая преподавателем на аудиторных и внеаудиторных занятиях в течение академического периода;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транскрипт – документ, содержащий перечень освоенных дисциплин и (или) модулей, и других видов учебной работы за соответствующий период обучения с указанием кредитов и оценок знаний;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рубежный контроль – контроль учебных достижений, обучающихся по завершении раздела (модуля) одной учебной дисциплины;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рабочий учебный план – учебный документ, разрабатываемый на основе типового учебного плана и утверждаемый руководителем организации образования, в котором определяется перечень учебных дисциплин обязательного и вузовского компонентов, их трудоемкость в кредитах, последовательность изучения, формы контроля;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средний балл успеваемости – среднее арифметическое значение оценок обучающегося (по 100-балльной шкале) по всем учебным дисциплинам и другим формам учебной деятельности (курсовая работа, проект, задача, практика, стажировка), определенным рабочим учебным планом к отчетности конкретной промежуточной аттестации;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экзамен – форма контроля учебных достижений обучающихся, проводимая по завершении изучения части (всего объема) учебной дисциплины и (или) модулей.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Текущий контроль успеваемости обучающихся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контроля, которые определяются рабочей учебной программой.";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Видом текущего контроля является рубежный контроль, который проводится 2 и более раза в течение одного академического периода в рамках одной дисциплины и осуществляется различными формами контроля, которые определяются рабочей учебной программой.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текущего контроля успеваемости обучаемых по дистанционному обучению (далее – ДО) допускается посредством: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общения обучающегося и преподавателя с использованием информационно-коммуникационных технологий (далее - ИКТ);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тестовых комплексов;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проверки письменных индивидуальных заданий.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Национальном университете обороны рубежный контроль у обучающихся по ДО проводится в период экзаменационной сессии и/или в период краткосрочных учебных сборов.";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ОТУ складывается из среднего значения оценок текущего контроля (далее - ОТК) до очередного рубежного контроля и оценки очередного рубежного контроля (далее - ОРК). При этом соотношение ОТК и ОРК в ОТУ составляет ОТК 60% на ОРК 40%.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ОТК*0.6+ОРК*0.4 = ОТУ.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рубежного контроля учебный отдел (учебно-методическое управление) (далее – учебный отдел) оформляет ведомость текущей успеваемости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 основании ОРД и оценки экзамена (далее - ОЭ) выводится оценка за дисциплину (ОД), которая составляет максимум 100 баллов, из которых на ОРД отводится 60 %, а на ОЭ – 40 %.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Обучающемуся, набравшему ОЭ менее 50 баллов, выставляется оценка "неудовлетворительно".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Минимальная сумма баллов оценки рейтинга для допуска к экзамену составляет 50 баллов.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баллов ≤ ОРД ≤ 100 баллов.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Обучающемуся, получившему ОЭ менее 50 баллов, предоставляется возможность пересдать экзамен в соответствии с пунктом 36 настоящих Правил.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баллов &lt;ОЭ&lt;100 баллов.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Обучающийся за практическое выполнение упражнений оценивается в соответствии с требованиями действующих курсов (стрельб, вождения боевых машин, реальное наведение, пилотирование). При этом перевод традиционной оценки в балльно-рейтинговую систему оценки учебных достижений производится,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практических навыков при проведении войсковой стажировки (защиты) отражается в ведомости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обучаемым отрицательного общего вывода о качестве отработки программы стажировки (практики) или оценки "F", "FX" (неудовлетворительно) при защите отчета, по решению ученого совета, стажировка (практика) проводится повторно в течение не менее двух недель в подразделениях (частях) обеспечения учебного процесса ВУЗа за счет отпуска обучаемого (кроме последнего семестра выпускного курса).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Курсанты (уланы, кадеты) выпускного курса, после получения оценки "F", "FX" (неудовлетворительно) на защите стажировки (практики) проходят войсковую стажировку (практику) повторно за счет времени самостоятельной работы обучаемых определимым начальником ВУЗа.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дополнительной стажировки (практики) защита отчета проводится повторно. В случае получения повторной оценки "F", "FX" (неудовлетворительно), по решению Ученого совета, обучаемый отчисляется из ВУЗа по неуспеваемости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419 "Об утверждении Правил отчисления из военных учебных заведений Министерства обороны Республики Казахстан" (зарегистрирован в Реестре государственной регистрации нормативных правовых актов под № 15634).";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Экзаменационная сессия проводится в соответствии с рабочим учебным планом и академическим календарем. Различают зимнюю и летнюю экзаменационные сессии.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Формой контроля для каждой учебной дисциплины и некоторых видов дополнительного обучения является экзамен. Если дисциплина имеет продолжительность два и более академических периодов, по завершению каждого академического периода проводится промежуточный контроль в форме экзамена.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лабораторных, расчетно-графических заданий, курсовых работ (проектов), всех видов профессиональных практик и стажировок – защита.";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Экзамены проводятся в период экзаменационных сессий в письменной, устной, тестовой, практической или комбинированной форме. Допускается проведение экзамена по завершению изучения учебной дисциплины в семестре. При устной форме не допускается сдача в один день двух или более экзаменов. При тестовой форме допускается установление экзамена по двум или трем дисциплинам в один день или проведение комплексного экзамена по двум и более дисциплинам с соблюдением принципа их профильности и родственности.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экзаменов для обучаемых по ДО допускается посредством: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общения обучающегося и преподавателя с использованием ИКТ;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тестовых комплексов;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проверки письменных индивидуальных заданий.";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Защита лабораторных работ, расчетно-графических заданий и курсовых работ (проектов) проводится экзаменатором при непосредственном участии руководителя работы (задания, проекта).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защиты курсовых работ (проектов) обучающихся по ДО в режиме "on-line" с использованием ИКТ и (или) путем проверки курсовой работы (проекта) на бумажном носителе или на магнитных (оптических) носителях."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 Для проведения экзамена в устной или письменной форме экзаменатором разрабатываются: перечень вопросов, примеры и задачи, тесты, выносимые на экзамен и оформляются экзаменационные билеты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обсуждаются на заседании кафедры (цикла), подписываются экзаменатором и утверждаются начальником кафедры (цикла). В экзаменационных билетах отражаются основные вопросы, основные понятия и закономерности учебной дисциплины. Каждый экзаменационный билет состоит из не менее двух вопросов, один из которых может быть практическим. Количество вопросов в билете определяется количеством кредитов изучения дисциплины в семестре. Вопросы экзаменационного билета не повторяются. Количество экзаменационных билетов превосходит число обучающихся в группе не менее чем на 20%.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проведения экзамена в форме тестирования составляется база тестовых вопросов. Каждый вопрос имеет 4 варианта ответов, только один из которых правильный. База состоит из не менее 100 тестовых вопросов. Каждый правильный ответ на вопрос оценивается в 1 балл. В случае отметки двух и более вариантов ответа баллы не засчитываются. Для подсчета оценки за экзамен количество баллов (Кб) за тестовый экзамен умножается на коэффициент 0,4. На тестирование отводится три академических часа.";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 После завершения экзаменационной сессии в ВВУЗах определяется индивидуальный рейтинг обучающихся на основании среднего балла успеваемости.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ВВУЗах средний балл успеваемости (далее – СБУ) определяется как отношение суммы произведений кредитов (далее – К) и цифрового эквивалента баллов оценки по дисциплинам (далее – ОД) к общему количеству кредитов по дисциплинам экзаменационной сессии.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4254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К1 - количество кредитов по 1 дисциплине;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 - количество кредитов по i дисциплине;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ОД1 - оценки за дисциплину 1;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ОДj - оценки за дисциплину j.";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Пересдача рубежного контроля осуществляется в течении академического периода до начала промежуточной аттестации.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обучающихся по дистанционному обучению, в случае невозможности сдачи рубежного контроля дистанционно, допускается сдача (пересдача) при прибытии на промежуточную аттестацию.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наборе оценки рейтинга допуска ниже 50 баллов учебным отделом составляется индивидуальный график пересдачи.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Пересдача экзамена обучающимися допускается не более двух раз в период каникулярного отпуска.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пересдача принимается экзаменатором, принимавшим экзамен. Вторая пересдача осуществляется комиссией в составе не менее 3-х человек, созданной начальником военного учебного заведения из числа преподавателей соответствующего профиля.";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 Обучающийся, имеющий академическую задолженность на начало нового академического периода, подлежит отчислению.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Анализ результатов экзаменов и предложения по улучшению учебного процесса после завершения экзаменационной сессии выносятся на обсуждение заседания кафедры (цикла) и учебно-методического совета ВВУЗа, педагогического совета Военного колледжа.";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 Для организации и проведения итоговой аттестации кадетов приказом начальника Военного колледжа создаются аттестационные комиссии до первого июня текущего года сроком на один календарный год. Аттестационная комиссия состоит из не менее пяти человек.";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 Учебным отделом в аттестационную комиссию представляются следующие документы: 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начальника Военного колледжа о допуске кадетов к итоговой аттестации;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за дисциплину по дисциплинам рабочего учебного плана; 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за профессиональную практику и стажировку; 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вопросов, выносимых на итоговые экзамены, согласно учебной программе;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экзаменационных билетов, утвержденных начальником Военного колледжа и подписанных начальником соответствующего цикла.";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 Итоговые экзамены проводятся по программам, разработанным соответствующим циклом, рассмотренным на педагогическом совете, согласованным с заказчиком и утвержденным начальником Военного колледжа.";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 Кадетам, сдавшим экзамены с оценками "А", "А-" не менее чем по 90 % всех дисциплин рабочего учебного плана, а по остальным дисциплинам – с оценками "В+", "В", "В-", и не имеющим пересдачи экзаменов в течение всего периода обучения, решением аттестационной комиссии выдается диплом с отличием. Фотографии отличников заносятся на Доску почета Военного колледжа. Выпускники окончившие Военный колледж с отличием пользуются преимущественным правом выбора места службы.";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"73. По окончании работы председатель аттестационной комиссии составляет отчет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обсуждается на заседании педагогического совета Военного колледжа и представляется в двухнедельный срок в структурное подразделение, курирующее вопросы военного образования.";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 Курсанты, прошедшие полный курс теоретического обучения, профессиональной практики и войсковой стажировки, допускаются к итоговой аттестации не позднее, чем за неделю до ее начала, приказом начальника ВВУЗа.";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"121. Итоговая аттестация магистрантов проводится в форме сдачи комплексного государственного экзамена и/или защиты магистерской диссертации (проекта). 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университет обороны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им формы итоговой аттестации.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защиты магистерской диссертации (проекта) определяется Национальным университетом обороны самостоятельно.";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"127. Продолжительность заседания ГАК не превышает 8 академических часов в день. При этом к сдаче комплексного государственного экзамена в один (в тот) день допускается не более 20 человек, а к защите диссертации (проекта) - не более 10 человек.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 В течение первого семестра после зачисления каждому магистранту для руководства магистерской диссертацией (проектом) назначается научный руководитель. Научный руководитель и тема исследования магистранта на основании решения ученого совета утверждаются приказом начальника Национального университета обороны.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Научный руководитель магистранта назначается в соответствии с пунктом 30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общеобязательного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послевузовского образования, утвержденного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Темы магистерских диссертаций (проектов) согласовываются с заказчиком. После прохождения предварительной защиты допускается уточнение темы магистерской диссертации (проекта).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 В случае если защита магистерской диссертации (проекта) не выносится на итоговую аттестацию, то защита магистерской диссертации (проекта) проводится не позднее, чем за две недели до проведения ГАК и принимается комиссией в составе не менее 3-человек из числа представителей научных и учебных подразделений ВУЗа. 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время, отводимое на оформление и защиту магистерской диссертации (проекта) перераспределяется с итоговой аттестации на циклы дисциплин и другие виды деятельности.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 Рецензирование магистерской диссертации (проекта) осуществляется представителями воинских частей и учреждений со стороны заказчика или сторонних организаций, квалификация которых соответствует теме защищаемой магистерской диссертации (проекта). Рецензенты магистерских диссертаций (проектов) утверждаются заместителем Министра обороны, курирующим вопросы образования.";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"141. Магистранты, в случаях: не прибытия на итоговую аттестацию без уважительной причины, получения менее 50 баллов при защите магистерской диссертации (проекта) или при сдаче комплексного экзамена считаются не прошедшими итоговую аттестацию и как "не выполнившие требования образовательной программы" подлежат отчислению из ВУЗа.";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"143. Требования к содержанию и оформлению магистерской диссертации (проекта), их подготовке и защите определяются Национальным университетом обороны самостоятельно.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Магистерская диссертация (проект) обязательно проходит проверку на предмет плагиата, правила и порядок проведения которой определяются Национальным университетом обороны самостоятельно.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 Результаты защиты магистерских диссертаций (проекта) оформляются протоколом, по форме индивидуально на каждого магистранта.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 Лицам, завершившим обучение по образовательной программе магистратуры и успешно прошедшим итоговую аттестацию, присуждается степень "магистр" и выдается диплом о послевузовском образовании с приложением (транскрипт).";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"149. Магистерская диссертация (проект) представляется на выпускающую кафедру для прохождения процедуры предзащиты. 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 Процедура предзащиты магистерской диссертаций (проекта) проводится на расширенном заседании выпускающей кафедры. Основными вопросами предзащиты являются анализ актуальности темы, степени новизны, степени разработанности темы исследования, полученные результаты, степень их обоснованности и достоверности.";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"152. После проведения предварительной защиты диссертации (проекта) магистранты проходят экспертизу на предмет оформления магистерской диссертации (проекта), наличие заимствованного материала без ссылок на автора и источники заимствования.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 Магистерская диссертация (проект), допущенная к защите, направляется на рецензирование.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 Рецензент после ознакомления с магистерской диссертаций (проекта) составляет рецензию, которую не позднее, чем за 7 календарных дней до начала работы ГАК представляет в Национальный университет обороны. В рецензии отмечаются недостатки работы, оценивается качество, делается заключение о теоретической и практической ценности данной работы. На основании анализа магистерской диссертации (проекта) рецензент делает вывод о возможности (не возможности с указанием причины) присуждения магистранту степени "магистра" по соответствующей специальности, а также выставить оценку работы по балльно-рейтинговой системе. Рецензия подписывается рецензентом и заверяется гербовой печатью организации, в которой он проходит воинскую службу, работает.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 Магистерская диссертация (проект) с отзывом научного руководителя, выпиской из протокола предварительной защиты на выпускающей кафедры и рецензией не позднее 3-4 календарных дней до начала работы ГАК сдается магистрантом в библиотеку Национального университета обороны (работы закрытого характера – через секретную библиотеку).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 Другие материалы, характеризующие практическую и научную ценность выполненной магистерской диссертаций (проекта), но не вошедшие в неҰ, представляются подкомиссии ГАК для предварительного изучения не позднее, чем за 2-3 календарных дня до защиты. К таким материалам относятся: печатные статьи, свидетельства об изобретении, документы, указывающие на практическое применение магистерской диссертаций (проекта), в том числе из воинской части (учреждения), где магистрант проходил войсковую стажировку (практику), а также различные схемы, макеты, слайды.";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"158. Материалы и документы по приему к защите магистерской диссертаций (проекта) представляются ГАК не позднее, чем за 3 календарных дня до начала защиты. Не представленные в срок материалы и документы не принимаются, и работа снимается с защиты с формулировкой о неявке на защиту.";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"160. Магистрантом к защите предоставляется: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магистерская диссертация (проект) (переплетенная) аннотация к магистерской диссертаций (проекту) из расчета на каждого члена подкомиссии ГАК;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выписка из протокола заседания выпускающей кафедры;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отзыв научного руководителя; 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рецензия рецензента;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публикации по теме магистерской диссертаций (проекта) (в научных изданиях или выступления на международной или республиканской научной конференции);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свидетельства об изобретении;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акты реализации научных результатов и другие документы, указывающие на практическое применение магистерской диссертаций (проекта), в том числе из воинской части (учреждения), где магистрант проходил войсковую стажировку.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 Защита магистерской диссертации (проекта) проводится на открытом заседании подкомиссии ГАК с участием не менее 2/3 ее членов. Продолжительность защиты одной магистерской диссертаций (проекта) не должна быть менее 50 минут.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 Защита магистерской диссертации (проекта) осуществляется при наличии: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положительного отзыва научного руководителя;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 менее одной публикации по теме магистерской диссертаций (проекта) в научных изданиях или выступления на международной или республиканской научной конференции;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письменного заключения экспертной комиссии о рекомендации к публичной защите магистерской диссертаций (проекта);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решение выпускающей кафедры о рекомендации к защите (выписка из протокола заседания кафедры);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одной рецензии рецензента, квалификация которого соответствует профилю защищаемой работы, где дается всесторонняя характеристика магистерской диссертаций (проекта) и аргументированное заключение о возможности присуждения академической степени магистра по соответствующей специальности.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 В случае если научным руководителем и/или выпускающей кафедрой дается отрицательное заключение "не допускается к защите" или "не рекомендуется к защите" магистрант не защищает магистерскую диссертацию (проект).";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"166. Все вопросы, заданные магистранту после доклада членами подкомиссии ГАК, записываются для подготовки к ответу.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подготовки магистранта к ответу, члены подкомиссии заслушивают отзыв научного руководителя и рецензию рецензента на магистерскую диссертацию (проект). После этого магистрант приступает к ответам на поступившие вопросы. Для ответа магистранту допускается пользоваться материалами магистерской диссертации (проекта).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ответов магистранта на вопросы членов подкомиссии ГАК, заслушиваются его ответы на замечания рецензента. 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 Магистерская диссертация (проект) оценивается членами подкомиссии ГАК по 100-балльной шкале.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 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докторских диссертаций осуществляется перед диссертационным советом Национального университета обороны (далее – совет).";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 В совете не менее 1/3 (одной третьей) составляют представители других ВУЗов, научных и сторонних организаций имеющие ученую степень и опыт работы в сфере обороны и военной безопасности, остальные являются штатными сотрудниками Национального университета обороны.";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"174. Диссертационный совет проводит тайное голосование для принятия одного из следующих решений:</w:t>
      </w:r>
    </w:p>
    <w:bookmarkEnd w:id="136"/>
    <w:bookmarkStart w:name="z17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присудить степень доктора философии (PhD) или доктора по профилю;</w:t>
      </w:r>
    </w:p>
    <w:bookmarkEnd w:id="137"/>
    <w:bookmarkStart w:name="z17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отказать в присуждении степени доктора философии (PhD) или доктора по профилю.</w:t>
      </w:r>
    </w:p>
    <w:bookmarkEnd w:id="138"/>
    <w:bookmarkStart w:name="z17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освоившим образовательную программу докторантуры и защитившим докторскую диссертацию, при положительном решении совета присуждается степень доктора философии (PhD) или доктора по профилю и выдается диплом государственного образца и приложение (транскрипт).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Докторанту, освоившему полный курс теоретического обучения образовательной программы докторантуры, но не защитившему докторскую диссертацию выдается соответствующее свидетельство об завершении обучения.";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"178. Докторанту, освоившему полный курс теоретического обучения образовательной программы докторантуры, но не защитившему докторскую диссертацию,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Национальным университетом обороны самостоятельно.";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34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образования" (зарегистрирован в Реестре государственной регистрации нормативных правовых актов под № 13294, опубликован 12 апреля 2016 года в информационно-правовой системе "Әділет") следующие изменения: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143"/>
    <w:bookmarkStart w:name="z18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 Республики Казахстан, за исключением организаций среднего образования, утвержденных указанным приказом: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обороны, за исключением организаций среднего образования,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определяют порядок подготовки, экспертизы, апробации, издания и проведения мониторинга учебных изданий и учебно-методических комплексов в ВВУЗ и Военном колледже Министерства обороны Республики Казахстан (далее – Военный колледж), подведомственных Министерству обороны Республики Казахстан (далее - МО РК).";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учебное издание - издание, содержащее систематизированный материал по соответствующим научно-практическим областям знаний, обеспечивающий творческое и активное овладение обучающимися знаниями, умениями и навыками в этой области, изложенный в форме, удобной для изучения и преподавания;";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 педагогический совет – консультативно-совещательный орган по вопросам учебно-воспитательной и методической деятельности Военного колледжа.";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 Объем учебного издания определяется количеством кредитов, отводимых на изучение дисциплины, с учетом ее специфики, места и значения в подготовке специалиста. При этом объем учебника составляет – не менее 7 печатных листов (112 страниц формата А4).</w:t>
      </w:r>
    </w:p>
    <w:bookmarkEnd w:id="149"/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Оформление учебных изданий для ВВУЗов и Военного колледжа определяются структурным подразделением, курирующим вопросы военного образования.";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Учебно-методическая комиссия факультета ВВУЗа после получения рукописи учебного издания и выписки из протокола заседания кафедры определяет трех рецензентов, которые являются: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представителем другой кафедры или структурного подразделения ВУЗа;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представителем родственной кафедры или структурного подразделения другого ВВУЗа (научного учреждения);</w:t>
      </w:r>
    </w:p>
    <w:bookmarkEnd w:id="153"/>
    <w:bookmarkStart w:name="z2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представителем работодателя по специальности, в рамках подготовки которой разработана рукопись учебного издания.";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 Структурное подразделение, курирующее вопросы военного образования, представляет свое заключение по присвоению отметки учебника в течение месяца с момента поступления материалов.";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 Апробация учебных изданий (далее - апробация) проводится ВВУЗом в течение одного учебного года после выпуска и распространяется на учебники с целью определения их качества, в том числе целесообразности их дальнейшей доработки.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Координирующим органом апробации является учебно-методический совет. После одного года использования учебника на заседании учебно-методического совета создается комиссия по апробации в составе не менее трех человек. В состав комиссии включаются как представители ВУЗа, так и представители других ВВУЗов, а также структурных подразделений МО, ГШ и ВС РК.";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 Комиссией по апробации выносится одно из следующих решений в отношении учебного пособия:</w:t>
      </w:r>
    </w:p>
    <w:bookmarkEnd w:id="158"/>
    <w:bookmarkStart w:name="z2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соответствует требованиям учебного процесса;</w:t>
      </w:r>
    </w:p>
    <w:bookmarkEnd w:id="159"/>
    <w:bookmarkStart w:name="z2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требует доработки (с указанием необходимых изменений);</w:t>
      </w:r>
    </w:p>
    <w:bookmarkEnd w:id="160"/>
    <w:bookmarkStart w:name="z2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рекомендуется к изданию в качестве учебника (с учетом доработки).</w:t>
      </w:r>
    </w:p>
    <w:bookmarkEnd w:id="161"/>
    <w:bookmarkStart w:name="z2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решения о необходимости доработки Автор дорабатывает в течение одного месяца и выносит на обсуждение, начиная с уровня заседания кафедры.";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 В Военном колледже порядок организации работы по подготовке, экспертизе и апробации учебных изданий организуется аналогично ВВУЗам с учетом структуры учебных подразделений.";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 Комиссией по апробации выносится одно из следующих решений в отношении учебно-методического комплекса:</w:t>
      </w:r>
    </w:p>
    <w:bookmarkEnd w:id="164"/>
    <w:bookmarkStart w:name="z2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соответствует требованиям учебного процесса;</w:t>
      </w:r>
    </w:p>
    <w:bookmarkEnd w:id="165"/>
    <w:bookmarkStart w:name="z2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требует доработки (с указанием необходимых изменений);</w:t>
      </w:r>
    </w:p>
    <w:bookmarkEnd w:id="166"/>
    <w:bookmarkStart w:name="z2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рекомендовано к изданию в качестве учебника (с учетом доработки).";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 В случае решения о необходимости его выпуска в качестве учебника оно вносится в План выпуска учебных изданий ВВУЗа.</w:t>
      </w:r>
    </w:p>
    <w:bookmarkEnd w:id="168"/>
    <w:bookmarkStart w:name="z22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На основании положительного решения структурного подразделения, курирующего вопросы военного образования, рукопись учебника в печатном и электронном виде с соответствующими материалами (заключение структурного подразделения, курирующее вопросы военного образования, рецензии) направляется в типографию (редакционно-издательский отдел) ВВУЗа или учебный отдел Военного колледжа.</w:t>
      </w:r>
    </w:p>
    <w:bookmarkEnd w:id="169"/>
    <w:bookmarkStart w:name="z22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основании положительного решения учебно-методического совета (педагогического совета) рукопись учебника в печатном и электронном виде с соответствующими материалами (выписка из протокола учебно-методического совета или педагогического совета, рецензии) направляется в редакционно-издательский отдел.";</w:t>
      </w:r>
    </w:p>
    <w:bookmarkEnd w:id="170"/>
    <w:bookmarkStart w:name="z22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работ по подготовке, экспертизе, апробации, изданию и проведению мониторинга учебных изданий и учебно-методических комплексов в военных учебных заведениях, подведомственных Министерству обороны, за исключением организаций среднего образования изложить в следующей редакции:</w:t>
      </w:r>
    </w:p>
    <w:bookmarkEnd w:id="171"/>
    <w:bookmarkStart w:name="z22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Программное и мультимедийное сопровождение учебных занятий (видео-лекции, слайды, юниты, электронные учебники) в зависимости от содержания дисциплины.".</w:t>
      </w:r>
    </w:p>
    <w:bookmarkEnd w:id="172"/>
    <w:bookmarkStart w:name="z22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 (зарегистрирован в Реестре государственной регистрации нормативных правовых актов под № 13268, опубликован 12 апреля 2016 года в информационно-правовой системе "Әділет") следующие изменения:</w:t>
      </w:r>
    </w:p>
    <w:bookmarkEnd w:id="173"/>
    <w:bookmarkStart w:name="z22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74"/>
    <w:bookmarkStart w:name="z22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175"/>
    <w:bookmarkStart w:name="z22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утвержденных указанным приказом: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Прием осуществляется в соответствии с утвержденным заместителем министра обороны, курирующим вопросы военного образования Планом набора, составляемым структурным подразделением МО РК, курирующим вопросы военного образования (далее – структурное подразделение).</w:t>
      </w:r>
    </w:p>
    <w:bookmarkEnd w:id="177"/>
    <w:bookmarkStart w:name="z2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Перераспределение мест между специальностями и квалификациями осуществляется соответствующим решением заместителя Министра обороны, курирующего вопросы военного образования.";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 В Военный колледж МО РК имени Ш. Уалиханова (далее – Военный колледж) имеют право поступать граждане (военнослужащие) в соответствии с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воинской службе и статусе военнослужащих.".</w:t>
      </w:r>
    </w:p>
    <w:bookmarkEnd w:id="179"/>
    <w:bookmarkStart w:name="z2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Поступающие, представляют в приемную комиссию Военного колледжа пакет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0"/>
    <w:bookmarkStart w:name="z2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Поступающие, не представившие в приемную комиссию полный пакет документов, к приему не допускаются.</w:t>
      </w:r>
    </w:p>
    <w:bookmarkEnd w:id="181"/>
    <w:bookmarkStart w:name="z23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Поступающий из числа граждан до 1 мая года приема обращается с заявлением в местный орган военного управления по месту жительства.</w:t>
      </w:r>
    </w:p>
    <w:bookmarkEnd w:id="182"/>
    <w:bookmarkStart w:name="z2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местного органа военного управления организует работу по специальной проверке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"Об органах национальной безопасности Республики Казахстан" (далее – Закон об ОНБ РК), и прохождению предварительного медицинского освидетельствования в соответствии с Правилами проведения военно-врачебной экспертизы.</w:t>
      </w:r>
    </w:p>
    <w:bookmarkEnd w:id="183"/>
    <w:bookmarkStart w:name="z2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Поступающие, прошедшие специальную проверку, годные по состоянию здоровья к обучению, имеющие документ об образовании со средним баллом успеваемости не менее 3.0 или GPA не менее 2, прибывают в Военный колледж до 30 июля года приема включительно.</w:t>
      </w:r>
    </w:p>
    <w:bookmarkEnd w:id="184"/>
    <w:bookmarkStart w:name="z2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Поступающий из числа военнослужащих для поступления в Военный колледж обращается с соответствующим рапортом на имя командира воинской части до 1 июня года приема.</w:t>
      </w:r>
    </w:p>
    <w:bookmarkEnd w:id="185"/>
    <w:bookmarkStart w:name="z24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воинской части, в отношении военнослужащего, изъявившего желание поступить в Военный колледж, организует специальную проверку в соответствии с Законом об ОНБ РК, и прохождение военнослужащим предварительного медицинского освидетельствования в соответствии с Правилами проведения военно-врачебной экспертизы.</w:t>
      </w:r>
    </w:p>
    <w:bookmarkEnd w:id="186"/>
    <w:bookmarkStart w:name="z24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Военнослужащий, прошедший специальную проверку, годный по состоянию здоровья к обучению, имеющий документ об образовании со средним баллом успеваемости не менее 3.0 или GPA не менее 2, прибывает в Военный колледж до 30 июля года приема.</w:t>
      </w:r>
    </w:p>
    <w:bookmarkEnd w:id="187"/>
    <w:bookmarkStart w:name="z2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Поступающий из числа выпускников Школы и специализированного лицея "Арыстан" для поступления в Военный колледж до 1 апреля года приема включительно, обращается с заявлением на имя руководителя организации образования, в котором поступающий обучается.</w:t>
      </w:r>
    </w:p>
    <w:bookmarkEnd w:id="188"/>
    <w:bookmarkStart w:name="z24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Школы и специализированного лицея "Арыстан" организует работу по специальной проверке и прохождению предварительного медицинского освидетельствования в соответствии с Правилами проведения военно-врачебной экспертизы.</w:t>
      </w:r>
    </w:p>
    <w:bookmarkEnd w:id="189"/>
    <w:bookmarkStart w:name="z24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Выпускники, прошедшие специальную проверку, годные по состоянию здоровья к обучению допускаются к комиссии созданной приказом Министра обороны Республики Казахстан в Школах и специализированном лицее "Арыстан", для сдачи профессионально-психологического тестирования и норматив по физической подготовке.</w:t>
      </w:r>
    </w:p>
    <w:bookmarkEnd w:id="190"/>
    <w:bookmarkStart w:name="z2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Школ и специализированного лицея "Арыстан", прошедшие профессионально-психологический отбор и сдавшие нормативы по физической подготовке и имеющие средний балл успеваемости не менее 3.0 или GPA не менее 2, прибывают в Военный колледж до 5 августа года приема для прохождения окончательного медицинского освидетельствования и зачисления.</w:t>
      </w:r>
    </w:p>
    <w:bookmarkEnd w:id="191"/>
    <w:bookmarkStart w:name="z24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В период приема поступающие размещаются на территории Военного колледжа и обеспечиваются питанием по нормам,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июня 2015 года № 353 (зарегистрирован в Реестре государственной регистрации нормативных правовых актов под № 11844) (далее – нормы снабжения).</w:t>
      </w:r>
    </w:p>
    <w:bookmarkEnd w:id="192"/>
    <w:bookmarkStart w:name="z24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Прием в Военный колледж из числа граждан и военнослужащих осуществляется с 1 по 20 августа по следующим этапам:</w:t>
      </w:r>
    </w:p>
    <w:bookmarkEnd w:id="193"/>
    <w:bookmarkStart w:name="z24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этап – профессионально-психологический отбор;</w:t>
      </w:r>
    </w:p>
    <w:bookmarkEnd w:id="194"/>
    <w:bookmarkStart w:name="z2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– окончательное медицинское освидетельствование в соответствии с Правилами проведения военно-врачебной экспертизы;</w:t>
      </w:r>
    </w:p>
    <w:bookmarkEnd w:id="195"/>
    <w:bookmarkStart w:name="z25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этап – проверка физической подготовленности;</w:t>
      </w:r>
    </w:p>
    <w:bookmarkEnd w:id="196"/>
    <w:bookmarkStart w:name="z25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этап – конкурсный отбор и зачисление.";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 Профессионально-психологический отбор поступающих включает проверку уровня мотивированности, стрессоустойчивости, критического и логического мышления, и проводится приемной комиссией совместно с отделом воспитательной и идеологической работы Военного колледжа по согласованию со структурным подразделением. Поступающие, не рекомендованные по результатам профессионально-психологического тестирования, считаются не прошедшими этап.</w:t>
      </w:r>
    </w:p>
    <w:bookmarkEnd w:id="198"/>
    <w:bookmarkStart w:name="z25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Окончательное медицинское освидетельствование поступающих включает определение годности к обучению в Военном колледже по состоянию здоровья и проводится медицинской комиссией, создаваемой в соответствии с Правилами проведения военно-врачебной экспертизы.</w:t>
      </w:r>
    </w:p>
    <w:bookmarkEnd w:id="199"/>
    <w:bookmarkStart w:name="z25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Проверка физической подготовленности поступающих включает прием нормативов по физической подготовке:</w:t>
      </w:r>
    </w:p>
    <w:bookmarkEnd w:id="200"/>
    <w:bookmarkStart w:name="z25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для военнослужащих (в том числе находящихся в запасе) –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мая 2014 года № 195 "Об утверждении нормативов по физической подготовке в Вооруженных Силах Республики Казахстан" (зарегистрирован в Реестре государственной регистрации нормативных правовых актов под № 9518) (далее – Приказ № 195);</w:t>
      </w:r>
    </w:p>
    <w:bookmarkEnd w:id="201"/>
    <w:bookmarkStart w:name="z25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для граждан – в соответствии с Типовыми программами и проводится приемной комиссией совместно с преподавателями, инструкторами физической подготовки и спорта Военного колледжа. Поступающие, набравшие менее 9 баллов по сумме оценок за все упражнения, считаются не прошедшими этап, при этом оценка "неудовлетворительно" не учитывается при подсчете баллов.</w:t>
      </w:r>
    </w:p>
    <w:bookmarkEnd w:id="202"/>
    <w:bookmarkStart w:name="z25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 Конкурсный отбор проводится приемной комиссией 20 августа года приема и включает в себя составление рейтинга баллов, поступающих от максимального до минимального. Рейтинг оформляется в протоколе приемной комиссии Военного колледжа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Протокол).</w:t>
      </w:r>
    </w:p>
    <w:bookmarkEnd w:id="203"/>
    <w:bookmarkStart w:name="z26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Военный колледж зачисляются поступающие, находящиеся в рейтинге с первого номера по номер, соответствующий количеству выделенных мест по плану набора. Допускается превышение плана набора до 10% от общего количества.</w:t>
      </w:r>
    </w:p>
    <w:bookmarkEnd w:id="204"/>
    <w:bookmarkStart w:name="z26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приемной комиссии объявляется до 10.00 часов 21 августа года приема и утверждается 22 августа приказом начальника Военного колледжа размещается на интернет ресурсе. Заявления на апелляцию принимаются до 18.00 часов 21 августа.</w:t>
      </w:r>
    </w:p>
    <w:bookmarkEnd w:id="205"/>
    <w:bookmarkStart w:name="z26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 В случае одинаковых показателей при проведении конкурсного отбора на зачисление в Военный колледж преимущественное право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206"/>
    <w:bookmarkStart w:name="z26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Поступающий, зачисленный на обучение в Военный колледж, заключает контракт о прохождении воинской службы с начальником Военного колледжа по форме, утвержденной приказом Министра обороны Республики Казахстан от 29 января 2018 года № 36 дсп "Об утверждении типовых форм контракта о прохождении воинской службы и представления, а также форм аттестационного листа" (зарегистрирован в Реестре государственной регистрации нормативных правовых актов под № 16594) (далее – контракт о прохождении воинской службы).</w:t>
      </w:r>
    </w:p>
    <w:bookmarkEnd w:id="207"/>
    <w:bookmarkStart w:name="z26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Отдел кадров Военного колледжа в течение 5 рабочих дней после зачисления в Военный колледж направляет в местные органы военного управления и воинские части выписки из приказа о зачислении.";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 В Национальный университет обороны имени Первого Президента Республики Казахстан – Елбасы (далее – НУО) поступают лица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09"/>
    <w:bookmarkStart w:name="z26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 магистратуре и докторантуре НУО осуществляется по очной форме, в том числе с использованием дистанционного обучения, по следующим уровням управления:</w:t>
      </w:r>
    </w:p>
    <w:bookmarkEnd w:id="210"/>
    <w:bookmarkStart w:name="z26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оперативно-тактический уровень управления;</w:t>
      </w:r>
    </w:p>
    <w:bookmarkEnd w:id="211"/>
    <w:bookmarkStart w:name="z26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оперативно-стратегический уровень управления;</w:t>
      </w:r>
    </w:p>
    <w:bookmarkEnd w:id="212"/>
    <w:bookmarkStart w:name="z27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стратегический уровень управления.".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"68. Программы экзаменов по профилю включают Перечень вопросов и определяют порядок проведения экзамена и критерии оценивания поступающих.</w:t>
      </w:r>
    </w:p>
    <w:bookmarkEnd w:id="214"/>
    <w:bookmarkStart w:name="z27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формируются экзаменационными комиссиями по профилю.</w:t>
      </w:r>
    </w:p>
    <w:bookmarkEnd w:id="215"/>
    <w:bookmarkStart w:name="z27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экзаменационных комиссий утверждаются приказом первого заместителя Министра обороны – начальника Генерального штаба ВС РК в срок до 20 июля года приема, состоящие из не менее трех человек, и формируются:</w:t>
      </w:r>
    </w:p>
    <w:bookmarkEnd w:id="216"/>
    <w:bookmarkStart w:name="z27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 магистратуру - из числа представителей заказчиков и профессорско-преподавательского состава ВУЗа;</w:t>
      </w:r>
    </w:p>
    <w:bookmarkEnd w:id="217"/>
    <w:bookmarkStart w:name="z27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докторантуру - из числа военнослужащих (служащих), имеющих ученую степень.</w:t>
      </w:r>
    </w:p>
    <w:bookmarkEnd w:id="218"/>
    <w:bookmarkStart w:name="z27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июня года приема главнокомандующие видами Вооруженных Сил Республики Казахстан (далее – ВС РК), начальники структурных подразделения МО РК, ГШ ВС РК, представляют в НУО кандидатов для включения в проект приказа об утверждении составов экзаменационных комиссий.";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При поступлении в докторантуру с использованием дистанционного обучения кандидатов из числа руководства Министерства обороны (заместителей Министра обороны, начальника Генерального штаба) и НУО (начальника и его заместителей), в состав экзаменационной комиссии дополнительно включаются представители сторонних организаций, имеющие ученую степень и опыт работы в сфере обороны и военной безопасности не менее пяти лет.";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36 "Об утверждении Правил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под № 13267, опубликован 11 апреля 2016 года в информационно-правовой системе "Әділет") следующие изменения: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222"/>
    <w:bookmarkStart w:name="z28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Виды, сроки и содержание профессиональной практики определяются согласно академическому календарю в соответствии с требованиями Государственных общеобязательных стандартов образования соответствующих уровней образования,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604, (зарегистрирован в Реестре государственной регистрации нормативных правовых актов под № 17669) далее - ГОСО).</w:t>
      </w:r>
    </w:p>
    <w:bookmarkEnd w:id="224"/>
    <w:bookmarkStart w:name="z28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Общий объем всех видов профессиональных практик составляет не более 30% от объема цикла базовых дисциплин. Объем и трудоемкость практик рассчитывается в соответствии с требованиями ГОСО, количество и продолжительность практик устанавливается военным, специальным учебным заведением самостоятельно в соответствии с рабочими учебными планами.</w:t>
      </w:r>
    </w:p>
    <w:bookmarkEnd w:id="225"/>
    <w:bookmarkStart w:name="z2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Структурное подразделение, курирующее вопросы военного образования по заявкам военных учебных заведений ежегодно к 1 сентября года, предшествующего календарному, разрабатывают график прохождения профессиональной практики и стажировки. В графике отражаются списочный состав, сроки и место проведения профессионально практики и стажировки.";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 Контроль за прохождением профессиональной практики, подведение итогов практики, обобщение и анализ результатов практики, выработку рекомендации по ее совершенствованию осуществляет структурное подразделение, курирующее вопросы военного образования.".</w:t>
      </w:r>
    </w:p>
    <w:bookmarkEnd w:id="227"/>
    <w:bookmarkStart w:name="z2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37 "Об утверждении Правил перевода и восстановления в военные учебные заведения, подведомственные Министерству обороны Республики Казахстан (зарегистрирован в Реестре государственной регистрации нормативных правовых актов под № 13239, опубликован 11 апреля 2016 года в информационно-правовой системе "Әділет"), следующие изменения: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229"/>
    <w:bookmarkStart w:name="z29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военные учебные заведения, подведомственные Министерству обороны Республики Казахстан, утвержденных указанным приказом: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Вопросы перевода из одного учебного заведения в другое или восстановления обучающихся рассматриваются принимающим ВУЗом по распоряжению начальника структурного подразделения, курирующего вопросы военного образования в период летнего или зимнего каникулярного отпуска на основании личных рапортов.</w:t>
      </w:r>
    </w:p>
    <w:bookmarkEnd w:id="231"/>
    <w:bookmarkStart w:name="z29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обучающегося с одной специальности на другую внутри ВУЗа осуществляется на основании рапорта обучающегося по решению ученого совета если разница в дисциплинах составляет не более 15 кредитов.</w:t>
      </w:r>
    </w:p>
    <w:bookmarkEnd w:id="232"/>
    <w:bookmarkStart w:name="z29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курсантов, переведенных с летного обучения на другие специальности осуществляется по решению ученого совета. Если разница в дисциплинах составляет более 15 кредитов, то курсант переводится на курс ниже.";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Перевод обучающегося из одного учебного заведения в другое осуществляется в следующем порядке:</w:t>
      </w:r>
    </w:p>
    <w:bookmarkEnd w:id="234"/>
    <w:bookmarkStart w:name="z30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обучающийся подает рапорт (заявление) о переводе на имя руководителя учебного заведения или ВУЗа, где он обучается, с приложением поясняющих причину перевода документов;</w:t>
      </w:r>
    </w:p>
    <w:bookmarkEnd w:id="235"/>
    <w:bookmarkStart w:name="z30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получении письменного согласия на перевод от руководителя учебного заведения или ВУЗа, рапорт вместе с академической справкой или транскриптом и характеристикой направляется в структурное подразделение, курирующее вопросы военного образования;</w:t>
      </w:r>
    </w:p>
    <w:bookmarkEnd w:id="236"/>
    <w:bookmarkStart w:name="z30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структурное подразделение, курирующее вопросы военного образования в течении десяти рабочих дней на основании представленных документов, принимает решение о переводе обучающегося в ВУЗ или отказе в переводе, при положительном решении в течении трех рабочих дней направляет документы в ВУЗ, в который переводится обучающийся;</w:t>
      </w:r>
    </w:p>
    <w:bookmarkEnd w:id="237"/>
    <w:bookmarkStart w:name="z30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учебного заведения или ВУЗа, где ранее обучался обучающийся, при получении от структурного подразделения, курирующее вопросы военного образования положительного решения, в течении семи рабочих дней издает приказ об отчислении обучающегося с формулировкой "отчислен в связи с переводом" и в течение трех рабочих дней со дня издания приказа об отчислении направляет обучающегося с предписанием, пересылает личное дело обучающегося по адресу принимающего ВУЗа;</w:t>
      </w:r>
    </w:p>
    <w:bookmarkEnd w:id="238"/>
    <w:bookmarkStart w:name="z30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принимающего ВУЗа по прибытию обучающегося издает приказ о зачислении.";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Восстановление на обучение граждан осуществляется в следующем порядке:</w:t>
      </w:r>
    </w:p>
    <w:bookmarkEnd w:id="240"/>
    <w:bookmarkStart w:name="z30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гражданин подает заявление в произвольной форме на имя руководителя структурного подразделения, курирующего вопросы военного образования о восстановлении в выбранный им ВУЗ. К заявлению о восстановлении прилагаются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и копии, академической справки или транскрипта;</w:t>
      </w:r>
    </w:p>
    <w:bookmarkEnd w:id="241"/>
    <w:bookmarkStart w:name="z31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подразделение, курирующее вопросы военного образования в течении десяти рабочих дней на основании представленных документов, принимает решение о восстановлении в ВУЗ или отказе, при положительном решении в течении трех рабочих дней направляет документы в выбранный гражданином ВУЗ;</w:t>
      </w:r>
    </w:p>
    <w:bookmarkEnd w:id="242"/>
    <w:bookmarkStart w:name="z31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ВУЗ в течении трех рабочих дней после получения решения от структурного подразделения, курирующего вопросы военного образования, определяет академическую разницу, специальность и курс обучения и информирует структурное подразделение, курирующего вопросы военного образования о наличии академической разницы;</w:t>
      </w:r>
    </w:p>
    <w:bookmarkEnd w:id="243"/>
    <w:bookmarkStart w:name="z31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подразделение, курирующее вопросы военного образования в течение десяти рабочих дней, извещает ВУЗ и гражданина о принятом решении, гражданин прибывает в ВУЗ в определенный ему срок с подлинниками удостоверения личности, академической справки или транскрипта;</w:t>
      </w:r>
    </w:p>
    <w:bookmarkEnd w:id="244"/>
    <w:bookmarkStart w:name="z31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ВУЗа после проверки подлинников документов издает приказ о восстановлении на обучение.".</w:t>
      </w:r>
    </w:p>
    <w:bookmarkEnd w:id="245"/>
    <w:bookmarkStart w:name="z31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41 "Об утверждении Правил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Казахстан" (зарегистрирован в Реестре государственной регистрации нормативных правовых актов под № 13173, опубликован 11 апреля 2016 года в информационно-правовой системе "Әділет"), следующие изменения: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247"/>
    <w:bookmarkStart w:name="z31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с применением образовательных технологий в военных учебных заведениях, подведомственных Министерству обороны Республики Казахстан, утвержденных указанным приказом: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интернет-ресурс организации образования, реализующей образовательные технологии - интернет-ресурс, содержащий административно-академическую информацию для участников образовательного процесса;";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организации учебного процесса с применением образовательных технологий (далее - ОТ) в военных учебных заведениях, подведомственных МО РК применяются сетевая, кейсовая, тренинговая, учебно-вахтовая технологии.</w:t>
      </w:r>
    </w:p>
    <w:bookmarkEnd w:id="250"/>
    <w:bookmarkStart w:name="z32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Обучение с использованием ОТ осуществляется соответствующим структурным подразделением военного учебного заведения, подведомственного МО РК (далее - структурное подразделение ВУЗа).</w:t>
      </w:r>
    </w:p>
    <w:bookmarkEnd w:id="251"/>
    <w:bookmarkStart w:name="z32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Структурное подразделение ВУЗа осуществляет:</w:t>
      </w:r>
    </w:p>
    <w:bookmarkEnd w:id="252"/>
    <w:bookmarkStart w:name="z32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методическое, информационное и техническое сопровождение процесса обучения с использованием ОТ;</w:t>
      </w:r>
    </w:p>
    <w:bookmarkEnd w:id="253"/>
    <w:bookmarkStart w:name="z32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и организацию учебного процесса с использованием ОТ;</w:t>
      </w:r>
    </w:p>
    <w:bookmarkEnd w:id="254"/>
    <w:bookmarkStart w:name="z32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повышения квалификации преподавателей, ведущих занятия с использованием ОТ;</w:t>
      </w:r>
    </w:p>
    <w:bookmarkEnd w:id="255"/>
    <w:bookmarkStart w:name="z32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консультативную помощь в разработке, приобретении и освоении электронных учебных изданий, мультимедийных курсов, администрирует тестовые комплексы и другие средства контроля знаний;</w:t>
      </w:r>
    </w:p>
    <w:bookmarkEnd w:id="256"/>
    <w:bookmarkStart w:name="z32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методики использования информационных ресурсов для ОТ;</w:t>
      </w:r>
    </w:p>
    <w:bookmarkEnd w:id="257"/>
    <w:bookmarkStart w:name="z32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освоение и поддержку в эксплуатации программных, информационных и технических средств ОТ;</w:t>
      </w:r>
    </w:p>
    <w:bookmarkEnd w:id="258"/>
    <w:bookmarkStart w:name="z33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необходимой информации по организации и обеспечению учебного процесса с использованием ОТ на интернет-ресурсе ВУЗа.</w:t>
      </w:r>
    </w:p>
    <w:bookmarkEnd w:id="259"/>
    <w:bookmarkStart w:name="z33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отбора, приема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 (зарегистрирован в Реестре государственной регистрации нормативных правовых актов под № 13268).</w:t>
      </w:r>
    </w:p>
    <w:bookmarkEnd w:id="260"/>
    <w:bookmarkStart w:name="z33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учебного процесса с использованием ОТ в рабочих учебных программах, учитываются особенности образовательных технологий.";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Дополнительно разрабатывается учебно-методический материал для реализации учебного процесса с учетом особенностей ОТ (кейсы, мультимедийные курсы, тестовые комплексы).</w:t>
      </w:r>
    </w:p>
    <w:bookmarkEnd w:id="262"/>
    <w:bookmarkStart w:name="z33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Структурное подразделение ВУЗа для осуществления учебного процесса с использованием ОТ:</w:t>
      </w:r>
    </w:p>
    <w:bookmarkEnd w:id="263"/>
    <w:bookmarkStart w:name="z33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обучение преподавателей, специалистов по реализации ОТ;</w:t>
      </w:r>
    </w:p>
    <w:bookmarkEnd w:id="264"/>
    <w:bookmarkStart w:name="z33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профессорско-преподавательскому составу для разработки и обновления учебно-методических материалов;</w:t>
      </w:r>
    </w:p>
    <w:bookmarkEnd w:id="265"/>
    <w:bookmarkStart w:name="z33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доставляет учебный материал обучающимся посредством информационных технологий, либо на бумажных носителях посредством имеющихся (разрешенных) почтовых систем;</w:t>
      </w:r>
    </w:p>
    <w:bookmarkEnd w:id="266"/>
    <w:bookmarkStart w:name="z34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консультации в режиме "on-line";</w:t>
      </w:r>
    </w:p>
    <w:bookmarkEnd w:id="267"/>
    <w:bookmarkStart w:name="z34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обратную связь с обучающимися в режиме "off-line";</w:t>
      </w:r>
    </w:p>
    <w:bookmarkEnd w:id="268"/>
    <w:bookmarkStart w:name="z34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учебные достижения обучающихся в режиме "on-line", "off-line";</w:t>
      </w:r>
    </w:p>
    <w:bookmarkEnd w:id="269"/>
    <w:bookmarkStart w:name="z34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разработку мультимедийных курсов (в том числе видеолекций) с использованием информационных технологий дистанционного обучения.</w:t>
      </w:r>
    </w:p>
    <w:bookmarkEnd w:id="270"/>
    <w:bookmarkStart w:name="z34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 основываются на проведении учебных занятий в режиме "on-line", "off-line".</w:t>
      </w:r>
    </w:p>
    <w:bookmarkEnd w:id="271"/>
    <w:bookmarkStart w:name="z34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реализуется посредством:</w:t>
      </w:r>
    </w:p>
    <w:bookmarkEnd w:id="272"/>
    <w:bookmarkStart w:name="z34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педагогического общения преподавателя с обучающимся с использованием сетевой, кейсовой, тренинговой, учебно-вахтовой технологий;</w:t>
      </w:r>
    </w:p>
    <w:bookmarkEnd w:id="273"/>
    <w:bookmarkStart w:name="z34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самостоятельной работы обучающегося со средствами обучения (учебно-методический комплекс, мультимедийные курсы, дополнительная литература).".</w:t>
      </w:r>
    </w:p>
    <w:bookmarkEnd w:id="274"/>
    <w:bookmarkStart w:name="z34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сентября 2017 года № 419 "Об утверждении Правил отчисления из военных учебных заведений Министерства обороны Республики Казахстан" (зарегистрирован в Реестре государственной регистрации нормативных правовых актов под № 15634, опубликован 19 сентября 2017 года в Эталонный контрольный банк нормативных правовых актов Республики Казахстан в электронном виде), следующие изменения: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образования.";</w:t>
      </w:r>
    </w:p>
    <w:bookmarkEnd w:id="276"/>
    <w:bookmarkStart w:name="z35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из военных учебных заведений Министерства обороны Республики Казахстан, утвержденных указанным приказом: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Отчисление обучающихся проводится приказом начальника ВУЗа, а из Национального университета обороны имени Первого Президента Республики Казахстан – Елбасы – приказом Министра обороны Республики Казахстан.";</w:t>
      </w:r>
    </w:p>
    <w:bookmarkEnd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 отчислению из ВУЗа, обучающегося по неуспеваемости представляются обучающиеся:</w:t>
      </w:r>
    </w:p>
    <w:bookmarkEnd w:id="279"/>
    <w:bookmarkStart w:name="z35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имеющие академическую задолженность и не ликвидировавшие ее до начала нового академического периода,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текущего контроля успеваемости, промежуточной и итоговой аттестации обучающихся в ВУЗах, подведомственных Министерству обороны Республики Казахстан, утвержденных приказом Министра обороны Республики Казахстан от 22 января 2016 года № 32 (зарегистрирован в Реестре государственной регистрации нормативных правовых актов под № 13264);</w:t>
      </w:r>
    </w:p>
    <w:bookmarkEnd w:id="280"/>
    <w:bookmarkStart w:name="z35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 прошедшие итоговую аттестацию, как "не выполнившие требования образовательной программы" (то есть получения менее 50 баллов при защите дипломной работы (проекта), магистерской диссертации (проекта) или при сдаче комплексного экзамена, отсутствия допуска к итоговой аттестации, не прибытия на итоговую аттестацию без уважительной причины).";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УС по результатам рассмотрения принимает решение открытым голосованием, оформляет протокол и представляет на утверждение начальнику ВУЗа ходатайство об отчислении из ВУЗа, обучающегося по неуспеваемости.";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УС принимает решение "отчислить из ВУЗа, обучающегося по неуспеваемости" в случаях:</w:t>
      </w:r>
    </w:p>
    <w:bookmarkEnd w:id="283"/>
    <w:bookmarkStart w:name="z36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наличия одной и более академических задолженностей по учебным дисциплинам;</w:t>
      </w:r>
    </w:p>
    <w:bookmarkEnd w:id="284"/>
    <w:bookmarkStart w:name="z36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получения менее 50 баллов при защите дипломной работы (проекта), магистерской диссертации (проекта) или при сдаче комплексного экзамена;</w:t>
      </w:r>
    </w:p>
    <w:bookmarkEnd w:id="285"/>
    <w:bookmarkStart w:name="z36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отсутствия допуска к итоговой аттестации;</w:t>
      </w:r>
    </w:p>
    <w:bookmarkEnd w:id="286"/>
    <w:bookmarkStart w:name="z36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не прибытия на итоговую аттестацию без уважительной причины.</w:t>
      </w:r>
    </w:p>
    <w:bookmarkEnd w:id="287"/>
    <w:bookmarkStart w:name="z36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При принятии УС решения об отчислении из ВУЗа, обучающегося по неуспеваемости:</w:t>
      </w:r>
    </w:p>
    <w:bookmarkEnd w:id="288"/>
    <w:bookmarkStart w:name="z36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для курсантов (кадетов) - кадровый орган в течении трех рабочих дней издает приказ начальника ВУЗа об отчислении обучающегося и направляет личное дело в местный орган военного управления, откуда прибыл обучающийся;</w:t>
      </w:r>
    </w:p>
    <w:bookmarkEnd w:id="289"/>
    <w:bookmarkStart w:name="z3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для магистрантов и докторантов - в течении трех рабочих дней после принятия решения УС, кадровый орган НУО направляет представление об отчислении в кадровый орган Министерства обороны Республики Казахстан для включения в приказ Министра обороны Республики Казахстан об отчислении.";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текущего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военных,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подведомственных Министерству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1"/>
    <w:bookmarkStart w:name="z374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Балльно-рейтинговая система оценки учебных достижений обучающихся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3217"/>
        <w:gridCol w:w="4836"/>
        <w:gridCol w:w="1724"/>
      </w:tblGrid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(%-ное содержание)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25-49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текущего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успеваемости, промежуточной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итоговой аттестации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военных,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подведомственных Министерству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7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Перевод традиционной оценки в балльно-рейтинговую систему оценки учебных достижений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4526"/>
        <w:gridCol w:w="2727"/>
        <w:gridCol w:w="3143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 баллов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F, FX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обучение в военные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Министерству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соответствующего уровня</w:t>
            </w:r>
          </w:p>
        </w:tc>
      </w:tr>
    </w:tbl>
    <w:bookmarkStart w:name="z38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поступления в Военный колледж и военные учебные заведения</w:t>
      </w:r>
    </w:p>
    <w:bookmarkEnd w:id="294"/>
    <w:bookmarkStart w:name="z38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о приеме в произвольной форме или рапорт с указанием фамилии, имени и отчества (при его наличии), даты рождения, адрес места жительства поступающего, контактные данные родителей или их законных представителей.</w:t>
      </w:r>
    </w:p>
    <w:bookmarkEnd w:id="295"/>
    <w:bookmarkStart w:name="z38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 (подлинник для сверки).</w:t>
      </w:r>
    </w:p>
    <w:bookmarkEnd w:id="296"/>
    <w:bookmarkStart w:name="z38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военного билета (только военнослужащие, в том числе запаса, подлинник).</w:t>
      </w:r>
    </w:p>
    <w:bookmarkEnd w:id="297"/>
    <w:bookmarkStart w:name="z38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об образовании (подлинник и копия).</w:t>
      </w:r>
    </w:p>
    <w:bookmarkEnd w:id="298"/>
    <w:bookmarkStart w:name="z38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Сертификат ЕНТ, КТА (за исключением поступающих в Военный колледж) с результатом тестирования не менее 50 баллов, в том числе не менее 7 баллов по математической грамотности или математике, а по остальным предметам – не менее 4 баллов.</w:t>
      </w:r>
    </w:p>
    <w:bookmarkEnd w:id="299"/>
    <w:bookmarkStart w:name="z38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Карта медицинского освидетельствования гражданина, поступающего в военное учебное заведение по результатам проведенной военно-врачебной экспертизы.</w:t>
      </w:r>
    </w:p>
    <w:bookmarkEnd w:id="300"/>
    <w:bookmarkStart w:name="z38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Справка об отсутствии судимости.</w:t>
      </w:r>
    </w:p>
    <w:bookmarkEnd w:id="301"/>
    <w:bookmarkStart w:name="z38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 (при наличии), подтверждающий спортивный разряд, призовое место на республиканском либо международном соревнованиях, конкурсах исполнителей текущего года, на международной олимпиаде по общеобразовательным предметам, а также на Президентской либо республиканской олимпиаде по общеобразовательным предметам текущего года.</w:t>
      </w:r>
    </w:p>
    <w:bookmarkEnd w:id="302"/>
    <w:bookmarkStart w:name="z38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Фотографии размером 3х4-4 шт.</w:t>
      </w:r>
    </w:p>
    <w:bookmarkEnd w:id="303"/>
    <w:bookmarkStart w:name="z39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Дети-сироты и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а также в иных случаях отсутствия родительского попечения дополнительно представляют копию (подлинник для сверки) одного из следующих документов, подтверждающих факт отсутствия родительского попечения:</w:t>
      </w:r>
    </w:p>
    <w:bookmarkEnd w:id="304"/>
    <w:bookmarkStart w:name="z39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смерти родителей;</w:t>
      </w:r>
    </w:p>
    <w:bookmarkEnd w:id="305"/>
    <w:bookmarkStart w:name="z39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суда об ограничении или лишении родительских прав родителей;</w:t>
      </w:r>
    </w:p>
    <w:bookmarkEnd w:id="306"/>
    <w:bookmarkStart w:name="z39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суда о признании родителей безвестно отсутствующими, объявлении их умершими или признании недееспособными (ограниченно дееспособными).</w:t>
      </w:r>
    </w:p>
    <w:bookmarkEnd w:id="307"/>
    <w:bookmarkStart w:name="z39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Дети военнослужащих, погибших или получивших инвалидность при исполнении обязанностей воинской службы, пропавших без вести во время прохождения службы, представляют справку с местного органа военного управления по месту жительства.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обучение в военные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Министерству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реализующие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соответствующего уровня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8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решения приемной комиссии Военного колледжа</w:t>
      </w:r>
    </w:p>
    <w:bookmarkEnd w:id="309"/>
    <w:bookmarkStart w:name="z39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Председатель комиссии: Заместитель председателя комиссии: Члены комиссии: Секретарь комиссии:</w:t>
      </w:r>
    </w:p>
    <w:bookmarkEnd w:id="310"/>
    <w:bookmarkStart w:name="z40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изучила и рассмотрела на своем заседании по приему кандидатов для поступления в Военный колледж результаты этапов отбора и постановила: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43"/>
        <w:gridCol w:w="753"/>
        <w:gridCol w:w="463"/>
        <w:gridCol w:w="753"/>
        <w:gridCol w:w="753"/>
        <w:gridCol w:w="463"/>
        <w:gridCol w:w="753"/>
        <w:gridCol w:w="1429"/>
        <w:gridCol w:w="753"/>
        <w:gridCol w:w="753"/>
        <w:gridCol w:w="1044"/>
        <w:gridCol w:w="754"/>
        <w:gridCol w:w="1044"/>
        <w:gridCol w:w="464"/>
      </w:tblGrid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И О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семьи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 психологический отбор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аттестата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Рейтинговый балл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приемной комиссии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ец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 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зачислено – отказано – отказались –</w:t>
      </w:r>
    </w:p>
    <w:bookmarkEnd w:id="312"/>
    <w:bookmarkStart w:name="z40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приемной комиссии: Заместитель председателя приемной комиссии: Члены приемной комиссии: Секретарь приемной комиссии:</w:t>
      </w:r>
    </w:p>
    <w:bookmarkEnd w:id="3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