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1ef4f" w14:textId="7e1e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февраля 2018 года № 291 "Об утверждении форм сведений по договорам, содержащим условия перехода права (требования)"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мая 2021 года № 434. Зарегистрирован в Министерстве юстиции Республики Казахстан 12 мая 2021 года № 22739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>в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февраля 2018 года № 291 "Об утверждении форм сведений по договорам, содержащим условия перехода права (требования)" (зарегистрирован в Реестре государственной регистрации нормативных правовых актов под № 16575)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Кодекса Республики Казахстан "О налогах и других обязательных платежах в бюджет" (Налоговый кодекс), подпунктом 1-3)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банках и банковской деятельности в Республике Казахстан" и подпунктом 11-1)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коллекторской деятельности"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сведений, представляемых коллекторскими агентствами, банками второго уровня, филиалами банков-нерезидентов Республики Казахстан и организациями, осуществляющими отдельные виды банковских операций по договорам, содержащим условия перехода права (требования)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сведений, представляемых Национальным Банком Республики Казахстан по договорам, содержащим условия перехода права (требования)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2 к настоящему приказу.";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коллекторскими агентствами, банками второго уровня, филиалами банков-нерезидентов Республики Казахстан и организациями, осуществляющими отдельные виды банковских операций по договорам, содержащим условия перехода права (требования) за период с "___" ______________ 20____ года по "____" ________________ 20___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495"/>
        <w:gridCol w:w="771"/>
        <w:gridCol w:w="1185"/>
        <w:gridCol w:w="4629"/>
        <w:gridCol w:w="2389"/>
        <w:gridCol w:w="1839"/>
        <w:gridCol w:w="497"/>
      </w:tblGrid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коллекторского агентства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коллекторского агентства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кредитора, уступившего право требования коллекторскому агентству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 кредитора (банки второго уровня, филиалы банков-нерезидентов Республики Казахстан, организации, осуществляющие отдельные виды банковских операций, микрофинансовые организаций), уступившего право требования коллекторскому агентству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Ф.И.О.***/ Наименование заемщика (должника)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БИН*/ИИН** заемщика (должника)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займа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923"/>
        <w:gridCol w:w="2524"/>
        <w:gridCol w:w="923"/>
        <w:gridCol w:w="924"/>
        <w:gridCol w:w="924"/>
        <w:gridCol w:w="924"/>
        <w:gridCol w:w="1588"/>
        <w:gridCol w:w="1717"/>
        <w:gridCol w:w="1093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займа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договора займа</w:t>
            </w:r>
          </w:p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и дата заключения договора, содержащего условия перехода права (требования)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приобретения права требования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задолженность коллекторским агентством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задолженности c нарастающем итогом с момента приобретения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Погашено задолженности за отчетный налоговый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начисления в виде штрафов, пени и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БИН – бизнес-идентификационный номер;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ИИН – индивидуальный-идентификационный номер;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Ф.И.О. – фамилия, имя, отчество (при его наличии).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17, 18 – не заполняются банками второго уровня, филиалами банков-нерезидентов Республики Казахстан и организациями, осуществляющими отдельные виды банковских операций.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434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2018 года № 291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представляемые Национальным Банком Республики Казахстан по договорам, содержащим условия перехода права (требования) по состоянию на "____" ___________ 20__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2"/>
        <w:gridCol w:w="2128"/>
        <w:gridCol w:w="1292"/>
        <w:gridCol w:w="3566"/>
        <w:gridCol w:w="1292"/>
        <w:gridCol w:w="2730"/>
      </w:tblGrid>
      <w:tr>
        <w:trPr>
          <w:trHeight w:val="30" w:hRule="atLeast"/>
        </w:trPr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коллекторского агентства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коллекторского агентства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прав требований в отчетном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уровня, филиалы банков-нерезидентов Республики Казахстан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286"/>
        <w:gridCol w:w="828"/>
        <w:gridCol w:w="1749"/>
        <w:gridCol w:w="1286"/>
        <w:gridCol w:w="2286"/>
        <w:gridCol w:w="1286"/>
        <w:gridCol w:w="1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взысканной задолженности в отчетном периоде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остаток на конец отчетного периода прав приобретенных требований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уровня, филиалы банков-нерезидентов Республики Казахстан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 второго уровня, филиалы банков-нерезидентов Республики Казахстан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Микрофинансовые организации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