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f6439" w14:textId="1df64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30 апреля 2015 года № 293 "Об утверждении Правил проведения аудита по налогам и предоставления аудиторского заключения по налогам"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6 мая 2021 года № 433. Зарегистрирован в Министерстве юстиции Республики Казахстан 12 мая 2021 года № 22740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30 апреля 2015 года № 293 "Об утверждении Правил проведения аудита по налогам и предоставления аудиторского заключения по налогам" (зарегистрирован в Реестре государственной регистрации нормативных правовых актов под № 11244)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преамбулу изложить в следующей редакции: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18-1)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аудиторской деятельности"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аудита по налогам и предоставления аудиторского заключения по налогам, утвержденных указанным приказом: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проведения аудита по налогам и предоставления аудиторского заключения по налогам (далее – Правила) разработаны в соответствии с подпунктом 18-1)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"Об аудиторской деятельности" (далее – Закон) в целях применения </w:t>
      </w:r>
      <w:r>
        <w:rPr>
          <w:rFonts w:ascii="Times New Roman"/>
          <w:b w:val="false"/>
          <w:i w:val="false"/>
          <w:color w:val="000000"/>
          <w:sz w:val="28"/>
        </w:rPr>
        <w:t>статей 60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140 Кодекса Республики Казахстан "О налогах и других обязательных платежах в бюджет" (Налоговый кодекс) (далее – Налоговый кодекс).";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Условия проведения аудита по налогам";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оформления результатов аудита по налогам";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Аудиторское заключение составляется в трех экземплярах.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Один экземпляр аудиторского заключения в течение 3 (трех) рабочих дней со дня его составления аудиторская организация вручает аудируемому субъекту.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экземпляр аудиторского заключения остается у аудиторской организации.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Третий экземпляр аудиторского заключения направляется в орган государственных доходов по месту нахождения аудируемого субъекта по запросу органа государственных доходов в рамках проводимых мер налогового контроля, а также в соответствии с пунктами 12 и 13 настоящих Правил.";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Порядок предоставления аудиторского заключения по налогам органу государственных доходов";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"12. Аудиторское заключение предоставляется аудиторской организацией в орган государственных доходов по месту нахождения аудируемого субъекта в течение 5 (пяти) рабочих дней со дня вручения аудируемому субъекту такого заключения.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Данное положение распространяется на проведение аудита по налогам в целях применения аудируемым субъектом </w:t>
      </w:r>
      <w:r>
        <w:rPr>
          <w:rFonts w:ascii="Times New Roman"/>
          <w:b w:val="false"/>
          <w:i w:val="false"/>
          <w:color w:val="000000"/>
          <w:sz w:val="28"/>
        </w:rPr>
        <w:t>статьи 60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2021 года № 433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проведения аудита по налогам 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предоставления аудиторского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по налогам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аудиторской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(Ф.И.О. (при его наличии)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руководителя, подпись,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аудиторской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№, дата выдачи лицензии)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Аудиторское заключение по налогам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                  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(место составления)                               (дата)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Аудиторской организацией,____________________________________________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аудиторской организации, БИН)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договора на проведение аудита по налогам от  "__" ________ 20__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проведен аудит по налогам в отношении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 (при его наличии)  индивидуального предпринимателя, наименование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юридического лица-резидента, индивидуальный идентификационный номер или бизнес-идентификационный номер)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платежах в бюджет" (Налоговый  кодекс),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аудиторской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деятельности" и иными нормативными правовыми актами Республики Казахстан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составлено аудиторское заключение по налогам за период с "__" _______ 20__ года по "__"  _______20__ года.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Аудит по налогам начат __________ Аудит по налогам окончен 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(дата)                                     (дата)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налогов и других обязательных платежей в бюджет, проверяемый период, код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бюджетной классификации (далее – КБК), охваченные аудитом по налогам: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Контактные телефоны аудируемого субъекта: телефоны, факс: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документов, предоставленные в ходе аудита по налогам: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документов, не предоставленные в ходе аудита по налогам: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40"/>
    <w:bookmarkStart w:name="z54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1. Общие сведения об аудируемом субъекте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Свидетельство о государственной регистрации в качестве индивидуального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предпринимателя: серия _____; номер _____ дата выдачи "__" _______ ____ года.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Свидетельство о государственной регистрации/перерегистрации юридического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лица: серия _____; номер _____ дата выдачи "__" _____ __ года.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Режим налогообложения: __________________________________________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Организационно-правовая форма: ___________________________________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Состоит на учете:________________________________________________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и код органа государственных доходов, дата постановки на учет)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Свидетельство налогоплательщика: серия _____; номер _____ дата выдачи "__" ____ года.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Состоит на учете по НДС: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выдано______________________________________серия _____; номер ____ дата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выдачи "__" _______ ____ года, дата постановки на учет "__" _______ ____ года,  дата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снятия с учета "__" _______ ____ года.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Учредители (участники):_________________________________________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 (при его наличии) учредителей (участников) ИИН, наименование юридического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лица учредителя БИН, сумма уставного капитала, доля участия в %)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Адрес аудируемого субъекта (юридический):______________________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Почтовый индекс:_______________________________________________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Область/район:_________________________________________________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Город/Район:___________________________________________________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Поселок/Село:__________________________________________________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Улица/Микрорайон:______________________________________________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дома:____________________________________________________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Квартира/комната:_______________________________________________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аудируемого субъекта (фактический):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Почтовый индекс:________________________________________________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Область/район:__________________________________________________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Город/Район:____________________________________________________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Поселок/Село:___________________________________________________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Улица/Микрорайон:______________________________________________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дома:____________________________________________________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Квартира/комната:_______________________________________________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Должностными лицами в периоде охваченной аудитом по налогам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являлись:____________________________________________________________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(Руководитель Ф.И.О. (при его наличии), ИИН, период, бухгалтер ИИН,  период)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Сведения о банковских счетах:__________________________________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банка, БИН, БИК, № счета, вид счета валюты, дата открытия и закрытия)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Коэффициент налоговой нагрузки (КНН): период с __________ по 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КНН = ____%, при этом исчислено налога _____ тенге на СГД в размере __________ тенге.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Сведения о предыдущей налоговой проверке и (или) аудита по налогам: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(№, дата акта, Ф.И.О. (при его наличии) исполнителя, место проведения, период и вид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проверки (аудита по налогам), сумма доначисленных (исчисленных) налогов, платежей,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штрафов и пени, принятые меры для устранения нарушений)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Сведения о наличии лицензируемых и разрешенных видов деятельности: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(№, дата выдачи, приостановления, отзыва, прекращения лицензии, орган выдачи,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лицензируемый и разрешенный вид деятельности).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Сведения о фактических видах деятельности:__________________________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Сведения о реорганизации:_________________________________________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Сведения о регистрационном учете в качестве электронного налогоплательщика: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Сведения о регистрационном учете аудируемого субъекта по отдельным видам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Сведения о структурных подразделениях (филиалы и представительства):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Сведения о регистрационных данных контрольно-кассовая машина с ФП: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bookmarkEnd w:id="83"/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Сведения о регистрационных данных терминалов оплаты</w:t>
      </w:r>
    </w:p>
    <w:bookmarkEnd w:id="84"/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85"/>
    <w:bookmarkStart w:name="z9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Сведения о ранее установленных нарушениях по регистрационным данным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аудируемого субъекта по объектам налогообложения и объектам связанным с налогообложением:</w:t>
      </w:r>
    </w:p>
    <w:bookmarkEnd w:id="86"/>
    <w:bookmarkStart w:name="z10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87"/>
    <w:bookmarkStart w:name="z10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88"/>
    <w:bookmarkStart w:name="z10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Сведения о юридических лицах в которых аудируемый субъект является собственником (участником):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bookmarkEnd w:id="89"/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90"/>
    <w:bookmarkStart w:name="z104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2. Сведения аудита по налогам</w:t>
      </w:r>
    </w:p>
    <w:bookmarkEnd w:id="91"/>
    <w:bookmarkStart w:name="z10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аудитом по налогам установлено следующее:</w:t>
      </w:r>
    </w:p>
    <w:bookmarkEnd w:id="92"/>
    <w:bookmarkStart w:name="z10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Приостановление (продление, возобновление) деятельности:</w:t>
      </w:r>
    </w:p>
    <w:bookmarkEnd w:id="93"/>
    <w:bookmarkStart w:name="z10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94"/>
    <w:bookmarkStart w:name="z10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Совокупный годовой доход и общий оборот по реализации товаров, работ и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аудируемого субъекта согласно формам налоговых отчетности по корпоративному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(индивидуальному) подоходному налогу и налогу на добавленную стоимость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соответствующие налоговые периоды:</w:t>
      </w:r>
    </w:p>
    <w:bookmarkEnd w:id="95"/>
    <w:bookmarkStart w:name="z10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96"/>
    <w:bookmarkStart w:name="z11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97"/>
    <w:bookmarkStart w:name="z11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Приобретенные товары, работы и услуги аудируемого субъекта согласно формам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налоговых отчетностей по корпоративному (индивидуальному) подоходному налогу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налогу на добавленную стоимость за соответствующие налоговые периоды:</w:t>
      </w:r>
    </w:p>
    <w:bookmarkEnd w:id="98"/>
    <w:bookmarkStart w:name="z11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99"/>
    <w:bookmarkStart w:name="z11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100"/>
    <w:bookmarkStart w:name="z11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Сведения о реестре полученных и выданных счетов-фактур и перечень актов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выполненных работ аудируемого субъекта за проверяемый период аудита по налогам,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подтверждением аудируемого субъекта за соответствующие налоговые периоды :</w:t>
      </w:r>
    </w:p>
    <w:bookmarkEnd w:id="101"/>
    <w:bookmarkStart w:name="z11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02"/>
    <w:bookmarkStart w:name="z11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03"/>
    <w:bookmarkStart w:name="z11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Количество работников и начисленные суммы их доходов согласно формам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налоговых отчетностей аудируемого субъекта за соответствующие налоговые периоды:</w:t>
      </w:r>
    </w:p>
    <w:bookmarkEnd w:id="104"/>
    <w:bookmarkStart w:name="z11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05"/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06"/>
    <w:bookmarkStart w:name="z12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Результаты сверки инвентаризации налоговых отчетностей и лицевых счетов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аудируемого субъекта:</w:t>
      </w:r>
    </w:p>
    <w:bookmarkEnd w:id="107"/>
    <w:bookmarkStart w:name="z12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08"/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(№ и дата приема налоговой отчетности)</w:t>
      </w:r>
    </w:p>
    <w:bookmarkEnd w:id="109"/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аналитического отчета "Пирамида":</w:t>
      </w:r>
    </w:p>
    <w:bookmarkEnd w:id="110"/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Сведения об участии аудируемого субъекта в государственных закупках: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Ранее не устраненные нарушения, выявленные органами государственных доходов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 отношении аудируемого субъекта по результатам камерального контроля и принятые меры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их устранению в ходе аудита по налогам: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18"/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Движение денежных средств по кассе, банковским счетам и контрольно-кассовым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машинам с фискальной памятью аудируемого субъекта:</w:t>
      </w:r>
    </w:p>
    <w:bookmarkEnd w:id="119"/>
    <w:bookmarkStart w:name="z13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20"/>
    <w:bookmarkStart w:name="z13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(№ счета, валюта счета, обороты, сальдо на начало и на конец календарного года)</w:t>
      </w:r>
    </w:p>
    <w:bookmarkEnd w:id="121"/>
    <w:bookmarkStart w:name="z13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Результаты направленных запросов по контрагентам аудируемого субъекта в ходе аудита по налогам:</w:t>
      </w:r>
    </w:p>
    <w:bookmarkEnd w:id="122"/>
    <w:bookmarkStart w:name="z13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23"/>
    <w:bookmarkStart w:name="z13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24"/>
    <w:bookmarkStart w:name="z13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Результаты направленных запросов уполномоченным органам и организациям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наличии объектов налогообложения и объектов связанных с налогообложением аудируемого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субъекта в ходе аудита по налогам:</w:t>
      </w:r>
    </w:p>
    <w:bookmarkEnd w:id="125"/>
    <w:bookmarkStart w:name="z13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26"/>
    <w:bookmarkStart w:name="z14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27"/>
    <w:bookmarkStart w:name="z14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Информация по экспортно-импортным операциям аудируемого субъекта в ходе аудита по налогам:</w:t>
      </w:r>
    </w:p>
    <w:bookmarkEnd w:id="128"/>
    <w:bookmarkStart w:name="z14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129"/>
    <w:bookmarkStart w:name="z14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 (при его наличии), наименование участника внешнеэкономической деятельности,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общая сумма таможенной стоимости (количество объектов) за соответствующие налоговые периоды)</w:t>
      </w:r>
    </w:p>
    <w:bookmarkEnd w:id="130"/>
    <w:bookmarkStart w:name="z14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Информация о наличии операции аудируемого субъекта со лжепредприятиями,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сделках признанных судом совершенным субъектом без намерения осуществления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предпринимательской деятельности, расходов по сделке, признанной судом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недействительной, об операциях с контрагентами, регистрация которых признана судом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недействительной, сведения об операциях с контрагентами, признанные бездействующими:</w:t>
      </w:r>
    </w:p>
    <w:bookmarkEnd w:id="131"/>
    <w:bookmarkStart w:name="z14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32"/>
    <w:bookmarkStart w:name="z14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33"/>
    <w:bookmarkStart w:name="z14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(Ф.И.О. (при его наличии) индивидуального предпринимателя, наименование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юридического лица, ИИН/БИН, №, даты судебных актов, признания бездействующих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налогоплательщиков и суммы операции по контрагентам)</w:t>
      </w:r>
    </w:p>
    <w:bookmarkEnd w:id="134"/>
    <w:bookmarkStart w:name="z14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Информация о дебиторской и кредиторской задолженности аудируемого субъекта:</w:t>
      </w:r>
    </w:p>
    <w:bookmarkEnd w:id="135"/>
    <w:bookmarkStart w:name="z14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36"/>
    <w:bookmarkStart w:name="z15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37"/>
    <w:bookmarkStart w:name="z15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(Ф.И.О. (при его наличии), физического лица, индивидуального предпринимателя,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юридического лица, ИИН/БИН, обороты, сальдо на начало и на конец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соответствующих периодов)</w:t>
      </w:r>
    </w:p>
    <w:bookmarkEnd w:id="138"/>
    <w:bookmarkStart w:name="z15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Сведения о перемене лиц и прекращении обязательств в договорах и сделках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(цессии, уступках требований, взаимозачете, зачет встречных требований, прощение долга,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отступное, новация, прекращение обязательства невозможностью исполнения, и так далее)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аудируемого субъекта:</w:t>
      </w:r>
    </w:p>
    <w:bookmarkEnd w:id="139"/>
    <w:bookmarkStart w:name="z15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40"/>
    <w:bookmarkStart w:name="z15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41"/>
    <w:bookmarkStart w:name="z15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Сведения по операциям с нерезидентами аудируемого субъекта:</w:t>
      </w:r>
    </w:p>
    <w:bookmarkEnd w:id="142"/>
    <w:bookmarkStart w:name="z15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43"/>
    <w:bookmarkStart w:name="z15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44"/>
    <w:bookmarkStart w:name="z15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(Ф.И.О. (при его наличии), наименование нерезидентов, налоговые периоды, код вида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доходов, номер и дата договора (контракта), сумма начисленных и выплаченных доходов)</w:t>
      </w:r>
    </w:p>
    <w:bookmarkEnd w:id="145"/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Сведения о взаимосвязанных сторонах аудируемого субъекта: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48"/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(Ф.И.О. (при его наличии) физического лица, индивидуального предпринимателя,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юридического лица, ИИН/БИН)  </w:t>
      </w:r>
    </w:p>
    <w:bookmarkEnd w:id="149"/>
    <w:bookmarkStart w:name="z1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Сведения о представлении аудируемым субъектом дополнительной налоговой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отчетности с изменениями и дополнениями за период, по которому срок исковой давности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истекает менее чем через один календарный год, в части начисления и (или) пересмотра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исчисленной суммы налогов и других обязательных платежей в бюджет, а также в части переноса убытков:</w:t>
      </w:r>
    </w:p>
    <w:bookmarkEnd w:id="150"/>
    <w:bookmarkStart w:name="z16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51"/>
    <w:bookmarkStart w:name="z16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    </w:t>
      </w:r>
    </w:p>
    <w:bookmarkEnd w:id="152"/>
    <w:bookmarkStart w:name="z16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Сведения, переданные аудиторской организацией в соответствии с Законом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противодействии легализации (отмыванию) доходов, полученных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преступным путем, и финансированию терроризма" аудируемого субъекта:</w:t>
      </w:r>
    </w:p>
    <w:bookmarkEnd w:id="153"/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154"/>
    <w:bookmarkStart w:name="z1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(№, дата направленного документа)</w:t>
      </w:r>
    </w:p>
    <w:bookmarkEnd w:id="155"/>
    <w:bookmarkStart w:name="z16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Дополнительные сведения: </w:t>
      </w:r>
    </w:p>
    <w:bookmarkEnd w:id="156"/>
    <w:bookmarkStart w:name="z17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57"/>
    <w:bookmarkStart w:name="z17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58"/>
    <w:bookmarkStart w:name="z17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59"/>
    <w:bookmarkStart w:name="z173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3. Результаты аудита по налогам  </w:t>
      </w:r>
    </w:p>
    <w:bookmarkEnd w:id="160"/>
    <w:bookmarkStart w:name="z174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Приложение № 1</w:t>
      </w:r>
    </w:p>
    <w:bookmarkEnd w:id="161"/>
    <w:bookmarkStart w:name="z17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Корпоративный подоходный налог с юридических лиц-резидентов, за исключением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поступлений от организаций нефтяного сектора (КБК______) ____ год (период с __________ по __________).</w:t>
      </w:r>
    </w:p>
    <w:bookmarkEnd w:id="162"/>
    <w:bookmarkStart w:name="z17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налогообложения: __________________________________________.</w:t>
      </w:r>
    </w:p>
    <w:bookmarkEnd w:id="163"/>
    <w:bookmarkStart w:name="z17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 государственных доходов, в котором должны быть произведены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исчисления:_____________________________________________________________________.</w:t>
      </w:r>
    </w:p>
    <w:bookmarkEnd w:id="164"/>
    <w:bookmarkStart w:name="z17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Доходы: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1998"/>
        <w:gridCol w:w="3537"/>
        <w:gridCol w:w="4307"/>
        <w:gridCol w:w="1230"/>
      </w:tblGrid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данным аудируемого субъекта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данным аудита по налогам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(вычеты):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1998"/>
        <w:gridCol w:w="3537"/>
        <w:gridCol w:w="4307"/>
        <w:gridCol w:w="1230"/>
      </w:tblGrid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данным аудируемого субъекта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данным аудита по налогам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Перенесенные убытки и корректировки: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1998"/>
        <w:gridCol w:w="3537"/>
        <w:gridCol w:w="4307"/>
        <w:gridCol w:w="1230"/>
      </w:tblGrid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убытков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данным аудируемого субъекта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данным аудита по налогам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налогооблагаемого дохода: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85"/>
        <w:gridCol w:w="4565"/>
        <w:gridCol w:w="2046"/>
        <w:gridCol w:w="2492"/>
        <w:gridCol w:w="712"/>
      </w:tblGrid>
      <w:tr>
        <w:trPr>
          <w:trHeight w:val="30" w:hRule="atLeast"/>
        </w:trPr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статьи расчета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данным аудируемого субъекта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данным аудита по налогам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</w:t>
            </w:r>
          </w:p>
        </w:tc>
      </w:tr>
      <w:tr>
        <w:trPr>
          <w:trHeight w:val="30" w:hRule="atLeast"/>
        </w:trPr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Совокупный годовой доход после корректировки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вычетов (по расходам)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перенесенные убытки и корректировки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Налогооблагаемый доход (с учетом корректировки)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Убыток (с учетом корректировки и перенесенных убытков)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налога, в %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исчислено налога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Льгота по налогу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исчислено налога по льготе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Переплата по лицевому счету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Расхождения:______________________________________________________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(сумма расхождений в тенге);</w:t>
      </w:r>
    </w:p>
    <w:bookmarkEnd w:id="169"/>
    <w:bookmarkStart w:name="z18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Исчисленные (уменьшенные) суммы налогов и убытков:_________________</w:t>
      </w:r>
    </w:p>
    <w:bookmarkEnd w:id="170"/>
    <w:bookmarkStart w:name="z18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Всего исчислено налога по статье:____________________________________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(сумма исчисленных (уменьшенных) налогов и убытков в тенге, период)</w:t>
      </w:r>
    </w:p>
    <w:bookmarkEnd w:id="171"/>
    <w:bookmarkStart w:name="z18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расхождения и основание для исчисления налогов:</w:t>
      </w:r>
    </w:p>
    <w:bookmarkEnd w:id="172"/>
    <w:bookmarkStart w:name="z18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73"/>
    <w:bookmarkStart w:name="z18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74"/>
    <w:bookmarkStart w:name="z18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Доказательства:</w:t>
      </w:r>
    </w:p>
    <w:bookmarkEnd w:id="175"/>
    <w:bookmarkStart w:name="z18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76"/>
    <w:bookmarkStart w:name="z19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77"/>
    <w:bookmarkStart w:name="z191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Приложение № 2</w:t>
      </w:r>
    </w:p>
    <w:bookmarkEnd w:id="178"/>
    <w:bookmarkStart w:name="z19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Индивидуальный подоходный налог с доходов, не облагаемых у источника выплаты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(КБК ________) _______ год (период с ________ по __________).</w:t>
      </w:r>
    </w:p>
    <w:bookmarkEnd w:id="179"/>
    <w:bookmarkStart w:name="z19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налогообложения _____________________________________.</w:t>
      </w:r>
    </w:p>
    <w:bookmarkEnd w:id="180"/>
    <w:bookmarkStart w:name="z19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 государственных доходов в котором должны быть исчисления______.</w:t>
      </w:r>
    </w:p>
    <w:bookmarkEnd w:id="181"/>
    <w:bookmarkStart w:name="z19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Доходы: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0"/>
        <w:gridCol w:w="2131"/>
        <w:gridCol w:w="3773"/>
        <w:gridCol w:w="3774"/>
        <w:gridCol w:w="1312"/>
      </w:tblGrid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данным аудируемого субъекта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данным аудиторского заключения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(вычеты):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0"/>
        <w:gridCol w:w="2131"/>
        <w:gridCol w:w="3773"/>
        <w:gridCol w:w="3774"/>
        <w:gridCol w:w="1312"/>
      </w:tblGrid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данным аудируемого субъекта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данным аудиторского заключения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Перенесенные убытки и корректировки: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0"/>
        <w:gridCol w:w="2131"/>
        <w:gridCol w:w="3773"/>
        <w:gridCol w:w="3774"/>
        <w:gridCol w:w="1312"/>
      </w:tblGrid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убытков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данным аудируемого субъекта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данным аудиторского заключения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Необлагаемые обороты: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0"/>
        <w:gridCol w:w="2131"/>
        <w:gridCol w:w="3773"/>
        <w:gridCol w:w="3774"/>
        <w:gridCol w:w="1312"/>
      </w:tblGrid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оборотов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данным аудируемого субъекта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данным аудиторского заключения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налогооблагаемого дохода: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8"/>
        <w:gridCol w:w="4736"/>
        <w:gridCol w:w="2124"/>
        <w:gridCol w:w="2124"/>
        <w:gridCol w:w="738"/>
      </w:tblGrid>
      <w:tr>
        <w:trPr>
          <w:trHeight w:val="30" w:hRule="atLeast"/>
        </w:trPr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статьи расчета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данным аудируемого субъекта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данным аудиторского заключения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</w:t>
            </w:r>
          </w:p>
        </w:tc>
      </w:tr>
      <w:tr>
        <w:trPr>
          <w:trHeight w:val="30" w:hRule="atLeast"/>
        </w:trPr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Совокупный годовой доход после корректировки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вычетов (по расходам)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перенесенные убытки корректировки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Необлагаемые обороты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Налогоблагаемый доход (с учетом корректировки)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Убыток (с учетом корректировки и перенесенных убытков)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налога, в %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исчислено налога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Льгота по налогу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исчислено налога по льготе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Переплата по лицевому счету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Расхождения:______________________________________________________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(сумма расхождений в тенге);</w:t>
      </w:r>
    </w:p>
    <w:bookmarkEnd w:id="187"/>
    <w:bookmarkStart w:name="z20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Исчисленные (уменьшенные) суммы налогов и убытков:_________________</w:t>
      </w:r>
    </w:p>
    <w:bookmarkEnd w:id="188"/>
    <w:bookmarkStart w:name="z20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Всего исчислено налога по статье:____________________________________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(сумма исчисленных (уменьшенных) налогов и убытков в тенге, период)</w:t>
      </w:r>
    </w:p>
    <w:bookmarkEnd w:id="189"/>
    <w:bookmarkStart w:name="z20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расхождения и основание для исчисления налогов:</w:t>
      </w:r>
    </w:p>
    <w:bookmarkEnd w:id="190"/>
    <w:bookmarkStart w:name="z204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91"/>
    <w:bookmarkStart w:name="z205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92"/>
    <w:bookmarkStart w:name="z20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Доказательства:</w:t>
      </w:r>
    </w:p>
    <w:bookmarkEnd w:id="193"/>
    <w:bookmarkStart w:name="z20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94"/>
    <w:bookmarkStart w:name="z20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95"/>
    <w:bookmarkStart w:name="z209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Приложение № 3</w:t>
      </w:r>
    </w:p>
    <w:bookmarkEnd w:id="196"/>
    <w:bookmarkStart w:name="z21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 на добавленную стоимость на произведенные товары, выполненные работы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оказанные услуги на территории Республики Казахстан (КБК______) ____ год __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(период с __________ по __________).</w:t>
      </w:r>
    </w:p>
    <w:bookmarkEnd w:id="197"/>
    <w:bookmarkStart w:name="z21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налогообложения:__________________________________________</w:t>
      </w:r>
    </w:p>
    <w:bookmarkEnd w:id="198"/>
    <w:bookmarkStart w:name="z21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 государственных доходов, в котором должны быть произведены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исчисления___________________.</w:t>
      </w:r>
    </w:p>
    <w:bookmarkEnd w:id="199"/>
    <w:bookmarkStart w:name="z21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Начисления по НДС: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992"/>
        <w:gridCol w:w="2139"/>
        <w:gridCol w:w="2139"/>
        <w:gridCol w:w="2522"/>
        <w:gridCol w:w="2522"/>
        <w:gridCol w:w="1376"/>
      </w:tblGrid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начислений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Оборот по данным аудируемого субъекта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НДС по данным аудируемого субъекта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Оборот по данным аудита по налогам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НДС по данным аудита по налогам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по НДС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НДС относимый в зачет: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2243"/>
        <w:gridCol w:w="1903"/>
        <w:gridCol w:w="1903"/>
        <w:gridCol w:w="2243"/>
        <w:gridCol w:w="2243"/>
        <w:gridCol w:w="1223"/>
      </w:tblGrid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НДС, относимого в зачет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Оборот по данным аудируемого субъекта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НДС по данным аудируемого субъекта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Оборот по данным аудита по налогам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НДС по данным аудита по налогам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по НДС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НДС: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4"/>
        <w:gridCol w:w="3312"/>
        <w:gridCol w:w="1498"/>
        <w:gridCol w:w="1499"/>
        <w:gridCol w:w="1766"/>
        <w:gridCol w:w="1767"/>
        <w:gridCol w:w="964"/>
      </w:tblGrid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расчета по НДС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Оборот по данным аудируемого субъекта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НДС по данным аудируемого субъекта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Оборот по данным аудита по налогам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НДС по данным аудита по налогам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по НДС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начислено НДС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НДС относимого в зачет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раздельный метод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пропорциональный метод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НДС, подлежащий уплате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Льгота по налогу (для с/х товаропроизводителей)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НДС, подлежащий к уплате (для с/х товаропроизводителей)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 НДС, относимого в зачет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Льгота по налогу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 НДС, относимого в зачет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Расхождения:_________________________________________________________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(сумма расхождений в тенге);</w:t>
      </w:r>
    </w:p>
    <w:bookmarkEnd w:id="203"/>
    <w:bookmarkStart w:name="z21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Исчисленные (уменьшенные) суммы налогов и платежей:___________________</w:t>
      </w:r>
    </w:p>
    <w:bookmarkEnd w:id="204"/>
    <w:bookmarkStart w:name="z21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Всего исчислено налога по статье:_______________________________________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(сумма исчисленных (уменьшенных) налогов в тенге, период)</w:t>
      </w:r>
    </w:p>
    <w:bookmarkEnd w:id="205"/>
    <w:bookmarkStart w:name="z21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расхождения и основание для исчисления налогов:</w:t>
      </w:r>
    </w:p>
    <w:bookmarkEnd w:id="206"/>
    <w:bookmarkStart w:name="z22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bookmarkEnd w:id="207"/>
    <w:bookmarkStart w:name="z22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208"/>
    <w:bookmarkStart w:name="z22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Доказательства:____________________________________________________</w:t>
      </w:r>
    </w:p>
    <w:bookmarkEnd w:id="209"/>
    <w:bookmarkStart w:name="z22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210"/>
    <w:bookmarkStart w:name="z224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Приложение № 4</w:t>
      </w:r>
    </w:p>
    <w:bookmarkEnd w:id="211"/>
    <w:bookmarkStart w:name="z22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Индивидуальный подоходный налог с доходов, облагаемых у источника выплаты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(КБК ______) _______ год квартал (период с ________ по __________).</w:t>
      </w:r>
    </w:p>
    <w:bookmarkEnd w:id="212"/>
    <w:bookmarkStart w:name="z22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налогообложения ________________________________________</w:t>
      </w:r>
    </w:p>
    <w:bookmarkEnd w:id="213"/>
    <w:bookmarkStart w:name="z22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 государственных доходов, в котором должны быть произведены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исчисления_____________________________.</w:t>
      </w:r>
    </w:p>
    <w:bookmarkEnd w:id="214"/>
    <w:bookmarkStart w:name="z22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данным аудируемого субъекта:</w:t>
      </w:r>
    </w:p>
    <w:bookmarkEnd w:id="215"/>
    <w:bookmarkStart w:name="z22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работников: __; Фонд оплаты труда: __</w:t>
      </w:r>
    </w:p>
    <w:bookmarkEnd w:id="216"/>
    <w:bookmarkStart w:name="z23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данным аудита по налогам:</w:t>
      </w:r>
    </w:p>
    <w:bookmarkEnd w:id="217"/>
    <w:bookmarkStart w:name="z23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работников: __; Фонд оплаты труда: __</w:t>
      </w:r>
    </w:p>
    <w:bookmarkEnd w:id="218"/>
    <w:bookmarkStart w:name="z23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индивидуального подоходного налога:</w:t>
      </w:r>
    </w:p>
    <w:bookmarkEnd w:id="2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0"/>
        <w:gridCol w:w="1364"/>
        <w:gridCol w:w="2117"/>
        <w:gridCol w:w="1553"/>
        <w:gridCol w:w="1553"/>
        <w:gridCol w:w="1553"/>
        <w:gridCol w:w="1553"/>
        <w:gridCol w:w="2307"/>
      </w:tblGrid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(данные аудируемого субъекта)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не подлежащие налогообложению (данные аудируемого субъекта)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ОПВ (данные аудируемого субъекта)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ИПН (данные аудируемого субъекта)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Выплачено дохода (данные аудируемого субъекта)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(данные аудита по налогам)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не подлежащие налогообложению (данные аудита по налогам)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индивидуального подоходного налога (продолжение):</w:t>
      </w:r>
    </w:p>
    <w:bookmarkEnd w:id="2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"/>
        <w:gridCol w:w="1652"/>
        <w:gridCol w:w="1652"/>
        <w:gridCol w:w="1652"/>
        <w:gridCol w:w="642"/>
        <w:gridCol w:w="642"/>
        <w:gridCol w:w="2744"/>
        <w:gridCol w:w="2745"/>
        <w:gridCol w:w="286"/>
      </w:tblGrid>
      <w:tr>
        <w:trPr>
          <w:trHeight w:val="30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ОПВ (данные аудита по налогам)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ИПН (данные аудита по налогам)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Выплачено дохода (данные аудита по налогам)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Расхождения по доходам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Расхождения по налогам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Недобор (по данным аудируемого субъекта/ и данные аудита по налогам соответственно)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Перебор (по данным аудируемого субъекта/ и данные аудита по налогам соответственно)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Ежемесячный расчет индивидуального подоходного налога:</w:t>
      </w:r>
    </w:p>
    <w:bookmarkEnd w:id="2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930"/>
        <w:gridCol w:w="2260"/>
        <w:gridCol w:w="2260"/>
        <w:gridCol w:w="1575"/>
        <w:gridCol w:w="1576"/>
        <w:gridCol w:w="1576"/>
        <w:gridCol w:w="1576"/>
      </w:tblGrid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 по доходам на начало периода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 по налогу на начало периода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Исчислен доход за период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Исчислен налог за период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Выплачен доход за период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 налог за период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Ежемесячный расчет индивидуального подоходного налога (продолжение):</w:t>
      </w:r>
    </w:p>
    <w:bookmarkEnd w:id="2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1434"/>
        <w:gridCol w:w="3482"/>
        <w:gridCol w:w="4011"/>
        <w:gridCol w:w="843"/>
        <w:gridCol w:w="843"/>
        <w:gridCol w:w="844"/>
      </w:tblGrid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Исчислен налог по данным аудируемого субъекта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Исчислен налог по данным аудита по налогам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Переплата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Расхождения:______________________________________________________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(сумма расхождений в тенге);</w:t>
      </w:r>
    </w:p>
    <w:bookmarkEnd w:id="223"/>
    <w:bookmarkStart w:name="z23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Исчисленные (уменьшенные) суммы налогов: __________________________</w:t>
      </w:r>
    </w:p>
    <w:bookmarkEnd w:id="224"/>
    <w:bookmarkStart w:name="z23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Всего исчислено налога по статье:_____________________________________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(сумма исчисленных (уменьшенных) налогов в тенге, период)</w:t>
      </w:r>
    </w:p>
    <w:bookmarkEnd w:id="225"/>
    <w:bookmarkStart w:name="z23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расхождения и основание для исчисления налогов:</w:t>
      </w:r>
    </w:p>
    <w:bookmarkEnd w:id="226"/>
    <w:bookmarkStart w:name="z24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227"/>
    <w:bookmarkStart w:name="z24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Доказательства:</w:t>
      </w:r>
    </w:p>
    <w:bookmarkEnd w:id="228"/>
    <w:bookmarkStart w:name="z24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229"/>
    <w:bookmarkStart w:name="z243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Приложение № 5</w:t>
      </w:r>
    </w:p>
    <w:bookmarkEnd w:id="230"/>
    <w:bookmarkStart w:name="z24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виды налогов и платежей (КБК ______) ____ год__ квартал (с __________ по __________).</w:t>
      </w:r>
    </w:p>
    <w:bookmarkEnd w:id="231"/>
    <w:bookmarkStart w:name="z245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налогообложения _________________________________________.</w:t>
      </w:r>
    </w:p>
    <w:bookmarkEnd w:id="232"/>
    <w:bookmarkStart w:name="z246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 государственных доходов, в котором должны быть произведены исчисления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__________________.</w:t>
      </w:r>
    </w:p>
    <w:bookmarkEnd w:id="233"/>
    <w:bookmarkStart w:name="z247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Единицы измерения объекта налогообложения:______</w:t>
      </w:r>
    </w:p>
    <w:bookmarkEnd w:id="234"/>
    <w:bookmarkStart w:name="z248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прочих налогов и платежей:</w:t>
      </w:r>
    </w:p>
    <w:bookmarkEnd w:id="2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"/>
        <w:gridCol w:w="3451"/>
        <w:gridCol w:w="1576"/>
        <w:gridCol w:w="1892"/>
        <w:gridCol w:w="1858"/>
        <w:gridCol w:w="2174"/>
        <w:gridCol w:w="450"/>
        <w:gridCol w:w="450"/>
      </w:tblGrid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налогообложения (единица измерения объекта, ставка объекта)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по данным аудируемого субъекта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Налог/платеж по данным аудируемого субъекта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по данным аудита по налогам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Налог/платеж по данным аудита по налогам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4"/>
        <w:gridCol w:w="1552"/>
        <w:gridCol w:w="1890"/>
        <w:gridCol w:w="2268"/>
        <w:gridCol w:w="2229"/>
        <w:gridCol w:w="2607"/>
        <w:gridCol w:w="540"/>
      </w:tblGrid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статьи расчета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по данным аудируемого субъекта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Налог/платеж по данным аудируемого субъекта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по данным аудита по налогам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Налог/платеж по данным аудита по налогам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Исчислено налога/платежа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Льгота по налогу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Исчислено налога по льготе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Переплата по лицевому счету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9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Расхождения:______________________________________________________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(сумма расхождений в тенге)</w:t>
      </w:r>
    </w:p>
    <w:bookmarkEnd w:id="236"/>
    <w:bookmarkStart w:name="z250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Исчисленные (уменьшенные) суммы налогов, платежей: ______________</w:t>
      </w:r>
    </w:p>
    <w:bookmarkEnd w:id="237"/>
    <w:bookmarkStart w:name="z251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исчислено налога по статье:</w:t>
      </w:r>
    </w:p>
    <w:bookmarkEnd w:id="238"/>
    <w:bookmarkStart w:name="z252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</w:p>
    <w:bookmarkEnd w:id="239"/>
    <w:bookmarkStart w:name="z253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(сумма исчисленных (уменьшенных) налогов, платежей в тенге, период)</w:t>
      </w:r>
    </w:p>
    <w:bookmarkEnd w:id="240"/>
    <w:bookmarkStart w:name="z254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расхождения и основание для исчисления налогов:</w:t>
      </w:r>
    </w:p>
    <w:bookmarkEnd w:id="241"/>
    <w:bookmarkStart w:name="z255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242"/>
    <w:bookmarkStart w:name="z256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Доказательства:</w:t>
      </w:r>
    </w:p>
    <w:bookmarkEnd w:id="243"/>
    <w:bookmarkStart w:name="z257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244"/>
    <w:bookmarkStart w:name="z258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Приложение № 6</w:t>
      </w:r>
    </w:p>
    <w:bookmarkEnd w:id="245"/>
    <w:bookmarkStart w:name="z259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Заполняется при отсутствии налогооблагаемой базы</w:t>
      </w:r>
    </w:p>
    <w:bookmarkEnd w:id="246"/>
    <w:bookmarkStart w:name="z260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Отчетный период: _____________________________________________</w:t>
      </w:r>
    </w:p>
    <w:bookmarkEnd w:id="247"/>
    <w:bookmarkStart w:name="z261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Виды налогов и платежей (КБК):_________________________________</w:t>
      </w:r>
    </w:p>
    <w:bookmarkEnd w:id="248"/>
    <w:bookmarkStart w:name="z262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Действующий вид налогов и платежей:___________________________</w:t>
      </w:r>
    </w:p>
    <w:bookmarkEnd w:id="249"/>
    <w:bookmarkStart w:name="z263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Режим налогообложения:________________________________________</w:t>
      </w:r>
    </w:p>
    <w:bookmarkEnd w:id="250"/>
    <w:bookmarkStart w:name="z264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Орган государственных доходов, в котором должны быть произведены исчисления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(код ОГД):_________________________________________________</w:t>
      </w:r>
    </w:p>
    <w:bookmarkEnd w:id="251"/>
    <w:bookmarkStart w:name="z265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данным аудиторского заключения:</w:t>
      </w:r>
    </w:p>
    <w:bookmarkEnd w:id="252"/>
    <w:bookmarkStart w:name="z266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аудите по налогам по вопросу правильности исчисления за период c _____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 нарушений и расхождений не установлено, в связи с отсутствием налогооблагаемой базы.</w:t>
      </w:r>
    </w:p>
    <w:bookmarkEnd w:id="253"/>
    <w:bookmarkStart w:name="z267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Заполняется при осуществлении безлицензионной деятельности</w:t>
      </w:r>
    </w:p>
    <w:bookmarkEnd w:id="254"/>
    <w:bookmarkStart w:name="z268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Отчетный период: _____________________________________________</w:t>
      </w:r>
    </w:p>
    <w:bookmarkEnd w:id="255"/>
    <w:bookmarkStart w:name="z269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Виды налогов и платежей (КБК):_________________________________</w:t>
      </w:r>
    </w:p>
    <w:bookmarkEnd w:id="256"/>
    <w:bookmarkStart w:name="z270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Действующий вид налогов и платежей:___________________________</w:t>
      </w:r>
    </w:p>
    <w:bookmarkEnd w:id="257"/>
    <w:bookmarkStart w:name="z271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Режим налогообложения:_______________________________________</w:t>
      </w:r>
    </w:p>
    <w:bookmarkEnd w:id="258"/>
    <w:bookmarkStart w:name="z272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Орган государственных доходов, в котором должны быть произведены исчисления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(код ОГД):____________</w:t>
      </w:r>
    </w:p>
    <w:bookmarkEnd w:id="259"/>
    <w:bookmarkStart w:name="z273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данным аудиторского заключения:</w:t>
      </w:r>
    </w:p>
    <w:bookmarkEnd w:id="260"/>
    <w:bookmarkStart w:name="z274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аудите по налогам по вопросу правильности исчисления за период c _____ по ______ нарушений и расхождений не установлено, в связи с отсутствием налогооблагаемой базы.</w:t>
      </w:r>
    </w:p>
    <w:bookmarkEnd w:id="261"/>
    <w:bookmarkStart w:name="z275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Приложение № 7</w:t>
      </w:r>
    </w:p>
    <w:bookmarkEnd w:id="262"/>
    <w:bookmarkStart w:name="z276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Корпоративный подоходный налог с юридических лиц-резидентов, за исключением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поступлений от организаций нефтяного сектора (КБК ______) (индивидуальный подоходный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налог с доходов, не облагаемых у источника выплаты КБК ______).</w:t>
      </w:r>
    </w:p>
    <w:bookmarkEnd w:id="263"/>
    <w:bookmarkStart w:name="z277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налог (КБК ____) ____ год __ квартал (с ______по _______).</w:t>
      </w:r>
    </w:p>
    <w:bookmarkEnd w:id="264"/>
    <w:bookmarkStart w:name="z278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налогообложения _________________________________________.</w:t>
      </w:r>
    </w:p>
    <w:bookmarkEnd w:id="265"/>
    <w:bookmarkStart w:name="z279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 государственных доходов, в котором должны быть произведены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исчисления________________.</w:t>
      </w:r>
    </w:p>
    <w:bookmarkEnd w:id="266"/>
    <w:bookmarkStart w:name="z280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налога для субъектов малого бизнеса:</w:t>
      </w:r>
    </w:p>
    <w:bookmarkEnd w:id="2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2"/>
        <w:gridCol w:w="5516"/>
        <w:gridCol w:w="1212"/>
        <w:gridCol w:w="1476"/>
        <w:gridCol w:w="2624"/>
      </w:tblGrid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расчета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данным аудируемого субъекта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данным аудита по налогам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Расхождение (+/-)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за налоговый период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налога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исчисленного налога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дохода, превышающая предельную сумму дохода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Среднесписочная численность работников, зарплата не менее 2-х или 2,5 кратного МРЗП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налога в сторону уменьшения от среднесписочной численности работников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налога с учетом корректировки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корпоративного (индивидуального) подоходного налога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Перплата по лицевому счету КПН (ИПН)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социального налога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Переплата по лицевому счету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1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Расхождения:___________________________________________________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(сумма расхождений в тенге)</w:t>
      </w:r>
    </w:p>
    <w:bookmarkEnd w:id="268"/>
    <w:bookmarkStart w:name="z282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Исчисленные (уменьшенные) суммы налогов: _______________________</w:t>
      </w:r>
    </w:p>
    <w:bookmarkEnd w:id="269"/>
    <w:bookmarkStart w:name="z283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Всего исчислено налога по статье:__________________________________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(сумма исчисленных (уменьшенных) налогов в тенге, период)</w:t>
      </w:r>
    </w:p>
    <w:bookmarkEnd w:id="270"/>
    <w:bookmarkStart w:name="z284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расхождения и основание для исчисления налогов:</w:t>
      </w:r>
    </w:p>
    <w:bookmarkEnd w:id="271"/>
    <w:bookmarkStart w:name="z285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272"/>
    <w:bookmarkStart w:name="z286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Доказательства:</w:t>
      </w:r>
    </w:p>
    <w:bookmarkEnd w:id="273"/>
    <w:bookmarkStart w:name="z287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274"/>
    <w:bookmarkStart w:name="z288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Приложение № 8</w:t>
      </w:r>
    </w:p>
    <w:bookmarkEnd w:id="275"/>
    <w:bookmarkStart w:name="z289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подакцизных товаров (КБК____):________год (с ______ по ______).</w:t>
      </w:r>
    </w:p>
    <w:bookmarkEnd w:id="276"/>
    <w:bookmarkStart w:name="z290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налогообложения _________________________________________.</w:t>
      </w:r>
    </w:p>
    <w:bookmarkEnd w:id="277"/>
    <w:bookmarkStart w:name="z291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 государственных доходов, в котором должны быть произведены исчисления __________________.</w:t>
      </w:r>
    </w:p>
    <w:bookmarkEnd w:id="278"/>
    <w:bookmarkStart w:name="z292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Акциз: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402"/>
        <w:gridCol w:w="654"/>
        <w:gridCol w:w="1828"/>
        <w:gridCol w:w="914"/>
        <w:gridCol w:w="2070"/>
        <w:gridCol w:w="1370"/>
        <w:gridCol w:w="459"/>
        <w:gridCol w:w="1829"/>
        <w:gridCol w:w="3"/>
        <w:gridCol w:w="402"/>
        <w:gridCol w:w="1160"/>
        <w:gridCol w:w="403"/>
        <w:gridCol w:w="404"/>
      </w:tblGrid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акциза (аудируемый субъект)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объектов (аудируемый субъект)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оборота (аудируемый субъект)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акциза (аудируемый субъект)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акциза (аудит по налогам)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объектов (аудит по налогам)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оборота (аудит по налогам)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акциза (аудит по налогам)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Исчислено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Переплата по лицевому счету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3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Расхождения:___________________________________________________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(сумма расхождений в тенге);</w:t>
      </w:r>
    </w:p>
    <w:bookmarkEnd w:id="280"/>
    <w:bookmarkStart w:name="z294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Исчисленные (уменьшенные) суммы налогов: _________________________</w:t>
      </w:r>
    </w:p>
    <w:bookmarkEnd w:id="281"/>
    <w:bookmarkStart w:name="z295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Всего исчислено налога по статье:___________________________________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(сумма исчисленных (уменьшенных) налогов в тенге, период)</w:t>
      </w:r>
    </w:p>
    <w:bookmarkEnd w:id="282"/>
    <w:bookmarkStart w:name="z296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расхождения и основание для исчисления налогов:</w:t>
      </w:r>
    </w:p>
    <w:bookmarkEnd w:id="283"/>
    <w:bookmarkStart w:name="z297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284"/>
    <w:bookmarkStart w:name="z298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Доказательства:</w:t>
      </w:r>
    </w:p>
    <w:bookmarkEnd w:id="285"/>
    <w:bookmarkStart w:name="z299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286"/>
    <w:bookmarkStart w:name="z300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Приложение № 9</w:t>
      </w:r>
    </w:p>
    <w:bookmarkEnd w:id="287"/>
    <w:bookmarkStart w:name="z301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Фиксированный налог (КБК ____) ___ год __ квартал (с _____ по _____).</w:t>
      </w:r>
    </w:p>
    <w:bookmarkEnd w:id="288"/>
    <w:bookmarkStart w:name="z302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налогообложения _________________________________________.</w:t>
      </w:r>
    </w:p>
    <w:bookmarkEnd w:id="289"/>
    <w:bookmarkStart w:name="z303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 государственных доходов, в котором должны быть произведены исчисления __________________.</w:t>
      </w:r>
    </w:p>
    <w:bookmarkEnd w:id="290"/>
    <w:bookmarkStart w:name="z304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Фиксированный налог:</w:t>
      </w:r>
    </w:p>
    <w:bookmarkEnd w:id="2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1624"/>
        <w:gridCol w:w="1624"/>
        <w:gridCol w:w="1448"/>
        <w:gridCol w:w="1624"/>
        <w:gridCol w:w="1799"/>
        <w:gridCol w:w="1624"/>
        <w:gridCol w:w="1800"/>
        <w:gridCol w:w="281"/>
      </w:tblGrid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налогобложения (единица измерения объекта)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фиксированного налога (данные аудируемого субъекта)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объектов (данные аудируемого субъекта)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фиксированного налога (данные аудируемого субъекта)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фиксированного налога (данные аудита по налогам)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объектов (данные аудита по налогам)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фиксированного налога (данные аудита по налогам)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Расхождение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5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Расхождения:_____________________________________________________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(сумма расхождений в тенге);</w:t>
      </w:r>
    </w:p>
    <w:bookmarkEnd w:id="292"/>
    <w:bookmarkStart w:name="z306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Исчисленные (уменьшенные) суммы налогов: _______________________</w:t>
      </w:r>
    </w:p>
    <w:bookmarkEnd w:id="293"/>
    <w:bookmarkStart w:name="z307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Всего исчислено налога по статье:__________________________________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(сумма исчисленных (уменьшенных) налогов в тенге, период)</w:t>
      </w:r>
    </w:p>
    <w:bookmarkEnd w:id="294"/>
    <w:bookmarkStart w:name="z308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расхождения и основание для исчисления налогов:</w:t>
      </w:r>
    </w:p>
    <w:bookmarkEnd w:id="295"/>
    <w:bookmarkStart w:name="z309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296"/>
    <w:bookmarkStart w:name="z310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Доказательства:</w:t>
      </w:r>
    </w:p>
    <w:bookmarkEnd w:id="297"/>
    <w:bookmarkStart w:name="z311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298"/>
    <w:bookmarkStart w:name="z312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Приложение № 10</w:t>
      </w:r>
    </w:p>
    <w:bookmarkEnd w:id="299"/>
    <w:bookmarkStart w:name="z313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игорный бизнес (КБК ___) ___ год __ квартал (с ____ по ___).</w:t>
      </w:r>
    </w:p>
    <w:bookmarkEnd w:id="300"/>
    <w:bookmarkStart w:name="z314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налогообложения _________________________________________.</w:t>
      </w:r>
    </w:p>
    <w:bookmarkEnd w:id="301"/>
    <w:bookmarkStart w:name="z315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 государственных доходов, в котором должны быть произведены исчисления _____________________.</w:t>
      </w:r>
    </w:p>
    <w:bookmarkEnd w:id="302"/>
    <w:bookmarkStart w:name="z316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игорный бизнес:</w:t>
      </w:r>
    </w:p>
    <w:bookmarkEnd w:id="3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2"/>
        <w:gridCol w:w="1405"/>
        <w:gridCol w:w="1861"/>
        <w:gridCol w:w="1254"/>
        <w:gridCol w:w="1861"/>
        <w:gridCol w:w="2014"/>
        <w:gridCol w:w="1406"/>
        <w:gridCol w:w="2014"/>
        <w:gridCol w:w="243"/>
      </w:tblGrid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налогобложения (единица измерения объекта)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по налогу на игорный бизнес (данные аудируемого субъекта)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объектов (данные аудируемого субъекта)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налогу на игорный бизнес (данные аудируемого субъекта)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по налогу на игорный бизнес (данные аудита по налогам)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объектов (данные аудита по налогам)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налогу на игорный бизнес (данные аудита по налогам)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Расхождение</w:t>
            </w:r>
          </w:p>
        </w:tc>
      </w:tr>
      <w:tr>
        <w:trPr>
          <w:trHeight w:val="3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7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налога на игорный бизнес:</w:t>
      </w:r>
    </w:p>
    <w:bookmarkEnd w:id="3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1371"/>
        <w:gridCol w:w="1816"/>
        <w:gridCol w:w="1223"/>
        <w:gridCol w:w="1817"/>
        <w:gridCol w:w="1965"/>
        <w:gridCol w:w="1372"/>
        <w:gridCol w:w="1966"/>
        <w:gridCol w:w="237"/>
      </w:tblGrid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налогобложения (единица измерения объекта)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по налогу на игорный бизнес (данные аудируемого субъекта)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объектов (данные аудируемого субъекта)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налогу на игорный бизнес (данные аудируемого субъекта)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по налогу на игорный бизнес (данные аудита по налогам)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объектов (данные аудита по налогам)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налогу на игорный бизнес (данные аудита по налогам)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Расхождение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Исчислено налога на игорный бизнес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дополнительного платежа, подлежащего уплате в бюджет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Переплата по лицевому счету (КПН)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8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Расхождения:___________________________________________________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(сумма расхождений в тенге);</w:t>
      </w:r>
    </w:p>
    <w:bookmarkEnd w:id="305"/>
    <w:bookmarkStart w:name="z319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Исчисленные (уменьшенные) суммы налогов: _______________________</w:t>
      </w:r>
    </w:p>
    <w:bookmarkEnd w:id="306"/>
    <w:bookmarkStart w:name="z320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Всего исчислено налога по статье:__________________________________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(сумма исчисленных (уменьшенных) налогов в тенге, период)</w:t>
      </w:r>
    </w:p>
    <w:bookmarkEnd w:id="307"/>
    <w:bookmarkStart w:name="z321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расхождения и основание для исчисления налогов:</w:t>
      </w:r>
    </w:p>
    <w:bookmarkEnd w:id="308"/>
    <w:bookmarkStart w:name="z322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309"/>
    <w:bookmarkStart w:name="z323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Доказательства:</w:t>
      </w:r>
    </w:p>
    <w:bookmarkEnd w:id="310"/>
    <w:bookmarkStart w:name="z324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311"/>
    <w:bookmarkStart w:name="z325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Приложение № 11*</w:t>
      </w:r>
    </w:p>
    <w:bookmarkEnd w:id="312"/>
    <w:bookmarkStart w:name="z326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Расшифровка доходов и расходов некоммерческих организаций ______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(с _________ по _______).</w:t>
      </w:r>
    </w:p>
    <w:bookmarkEnd w:id="313"/>
    <w:bookmarkStart w:name="z327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поступление активов, в том числе кредитов и авансов полученных:</w:t>
      </w:r>
    </w:p>
    <w:bookmarkEnd w:id="3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873"/>
        <w:gridCol w:w="873"/>
        <w:gridCol w:w="873"/>
        <w:gridCol w:w="2219"/>
        <w:gridCol w:w="1546"/>
        <w:gridCol w:w="1546"/>
        <w:gridCol w:w="537"/>
        <w:gridCol w:w="1210"/>
        <w:gridCol w:w="1211"/>
        <w:gridCol w:w="875"/>
      </w:tblGrid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документа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платежа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товаров, работ и услуг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единицы в тенге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единицы в валюте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тенге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валюте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валюты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8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поступление активов, в том числе кредитов и авансов полученных (продолжение):</w:t>
      </w:r>
    </w:p>
    <w:bookmarkEnd w:id="3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669"/>
        <w:gridCol w:w="1138"/>
        <w:gridCol w:w="3041"/>
        <w:gridCol w:w="1088"/>
        <w:gridCol w:w="1088"/>
        <w:gridCol w:w="1089"/>
        <w:gridCol w:w="669"/>
        <w:gridCol w:w="1089"/>
        <w:gridCol w:w="1089"/>
        <w:gridCol w:w="671"/>
      </w:tblGrid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Нерезидент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(физического) лица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резидентства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нерезидент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банка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счета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счета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9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расходов периода:</w:t>
      </w:r>
    </w:p>
    <w:bookmarkEnd w:id="3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873"/>
        <w:gridCol w:w="873"/>
        <w:gridCol w:w="873"/>
        <w:gridCol w:w="2219"/>
        <w:gridCol w:w="1546"/>
        <w:gridCol w:w="1546"/>
        <w:gridCol w:w="537"/>
        <w:gridCol w:w="1210"/>
        <w:gridCol w:w="1211"/>
        <w:gridCol w:w="875"/>
      </w:tblGrid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документа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платежа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товаров, работ и услуг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единицы в тенге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единицы в валюте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тенге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валюте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валюты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0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расходов периода (продолжение):</w:t>
      </w:r>
    </w:p>
    <w:bookmarkEnd w:id="3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651"/>
        <w:gridCol w:w="1108"/>
        <w:gridCol w:w="2961"/>
        <w:gridCol w:w="1060"/>
        <w:gridCol w:w="1060"/>
        <w:gridCol w:w="1060"/>
        <w:gridCol w:w="652"/>
        <w:gridCol w:w="1060"/>
        <w:gridCol w:w="1061"/>
        <w:gridCol w:w="652"/>
        <w:gridCol w:w="324"/>
      </w:tblGrid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Нерезидент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(физического) лица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резидентства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нерезидент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банка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счета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счета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1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Примечание: Данное приложение заполняется по некоммерческим организациям.</w:t>
      </w:r>
    </w:p>
    <w:bookmarkEnd w:id="318"/>
    <w:bookmarkStart w:name="z332" w:id="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Заключение</w:t>
      </w:r>
    </w:p>
    <w:bookmarkEnd w:id="319"/>
    <w:bookmarkStart w:name="z333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аудита по налогам выявлены следующие обязательства по исчислению и уплате налогов и других обязательных платежей в бюджет, исчислению, удержанию, перечислению обязательных пенсионных взносов, обязательных профессиональных пенсионных взносов, исчислению и уплате социальных отчислений:</w:t>
      </w:r>
    </w:p>
    <w:bookmarkEnd w:id="3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2"/>
        <w:gridCol w:w="3143"/>
        <w:gridCol w:w="3144"/>
        <w:gridCol w:w="2460"/>
        <w:gridCol w:w="2461"/>
      </w:tblGrid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налога, платежа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налога, платежа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 исчислению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 уменьшению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4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 о выявленных нарушениях по результатам аудита по налогам, и об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устранении аудируемым субъектом в ходе аудита по налогам</w:t>
      </w:r>
    </w:p>
    <w:bookmarkEnd w:id="321"/>
    <w:bookmarkStart w:name="z335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322"/>
    <w:bookmarkStart w:name="z336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323"/>
    <w:bookmarkStart w:name="z337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324"/>
    <w:bookmarkStart w:name="z338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325"/>
    <w:bookmarkStart w:name="z339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326"/>
    <w:bookmarkStart w:name="z340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327"/>
    <w:bookmarkStart w:name="z341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аудиторскому заключению на ____ листах.</w:t>
      </w:r>
    </w:p>
    <w:bookmarkEnd w:id="328"/>
    <w:bookmarkStart w:name="z342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проводившие аудит по налогам:</w:t>
      </w:r>
    </w:p>
    <w:bookmarkEnd w:id="329"/>
    <w:bookmarkStart w:name="z343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330"/>
    <w:bookmarkStart w:name="z344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(Ф.И.О. (при его наличии) аудиторов-исполнителей, подпись, №, дата выдачи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квалификационного свидетельства).</w:t>
      </w:r>
    </w:p>
    <w:bookmarkEnd w:id="331"/>
    <w:bookmarkStart w:name="z345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Аудиторское заключение по налогам получил (-а):</w:t>
      </w:r>
    </w:p>
    <w:bookmarkEnd w:id="332"/>
    <w:bookmarkStart w:name="z346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333"/>
    <w:bookmarkStart w:name="z347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(при его наличии) аудируемого субъекта и (или) представителя, подпись, дата)</w:t>
      </w:r>
    </w:p>
    <w:bookmarkEnd w:id="334"/>
    <w:bookmarkStart w:name="z348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Аудиторское заключение по налогам вручено аудируемому субъекту:</w:t>
      </w:r>
    </w:p>
    <w:bookmarkEnd w:id="335"/>
    <w:bookmarkStart w:name="z349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336"/>
    <w:bookmarkStart w:name="z350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(при его наличии) должностного лица аудиторской организации, подпись, дата)</w:t>
      </w:r>
    </w:p>
    <w:bookmarkEnd w:id="337"/>
    <w:bookmarkStart w:name="z351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Аудиторское заключение по налогам отправлено аудируемому субъекту:</w:t>
      </w:r>
    </w:p>
    <w:bookmarkEnd w:id="338"/>
    <w:bookmarkStart w:name="z352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339"/>
    <w:bookmarkStart w:name="z353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(документ, подтверждающий факт отправки и (или) получения, нарочно, заказным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письмом с уведомлением).</w:t>
      </w:r>
    </w:p>
    <w:bookmarkEnd w:id="340"/>
    <w:bookmarkStart w:name="z354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341"/>
    <w:bookmarkStart w:name="z355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КБК - код бюджетной классификации;</w:t>
      </w:r>
    </w:p>
    <w:bookmarkEnd w:id="342"/>
    <w:bookmarkStart w:name="z356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БИК - банковский идентификационный номер;</w:t>
      </w:r>
    </w:p>
    <w:bookmarkEnd w:id="343"/>
    <w:bookmarkStart w:name="z357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- бизнес-идентификационный номер;</w:t>
      </w:r>
    </w:p>
    <w:bookmarkEnd w:id="344"/>
    <w:bookmarkStart w:name="z358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МРЗП - минимальный размер зароботной платы;</w:t>
      </w:r>
    </w:p>
    <w:bookmarkEnd w:id="345"/>
    <w:bookmarkStart w:name="z359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СГД - совокупный годовой доход;</w:t>
      </w:r>
    </w:p>
    <w:bookmarkEnd w:id="346"/>
    <w:bookmarkStart w:name="z360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- индивидуальный идентификационный номер;</w:t>
      </w:r>
    </w:p>
    <w:bookmarkEnd w:id="347"/>
    <w:bookmarkStart w:name="z361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ИПН - индивидуальный подоходный налог;</w:t>
      </w:r>
    </w:p>
    <w:bookmarkEnd w:id="348"/>
    <w:bookmarkStart w:name="z362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КПН - корпоративный подоходный налог;</w:t>
      </w:r>
    </w:p>
    <w:bookmarkEnd w:id="349"/>
    <w:bookmarkStart w:name="z363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НДС - налог на добавленную стоимость;</w:t>
      </w:r>
    </w:p>
    <w:bookmarkEnd w:id="350"/>
    <w:bookmarkStart w:name="z364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ОПВ - обязательные пенсионные взносы;</w:t>
      </w:r>
    </w:p>
    <w:bookmarkEnd w:id="351"/>
    <w:bookmarkStart w:name="z365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ОГД - орган государственных доходов;</w:t>
      </w:r>
    </w:p>
    <w:bookmarkEnd w:id="352"/>
    <w:bookmarkStart w:name="z366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КНН - коэффициент налоговой нагрузки;</w:t>
      </w:r>
    </w:p>
    <w:bookmarkEnd w:id="353"/>
    <w:bookmarkStart w:name="z367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- фамилия, имя, отчество;</w:t>
      </w:r>
    </w:p>
    <w:bookmarkEnd w:id="354"/>
    <w:bookmarkStart w:name="z368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ФП - фискальная память.</w:t>
      </w:r>
    </w:p>
    <w:bookmarkEnd w:id="35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