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065c" w14:textId="4550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электронным информационным ресурсам для дистанционных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мая 2021 года № ҚР ДСМ - 39. Зарегистрирован в Министерстве юстиции Республики Казахстан 18 мая 2021 года № 22751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электронным информационным ресурсам для дистанционных медицинских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- 39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электронным информационным ресурсам для дистанционных медицинских услуг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электронным информационным ресурсам для дистанционных медицинских услуг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 (помощи);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лечащий врач – врач, оказывающий медицинскую помощь пациенту в период его наблюдения и лечения в медицинской организации;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национальная телемедицинская сеть Республики Казахстан (далее – НТМС) –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оснащенных аппаратно-программными комплексами;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носимые медицинские устройства – мобильные (носимые) устройства, предназначенные для сбора и передачи показателей состояния здоровья физического лица;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телемедицинская сеть – сеть стационарных и мобильных 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паспорт здоровья –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органом.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электронным информационным ресурсам для дистанционных медицинских услуг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Дистанционные медицинские услуги оказываются посредством: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телемедицинской сети медицинской организации;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НТМС;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информатизации медицинской организации, в том числе с применением носимых медицинских устройств.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дистанционных медицинских услуг к телемедицинской сети медицинской организации, НТМС, объектам информатизации медицинской организации предъявляются следующие требования: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информатизации", а также </w:t>
      </w:r>
      <w:r>
        <w:rPr>
          <w:rFonts w:ascii="Times New Roman"/>
          <w:b w:val="false"/>
          <w:i w:val="false"/>
          <w:color w:val="000000"/>
          <w:sz w:val="28"/>
        </w:rPr>
        <w:t>Единым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между медицинскими работниками и (или) пациентом и (или) его законным представителем в формате аудио-визуального контакта и обмена текстовыми сообщениями, документами и изображениями;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акцепта публичной оферты, содержащей все существенные условия по организации дистанционного оказания медицинских услуг в медицинской организации;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идентификации личности пациента, а также медицинских работников, задействованных в оказании дистанционных медицинских услуг посредством системы идентификации и аутентификации в соответствии с требованиями уполномоченного органа в сфере обеспечения информационной безопасности посредством встроенных инструментов объектов информатизации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формирования расписания приема медицинских работников в медицинской организации;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организации записи пациентов и (или) его законных представителей на консультацию и (или) оказание профилактической, диагностической, лечебной, реабилитационной и паллиативной помощи;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возможности подачи пациентом и (или) его законным представителем информированного согласия на получение медицинской помощи согласно подпункту 279)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Кодекса;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формирования заявок на проведение консилиума;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отправки медицинским работникам, пациентам и (или) их законным представителям, уведомлений о дате и времени проведения или отмене (переносе) консультаций и (или) оказании лечебно-диагностической, медицинской реабилитации и (или) консилиума;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внесения медицинских записей, сопутствующих материалов о состоянии здоровья и диагнозе пациента в электронный паспорт здоровья пациента с использованием электронной цифровой подписи врача и(или) медицинского работника, оказавшего услуги медицинской реабилитации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Кодекса;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передачи данных в Национальный электронный паспорт здоровья и электронные информационные ресурсы уполномоченного органа в объеме и кратности, определяемых уполномоченным органом,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Кодекса;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организации и ведения личного кабинета пациента;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документирования с использованием информационно-коммуникационных технологий и (или) объектов информатизации фактов передачи и получения сведений о состоянии здоровья пациента;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обработки данных о состоянии здоровья пациента с использованием информационно-коммуникационных технологий и (или) объектов информатизации;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лечащему врачу, назначившему дистанционное наблюдение за состоянием здоровья пациента, а также при необходимости медицинскому работнику, осуществляющему дистанционное наблюдение к сведениям о состоянии здоровья пациента;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направления лечащим врачом или медицинским работником, задействованным в процессе персонального медицинского сопровождения сообщений пациенту с рекомендациями по соблюдению назначенного лечения и образа жизни;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хранения и обработки, защиты персональных медицинских данных пациентов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и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9 Закона Республики Казахстан от 24 ноября 2015 года "Об информатизации";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физическим лицам к информации о своем здоровье и оказанной медицинской помощи в электронном паспорте здоровья, а также отслеживанию журнала доступа к данным;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интеграции с соответствующими информационными системами уполномоченного органа для обеспечения процесса оплаты затрат медицинским организациям при оказании дистанционных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интеграции средств телекоммуникации между пациентом и (или) его законным представителем и медицинским работником с объектами информатизации, используемыми при оказании дистанционных медицинских услуг, за исключением случаев, оговоренных нормативными правовыми актами и инструкциями уполномоченного органа в сфере информатизации;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соответствия средств телекоммуникации между пациентом и (или) его законным представителем и медицинским работником, применяемых при оказании дистанционных медицинских услуг, требованиям законодательства в сфере защиты персональных данных, предъявляемым к защите персональных данных и соблюдению тайны медицинского работника.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оказании дистанционных медицинских услуг посредством мобильных приложений и (или) интернет – ресурсов, в том числе с применением носимых медицинских устройств, к объектам информатизации медицинской организации, дополнительно предъявляются следующие требования: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дистанционного мониторинга за состоянием здоровья пациента;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дистанционного получения данных о состоянии здоровья пациента лечащим врачом и (или) медицинским работником, обеспечивающим дистанционное наблюдение за состоянием здоровья пациента в автоматическом режиме посредством информационно-коммуникационных технологий и (или) объектов информатизации при использовании носимых медицинских устройств, сертифицированных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Кодекса и имеющих функции передачи данных;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ручного ввода данных о состоянии здоровья пациента, самим пациентом и (или) лечащим врачом, в том числе ручного ввода данных с носимых медицинских устройств, не имеющих функции передачи данных;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мониторинга и контроля показателей состояния здоровья пациента, в том числе в автоматическом режиме с использованием информационно-коммуникационных технологий и (или) объектов информатизации;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экстренного оповещения всех участников процесса персонального медицинского сопровождения при критическом отклонении показателей состояния здоровья пациента от предельных значений и выполнения мероприятий, направленных на стабилизацию состояния здоровья пациента, включая проведение консультаций для дистанционного и (или) очного оказания медицинской помощи, направления на консультации и диагностические исследования, госпитализацию на стационарозамещающее или стационарное лечение, вызов бригады скорой медицинской помощи или оказание неотложной медицинской помощи.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Электронные информационные ресурсы субъектов здравоохранения для полноты данных по документированию процесса оказания дистанционных медицинских услуг обеспечивают возможность внесения в медицинские информационные системы следующего минимального набора данных: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записи на услугу, оказываемую дистанционно: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и фамилию, имя, отчество (при его наличии) пациента;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услуги;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и (или) фамилия, имя, отчество (при его наличии) врача, оказывающего услугу;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записи на услугу;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дистанционном выполнении услуги: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дистанционной медицинской услуги;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средства телекоммуникации;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и фамилия, имя, отчество (при его наличии) пациента;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услуги;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и фамилия, имя, отчество (при его наличии) врача, оказавшего услугу;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данных по диагнозу (диагноз, вид, тип, характер);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врача с описанием объективного статуса пациента, с интерпретацией показателей состояния здоровья пациента, результатов диагностических исследований;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(описание результата выполненной услуги);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ведения пациента с включением даты следующего осмотра;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лабораторное исследование / на консультационные услуги / на госпитализацию, перевод в другой стационар (в случае необходимости в соответствии с набором данных, необходимом для направления) в соответствии с формой медицинской учетной документации лабораторий в составе медицинских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 на лекарственные средства (в случае необходимости в соответствии с набором данных, необходимом для направления)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рецептов, утвержденными приказом Министра здравоохранения Республики Казахстан от 2 октября 2020 года № ҚР ДСМ-112/2020 (зарегистрирован в Реестре государственной регистрации нормативных правовых актов под № 21493);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или справка о временной нетрудоспособности (в случае необходимости в соответствии с набором данных, необходимым для открытия, продления, закрытия листа или справки о временной нетрудоспособности)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а также выдачи листа или справки о временной нетрудоспособности, утвержденными приказом Министра здравоохранения Республики Казахстан от 18 ноября 2020 года № ҚР ДСМ-198/2020 (зарегистрирован в Реестре государственной регистрации нормативных правовых актов под № 21660);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медико-социальную экспертизу (в случае необходимости в соответствии с набором данных, необходимым для направления на медико-социальную экспертизу)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Оказание дистанционных медицинских услуг посредством информационно-коммуникационной технологии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предоставления и оплаты дистанционных медицинских услуг, утвержденными приказом Министра здравоохранения Республики Казахстан от 1 февраля 2021 года № ҚР ДСМ-12 (зарегистрирован в Реестре государственной регистрации нормативных правовых актов под № 22151).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