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8576" w14:textId="0b08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19 мая 2021 года № 70. Зарегистрирован в Министерстве юстиции Республики Казахстан 19 мая 2021 года № 22768. Утратил силу приказом Генерального Прокурора Республики Казахстан от 4 января 2023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04.01.2023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от 29 июня 2020 года,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Генерального Прокурора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для сведения заинтересованным субъектам правовой статистики и специальных учетов, руководителям структурных подразделений Генеральной прокуратуры Республики Казахстан, прокурорам областей, городов республиканского значения, столицы и приравненным к ним, а также территориальным органам Комитета.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июля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года № 70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 (далее – Правила) определяют порядок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 (далее – ИАС "Электронные обращения").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анонимное обращение, сообщение, запрос, отклик, предложение – обращение, сообщение, запрос, отклик, предложение, по которому невозможно установить авторство и (или) отсутствуют подпись, в том числе электронная цифровая подпись, почтовый адрес заявителя;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дубликат обращения, сообщения, запроса, отклика, предложения (далее – дубликат) – копия предыдущего обращения, сообщения, запроса, отклика и предложения либо экземпляр обращения, сообщения, запроса, отклика и предложения по одному и тому же вопросу и в интересах одного и того же лица, имеющий одинаковый с подлинником текст и юридическую силу;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обращений – фиксирование сведений по приему, регистрации и рассмотрению обращений, сообщений, запросов, откликов и предложений и их отражение в государственной правовой статистической отчетности;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 – государственный орган, орган местного самоуправления, юридическое лицо со стопроцентным участием государства, которые в соответствии с их компетенцией наделены полномочиями по рассмотрению обращений, сообщений, запросов, откликов и предложений;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Комитет по правовой статистике и специальным учетам Генеральной прокуратуры Республики Казахстан и его территориальные органы;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коллективное обращение – обращение, сообщение, запрос, отклик, предложение двух и более физических или юридических лиц по одному и тому же вопросу в интересах одних и тех же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электронный информационный учетный документ (форма) (далее – карточка учета) – носитель правовой статистической информации, на основании которого формируются данные государственной правовой статистики.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регистрации, учета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Обращение, сообщение, запрос, отклик и предложение, поступившие субъекту, подлежат регистрации в ИАС "Электронные обращения".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приеме обращения, сообщения, запроса, отклика и предложения запрещается.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Регистрация обращения, сообщения, запроса, отклика и предложения производится в сроки, предусмотренные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обращений, сообщений, запросов, откликов и предложений по общедоступным информационным системам, соответствующим требованиям законодательства Республики Казахстан об электронном документе и электронной цифровой подписи, их регистрация в ИАС "Электронные обращения" осуществляется автоматически путем автозаполнения карточек учета форм ОЛ-1 "Регистрация обращения, сообщения, запроса, отклика, предложения" (далее – форма ОЛ-1)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З-1 "Заявитель" (далее – форма З-1)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обращений, сообщений, запросов, откликов и предложений в письменной (бумажной) или устной форме их регистрация в ИАС "Электронные обращения" осуществляется путем заполнения форм ОЛ-1 и З-1.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Регистрационный номер обращению, сообщению, запросу, отклику и предложению присваивается в сквозном порядке только один раз, при первичной регистрации и состоит из буквенного индекса, а также уникального номера.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Буквенный индекс присваивается для обращения, сообщения, запроса, отклика и предложения в следующем порядке: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"ЖТ" - от физического лица;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"ЗТ" - от юридического лица;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"АН" - анонимное обращение, сообщение, запрос, отклик, предложение;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"ҰЖ" - коллективное обращение, сообщение, запрос, отклик, предложение.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уникальном номере первые четыре цифры обозначают год регистрации, следующие восемь цифр – порядковый номер.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регистрации в ИАС "Электронные обращения" по каждому обращению, сообщению, запросу, отклику и предложению заявителю выдается талон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даты и времени, фамилии и инициалов, должности лица, принявшего обращение, сообщение, запрос, отклик и предложение.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Талон содержит уникальный номер, в котором первой парой обозначается год регистрации, второй парой – месяц регистрации, третьей парой – день регистрации, следующие восемь цифр – порядковый номер.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поступлении обращения, сообщения, запроса, отклика и предложения через "ящики для жалоб и заявлений", сведения, содержащиеся в талоне, направляются на абонентский номер сотовой связи или электронный адрес при их отражении в обращении, сообщении, запросе, отклике и предложении.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обращении, сообщении, запросе, отклике и предложении абонентского номера сотовой связи или электронного адреса талон заявителю не направляется.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Регистрационный номер и номер талона при направлении обращения, сообщения, запроса, отклика, предложения для рассмотрения другому субъекту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не меняется и отражается в карточке учета субъекта, получившего обращение, сообщение, запрос, отклик и предложение.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обращение, сообщение, запрос, отклик и предложение содержит несколько вопросов (требований), среди которых имеются вопросы (требования), рассмотрение которых не входит в компетенцию субъекта, данный субъект каждому вопросу (требованию), не входящему в его компетенцию, в соответствии с пунктом 4 настоящих Правил отдельно присваивает регистрационный номер основного обращения, сообщения, запроса, отклика и предложения с указанием порядкового номера через косую черту (дробь).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обращения, сообщения, запросы, отклики и предложения направляются по компетенции другому субъекту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Кодекса.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Талон по указанным обращениям, сообщениям, запросам, откликам и предложениям выдается субъектом, получившим их для рассмотрения, по существу.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поступления обращения, сообщения, запроса, отклика и предложения, поданного в устной форме, обращение, сообщение, запрос, отклик и предложение заносится в отдельный протокол должностным лицом субъекта, принявшим обращение, сообщение, запрос, отклик и предложение, и подлежит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Перед регистрацией обращения, сообщения, запроса, отклика, предложения осуществляется проверка по ИАС "Электронные обращения" и устанавливается, не является ли обращение, сообщение, запрос, отклик и предложение дубликатом.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Дубликаты обращений, сообщений, запросов, откликов и предложений подлежат регистрации в соответствии с пунктом 4 настоящих Правил и по ним принимаются решения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зарегистрированного обращения, сообщения, запроса, отклика и предложения осуществляется в ИАС "Электронные обращения".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подлежат учету: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служебные документы, поступившие из одного государственного органа в другой;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поручения и указания вышестоящего органа;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предложения, содержащие рекламу;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обращения по вопросам оказания государственных услуг, за исключением обращений,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обращения, сообщения, ходатайства порядок рассмотрения, которых установлен законодательством об административных правонарушениях, уголовно-процессуальным, гражданским процессуальным законодательством Республики Казахстан.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Обращение, сообщение, запрос, отклик и предложение, поступившее из вышестоящего в нижестоящий субъект, по которому ответ заявителю дается за подписью руководителя вышестоящего субъекта, в нижестоящем органе учету не подлежит.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рассмотрения обращения, сообщения, запроса, отклика и предложения фиксируются в карточке учета формы ОЛ-2 "Рассмотрение обращения, сообщения, запроса, отклика, предложения" (далее – форма ОЛ-2)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ОЛ-2 заполняется на каждое принятое субъектом решение по отдельности.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ИАС "Электронные обращения"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Ведение ИАС "Электронные обращения" заключается в отражении сведений, в том числе принятых решений, по обращению, сообщению, запросу, отклику и предложению путем заполнения субъектом соответствующих реквизитов форм ОЛ-1, ОЛ-2, З-1 на каждое действие и решение по административным процедурам.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регистрации в ИАС "Электронные обращения" заявление, сообщение, запрос, отклик и предложение подлежит проверке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подлежит проверке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несоответствия заявления, сообщения, запроса, отклика и предложения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жалобы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субъект указывает заявителю, каким требованиям не соответствует заявление, жалоба, сообщение, запрос, отклик, предложение и устанавливает разумный срок для приведения в соответствие с требованиями.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проверка на соответствие осуществляется тем субъектом, в компетенцию которого входит их рассмотрение.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4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жалоба подается в субъект, чей административный акт, административное действие (бездействие) обжалуются.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чей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субъект, чей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субъект, чей административный акт, административное действие (бездействие) обжалуются, направляет жалобу в орган, рассматривающий жалобу, то проверка на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осуществляется органом, рассматривающим жалобу.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Отдельный регистрационный номер, порядок присвоения которого предусмотрен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присваивается путем заполнения соответствующих реквизитов в форме ОЛ-1.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поступления обращения, сообщения, ходатайства порядок рассмотрения, которого установлен законодательством об административных правонарушениях, уголовно-процессуальным, гражданским процессуальным законодательством Республики Казахстан, после регистрации подлежат переносу в другие информационные системы путем заполнения формы ОЛ-2.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Заявления об отзыве ранее поданного обращения, сообщения, запроса, отклика и предложения, об отводе (самоотводе) должностных лиц, об отказе от участия в заслушивании, об ознакомлении с протоколом заслушивания либо с материалами административного дела, об исправлении описок и (или) арифметических ошибок, об оформлении административного акта, принятого в устной или иной форме, в письменной (бумажной и (или) электронной) форме, замечание на протокол заслушивания, а также дубликаты обращения, сообщения, запроса, отклика и предложения подлежат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приобщению к основному обращению, сообщению, запросу, отклику и предложению путем заполнения формы ОЛ-2.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Карточки учета заполняются в соответствии с реквизитным составом.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ОЛ-1: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1, 2, 3, 5 заполняются автоматически после регистрации обращения, сообщения, запроса, отклика и предложения;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9 заполняется автоматически в зависимости от значения в реквизите 8;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10 заполняется автоматически с проставлением наименования субъекта, зарегистрировавшего жалобу;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13 заполняется автоматически в зависимости от срока рассмотрения обращений, сообщений, запросов, откликов и предложений.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З-1: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1, 2 заполняются автоматически путем выгрузки данных из формы ОЛ-1;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3, 5, 6, 7, 8, 9, 10, 11, 12, 13, 14, 15, 16, 17, 18, 20, 21, 22, 23, 24, 25, 26 заполняются автоматически при заполнении реквизита 4 и получении данных из государственной базы данных физических и юридических лиц;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12, 13, 14, 15, 16, 17, 18 подлежат проверке и в случае расхождения с почтовым адресом, указанном в обращении, сообщении, запросе, отклике и предложении, подлежат приведению в соответствие.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форме ОЛ-2: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1, 2, 3 заполняются автоматически путем выгрузки данных из формы ОЛ-1;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 на каждое принятое решение заполняется отдельная форма ОЛ-2.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заполнения и сохранения формы ОЛ-2 в ИАС "Электронные обращения" автоматически формируются соответствующие шаблоны сопроводительных писем (извещений) с отражением принятых решений, которые подписываются электронно-цифровой подписью субъекта и отправляются заявителю в письменной форме либо в форме электронного документа.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принятия решения будет являться дата выставления формы ОЛ-2, которая заполняется автоматически.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сопроводительном письме о направлении предварительного решения по административному делу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субъект указывает контакты (номера контактных телефонов, электронные адреса) ответственных должностных лиц или работников для получения позиции заявителя к предварительному решению.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Доступ в ИАС "Электронные обращения" обеспечивается территориальным органом уполномоченного органа путем направления субъектом электронной заявки подписанной электронно-цифровой подписью субъекта.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Субъект имеет доступ в ИАС "Электронные обращения" в соответствии с принципом территориальности и подведомственности.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установления фактов несоответствия внесенных в ИАС "Электронные обращения" сведений по обращению, сообщению, запросу, отклику и предложению, принимаются меры по устранению выявленных нарушений путем редактирования сведений.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Редактирование сведений заключается в изменении и (или) дополнении данных реквизитов форм, удалении ранее введенной формы в ИАС "Электронные обращения".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Редактирование осуществляется ответственным сотрудником субъекта на основании ходатайств руководителей структурных подразделений субъектов с приложением подтверждающих документов, а также по рапорту уполномоченного органа, о чем уведомляется субъект, сведения которого были отредактированы.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Редактирование показателей "срок исполнения", "дата направления ответа", "срок рассмотрения продлен" и удаление ранее введенной формы в ИАС "Электронные обращения" осуществляется уполномоченным органом на основании ходатайств руководителей субъектов с приложением подтверждающих документов.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редактирование сведений производится в центральном аппарате ответственным сотрудником, определяемом руководством, в территориальном органе начальником отдела, курирующим данное направление.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субъекта о редактировании сведений, удалении ранее введенной формы в ИАС "Электронные обращения" рассматривается уполномоченным органом в течение пяти рабочих дней.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направляет ходатайство о редактировании сведений, удалении ранее введенной формы в ИАС "Электронные обращения" в уполномоченный орган не позднее, чем за пять рабочих дней до закрытия отчетного периода. Ходатайство, поступившее в нарушение указанного срока, подлежит рассмотрению в следующем отчетном периоде.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отсутствия доступа к ИАС "Электронные обращения" обращение, сообщение, запрос, отклик и предложение регистрируется в бумажных журналах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утвержденных постановлением Правительства Республики Казахстан от 31 октября 2018 года № 703.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возникшей нештатной ситуации, повлекшей отсутствие доступа к ИАС "Электронные обращения", составляется акт в произвольной форме, в котором отражаются причины и длительность отсутствие доступа.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восстановлении доступа сведения из бумажных журналов в срок не позднее двадцати четырех часов вводятся в ИАС "Электронные обращения".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формирования отчета формы № 1-ОЛ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основании сведений форм ОЛ-1, З-1, ОЛ-2, переданных из ИАС "Электронные обращения" в информационных системах уполномоченного органа, формируется отчет формы № 1-ОЛ "О рассмотрении обращений, сообщений, запросов, откликов, предложений"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отчет № 1- ОЛ).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№ 1-ОЛ в электронном формате формируется в автоматизированном режиме центральным аппаратом уполномоченного органа.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№ 1-ОЛ формируется ежемесячно 10 числа месяца, следующего за отчетным периодом, с нарастающим итогом и подписывается Председателем Комитета.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 подлежат отражению в отчете № 1-ОЛ обращение, сообщение, запрос, отклик и предложение, приобщенное к основному обращению, сообщению, запросу, отклику и предложению, а также перенесенное в другие информационные системы.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регистрации, учету обращений,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поступающих в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местного самоуправления,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со стопроцентным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а также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аналитической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"Электронные обращения"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формы ОЛ-1 "Регистрация обращения, сообщения, запроса, отклика, предложения"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обращения, сообщения, запроса, отклика, предложения 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"__"________20 "___"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зарегистрировавшего обращение, сообщение, запрос, отклик, предложение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обращения, сообщения, запроса, отклика, предложения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обращения, сообщения, запроса, отклика, предложения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обращения, сообщения, запроса, отклика, предложения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административной процедуры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субъекта, действия (административный акт) которого обжалуются 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(при его наличии) должностного лица, действия которого обжалуются 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вопроса обращения, сообщения, запроса, отклика, предложения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обращения, сообщения, запроса, отклика, предложения "__"________20 "___"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обращения, сообщения, запроса, отклика, предложения 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регистрации, учету обращений,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поступающих в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местного самоуправления,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со стопроцентным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а также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аналитической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"Электронные обращения"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формы З - 1 "Заявитель"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Регистрационный номер обращения, сообщения, запроса, отклика, предложения____________________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зарегистрировавшего обращение, сообщение, запрос, отклик, предложение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(далее - ИИН) 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 "___"______________________года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республика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область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район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населенный пункт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улица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дом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(домашний, рабочий, мобильный)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Домашний, рабочий телефон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(если имеется)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статус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занятий (место работы)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чьих интересах подано обращение, сообщение, отклик, предложение, запрос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(далее - БИН) 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обратившегося юридического лица 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 ___________________________________________________________</w:t>
            </w: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заполняется автоматически из сведений с Государственной базы данных "Физические лица" социальный статус заполняется автоматически из базы Министерства труда и социальной защиты Республики Казахстан.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заполняется автоматически из базы Министерства национальной экономики Республики Казахстан.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регистрации, учету обращений,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поступающих в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местного самоуправления,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со стопроцентным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а также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аналитической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"Электронные обращения"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 (түбіртек)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(корешок)</w:t>
            </w:r>
          </w:p>
          <w:bookmarkStart w:name="z121" w:id="107"/>
          <w:p>
            <w:pPr>
              <w:spacing w:after="20"/>
              <w:ind w:left="20"/>
              <w:jc w:val="both"/>
            </w:pPr>
          </w:p>
          <w:bookmarkEnd w:id="1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74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(талонның нөмірі/номер талона)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жолданым,хабарлама, сұрау салу, пікір,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ұсыныс/обращение, сообщение,  запрос, отклик, предложение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(арыз иесінің тегі, аты-жөні не атауы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(бар болған жағдайда)/фамилия,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инициалы (при его наличии)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заявителя)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"___" _____________ 20 __ ж./г. 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Жолданымды қабылдаған қызметкердің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лауазымы, тегі, аты-жөні (бар болған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жағдайда), қолы/ должность, фамилия,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инициалы (при его наличии), подпись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сотрудника, принявшего обращение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(қолы/подпись)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алған адамның  қолы/ подпись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получившего талон 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"__" сағ/час "___" мин.  "___"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20__ ж./г.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 (үзілмелі талон)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(отрывной талон)</w:t>
            </w:r>
          </w:p>
          <w:bookmarkStart w:name="z124" w:id="109"/>
          <w:p>
            <w:pPr>
              <w:spacing w:after="20"/>
              <w:ind w:left="20"/>
              <w:jc w:val="both"/>
            </w:pPr>
          </w:p>
          <w:bookmarkEnd w:id="10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74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талонның нөмірі/номер талона)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ұсыныс/обращение, сообщение,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запрос, отклик, предложение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(арыз иесінің тегі, аты-жөні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(бар болған жағдайда) не атауы / фамилия,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инициалы (при его наличии) либо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заявителя)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(қабылданды/принято.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Қабылдаған/принял (лауазымы,  тегі, аты-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 (бар болған жағдайда)/должность,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и инициалы (при его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(субъект атауы, мекенжайы және қызметтік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телефоны/ наименование субъекта,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и служебный телефон)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Ескерту\Примечание: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Жолданым бойынша шешім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заңнамалық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актілерімен белгіленген мерзімде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қабылданатын болады.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 обращению будет принято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сроки, установленные законодательными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актами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__________ 20__ ж./г.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(колы / подпись)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Интернет-ресурсының мекенжайы: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http:\\www.qamqor.gov.kz,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Адрес Интернет ресурса: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http:\\www.qamqor.gov.kz,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Ұялы телефон арқылы 1414 нөміріне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мобильного телефона на номер 1414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регистрации, учету обращений,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поступающих в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местного самоуправления,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со стопроцентным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а также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аналитической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"Электронные обращения"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формы ОЛ-2 "Рассмотрение обращения, сообщения, запроса, отклика, предложения"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обращения, сообщения, запроса, отклика, предложения 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зарегистрировавшего обращение, сообщение, запрос, отклик, предложение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административной процедуры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по обращению, сообщению, запросу, отклику, предложению (по справочнику)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Перенесено в другую систему (по справочнику)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уведомление заявителю для приведения в соответствие со статьей 63 Административного процедурно-процессуального кодекса (далее – Кодекс) (часть 6 статьи 64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заявителю после истечения срока для приведения в соответствие со статьей 63 Кодекса (часть 7 статьи 64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другому субъекту по компетенции (статья 65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 к обращению, сообщению, запросу, отклику, предложению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отзыв обращения, сообщения, запроса, отклика, предложения от заявителя (часть 9 статьи 64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уведомление (извещение) заявителю о проведении заслушивания (часть 2 статьи 66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отвод (самоотвод) должностного лица (статья 67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Вступил в административную процедуру представитель заявителя (часть 2 статьи 68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заявителя отстранен (часть 5 статьи 68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заслушивание (часть 1 статьи 73 Кодекс)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замечание на протокол заслушивание (часть 6 статьи 73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процедура прекращена (подпункт 2) части 1 статьи 77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рассмотрения продлен до "__"____________20___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административный акт (подпункт 1) части 1 статьи 77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ходатайство об ознакомлении с административным делом (часть 1 статьи 75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Исправлена описка или арифметическая ошибка (статья 82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 отменен (подпункт 1) части 1 статьи 100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Административный акт отменен и принят новый административный акт (подпункт 2) части 1 статьи 100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 (подпункт 3) части 1 статьи 100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Жалоба оставлена без удовлетворения (подпункт 4) части 1 статьи 100 Кодекса)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дело направлено в административный орган, чей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 (подпункт 5) части 1 статьи 100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 (подпункт 6) части 1 статьи 100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орган, рассматривающий жалобу (часть 4 статьи 91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 ответ, в том числе информации, по существу сообщения, запроса, отклика, предложения (подпункт 1) части 1 статьи 89 Кодекса)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Сообщение, запрос, отклик, предложение принято к сведению (подпункт 2) части 1 статьи 89 Кодекса)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регистрации, учету обращений,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поступающих в государственные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местного самоуправления,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 со стопроцентным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а также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аналитической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"Электронные обращения"</w:t>
            </w:r>
          </w:p>
        </w:tc>
      </w:tr>
    </w:tbl>
    <w:bookmarkStart w:name="z13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1-ОЛ "О рассмотрении обращений, сообщений, запросов, откликов, предложений"</w:t>
      </w:r>
    </w:p>
    <w:bookmarkEnd w:id="111"/>
    <w:bookmarkStart w:name="z13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по зарегистрированным обращениям, сообщениям, запросам, откликам, предложениям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обращений, сообщений, запросов, откликов, предложений на начало года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обращений, сообщений, запросов, откликов, предложений за отчетный период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для рассмотрения по компетенции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обращений, сообщений, запросов, откликов, предложений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административной процедуры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упрощенной административной процедуры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5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административный 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графы 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процедура прекращена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 отменен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 отменен и принят новый административный акт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благоприятный административный акт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обременяющий административный 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 том же предмете и по тем же основаниям, по которым обратился заявитель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обращение, сообщение, запрос, отклик, предложение возвращено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отзыв от заявителя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основания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 ответ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сведению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упрощенная административная процедура прекращена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повторных сообщениях, предложениях, откликах, запросах не приводятся новые доводы или вновь открывшиеся обстоятельства, а в материалах предыдущих сообщения, предложения, отклика, запроса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сообщении, предложении, отклике, запросе не изложена суть вопроса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раздела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акт, административное действие (бездействие), не связанное с принятием административного акта, вынесенные по результатам рассмотрения обращений, сообщений, запросов, откликов, предложений обжалованы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 административный 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обжаловано административное действие (бездействие), не связанное с принятием административного акта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благоприятный административный акт, 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 административный 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 административный акт и принят новый административный 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административный орган, чей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рассмотрена с нарушением срока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 с нарушением срока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1-ОЛ "О рассмотрении обращений, сообщений, запросов, откликов, предложений"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по обращениям, рассмотренным в порядке административной процедуры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по заявлениям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заявлений на начало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заявлений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административный 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благоприятный административный 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обременяющий административный акт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процедура прекращена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 том же предмете и по тем же основаниям, по которым обратился заявитель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обращение, сообщение, запрос, отклик, предложение возвращено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отзыв от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основания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акт, вынесенный по результатам рассмотрения заявления обжалован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рассмотрена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 с нарушением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благоприятный административный акт, полностью удовлетворяющие требования, указанные в жалобе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 административный 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 административный акт и принят новый административный 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административный орган, чей административный акт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1-ОЛ "О рассмотрении обращений, сообщений, запросов, откликов, предложений"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по обращениям, рассмотренным в порядке административной процедуры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Сведения по жалобам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жалоб на начало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жалоб за отчетный 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для рассмотрения по компетенции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 отменен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 отменен и принят новый административный 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продлением срока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по компетенции с нарушением срока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акт, вынесенный по результатам рассмотрения жалобы обжалован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благоприятный административный акт, полностью удовлетворяющие требования, указанные в жалобе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 административный 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 административный акт и принят новый административный 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административный орган, чей административный акт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рассмотрена с нарушением срока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 с нарушением срока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1-ОЛ "О рассмотрении обращений, сообщений, запросов, откликов, предложений"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по сообщениям, запросам, откликам, предложениям, рассмотренным в порядке упрощенной административной процедуры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по сообщениям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сообщений на начало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сообщений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сообщений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 ответ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сведению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упрощенная административная процедура прекращена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действие (бездействие), не связанное с принятием административного акта, вынесенные по результатам рассмотрения сообщения обжаловано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повторных сообщениях не приводятся новые доводы или вновь открывшиеся обстоятельства, а в материалах предыдущего сообщения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сообщении не изложена суть вопроса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административный орган, чье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рассмотрена с нарушением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 с нарушением срока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1-ОЛ "О рассмотрении обращений, сообщений, запросов, откликов, предложений"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по сообщениям, запросам, откликам, предложениям, рассмотренным в порядке упрощенной административной процедуры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Сведения по запросам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запросов на начало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запросов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запросов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 ответ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сведению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упрощенная административная процедура прекращена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действие (бездействие), не связанное с принятием административного акта, вынесенные по результатам рассмотрения запроса обжаловано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повторных запросах не приводятся новые доводы или вновь открывшиеся обстоятельства, а в материалах предыдущего запроса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запросе не изложена суть вопроса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административный орган, чье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рассмотрена с нарушением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 с нарушением срока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1-ОЛ "О рассмотрении обращений, сообщений, запросов, откликов, предложений"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по сообщениям, запросам, откликам, предложениям, рассмотренным в порядке упрощенной административной процедуры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Сведения по откликам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отликов на начало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откликов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откликов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 ответ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сведению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упрощенная административная процедура прекращена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действие (бездействие), не связанное с принятием административного акта, вынесенные по результатам рассмотрения отклика обжаловано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повторных откликах не приводятся новые доводы или вновь открывшиеся обстоятельства, а в материалах предыдущего отклика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отклике не изложена суть вопроса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административный орган, чье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рассмотрена с нарушением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 с нарушением срока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1-ОЛ "О рассмотрении обращений, сообщений, запросов, откликов, предложений"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по сообщениям, запросам, откликам, предложениям, рассмотренным в порядке упрощенной административной процедуры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Сведения по предложениям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предложений на начало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предложений за отчетный период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предложений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 ответ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сведению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упрощенная административная процедура прекращена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действие (бездействие), не связанное с принятием административного акта, вынесенные по результатам рассмотрения предложения обжаловано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повторных предложениях не приводятся новые доводы или вновь открывшиеся обстоятельства, а в материалах предыдущего предложения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предложении не изложена суть вопроса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из графы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административное действие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удовлетворения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административный орган, чье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оставлена без рассмотрения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рассмотрена с нарушением срока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направлена в вышестоящий орган с нарушением срока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формы № 1-ОЛ "О рассмотрении обращений, сообщений, запросов, откликов, предложений"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по заявителям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 13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выше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крупного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среднего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малого предпринимательства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года № 70</w:t>
            </w:r>
          </w:p>
        </w:tc>
      </w:tr>
    </w:tbl>
    <w:bookmarkStart w:name="z17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Генерального Прокурора Республики Казахстан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Генерального Прокурора Республики Казахстан от 18 декабря 2015 года № 147 "Об утверждении Правил учета обращений физических и юридических лиц" (зарегистрирован в Реестре государственной регистрации нормативных правовых актов за № 12893);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дополнение, утвержденный приказом исполняющего обязанности Генерального Прокурора Республики Казахстан от 2 июля 2020 года № 82 (зарегистрирован в Реестре государственной регистрации нормативных правовых актов за № 20920);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дополнения, утвержденный приказом Генерального Прокурора Республики Казахстан от 15 февраля 2021 года № 17 (зарегистрирован в Реестре государственной регистрации нормативных правовых актов за № 22206).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