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78f0" w14:textId="a0d7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13 апреля 2016 года № 400 "Об утверждении Положения о санаторно-отборочных комиссиях органов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мая 2021 года № 286. Зарегистрирован в Министерстве юстиции Республики Казахстан 19 мая 2021 года № 22770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апреля 2016 года №400 "Об утверждении Положения о санаторно-отборочных комиссиях органов внутренних дел" (зарегистрирован в Реестре государственной регистрации нормативных правовых актов № 13771, опубликован 15 июня 2016 года в Информационно-правовой системе "Әділет").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 и Департамент тыла Министерства внутренних дел Республики Казахстан (Султанбаев К.А.).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противодействию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коррупции (Антикоррупционная служба)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