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7a6c" w14:textId="a927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21 января 2016 года № 50 "Об утверждении Правил организации дуального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мая 2021 года № 222. Зарегистрирован в Министерстве юстиции Республики Казахстан 19 мая 2021 года № 22774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января 2016 года № 50 "Об утверждении Правил организации дуального обучения" (зарегистрирован в Реестре государственной регистрации нормативных правовых актов за № 13422, опубликован в Информационно-правовой системе нормативных правовых актов "Әділет" 31 марта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дуального обучения,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За время прохождения производственного обучения и профессиональной практики обучаемый выполняет определенные функциональные обязанности, которые засчитываются в трудовой стаж обучаемого, и за это время,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может производиться компенсационная выплата.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Документом, подтверждающим трудовую деятельность обучаемого, является договор о дуальном обучении.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лиц, проходящих производственное обучение и профессиональную практику, распространяются требования по безопасности и охране труда.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передаваемые организациями технического и профессионального, послесреднего образования при дуальном обучении возмещаются предприятиям (организациям)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обучения, утвержденной приказом Министра образования и науки Республики Казахстан от 27 ноября 2017 года № 597 (зарегистрирован в Реестре государственной регистрации нормативных правовых актов за № 16137).";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Учебное заведение: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необходимые условия для учебного процесса;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согласовывает с предприятием (организацией) учебные планы и программы по дуальному обучению;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реализует образовательные программы по дуальному обучению с учетом требований предприятия (организации);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контроль за прохождением производственного обучения и профессиональной практики обучаемым на предприятии (в организации);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промежуточную и итоговую аттестацию в учебном заведении и принимает участие в квалификационном экзамене;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согласованию с предприятием (организацией) направляет педагогов на стажировку;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трудоустройству выпускников, обучившихся по дуальному обучению и подтвердивших свою квалификацию;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трехсторонние договоры о дуальном обучении;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свидетельство о профессиональной подготовке по итогам освоения обучаемым профессиональных модулей в рамках одной квалификации и (или) результатам промежуточной аттестации;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график организации производственного обучения и профессиональной практики обучаемого на базе предприятия (организации);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руководителя практики или мастера производственного обучения, осуществляющих контроль за обучаемым в период прохождения производственного обучения и профессиональной практики на базе предприятия (организации);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отчет обучаемого, подписанный наставником, по выполнению программ производственного обучения и профессиональной практики на базе предприятия (организации) согласно графику учебного процесса.";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Предприятие (организация):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об образовании предоставляет места для прохождения профессиональной практики, а также производственного обучения, создает безопасные условия и исполняет обязанности, предусмотренные договорами;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знакомится с материально-технической базой учебного заведения с целью внесения рекомендаций по ее улучшению;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в укреплении материально-технической базы учебного заведения;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направляет заявки в региональную палату предпринимателей о предоставлении учебных, рабочих мест на предприятии (в организации) по дуальному обучению;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участвует в разработке рабочих учебных планов и учебных программ учебного заведения, а также учебно-методических комплексов;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организацию проведения производственного обучения и профессиональной практики на предприятии (в организации) в соответствии с образовательными программами согласно заключенному договору;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обучаемого средствами индивидуальной защиты согласно инструкциям предприятия (организации) и инструментами, необходимыми для обучения;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ученические, рабочие места в соответствии с техникой безопасности;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закрепляет на основе договора о дуальном обучении за обучаемым наставника для осуществления руководства производственным обучением и профессиональной практикой;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знакомит с условиями работы, нормативными правовыми актами, регулирующими данную сферу, с требованиями техники безопасности и охраны труда;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все виды инструктажей, предусмотренных законодательством по охране труда, технике безопасности и локальными документами предприятия (организации);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участвует в промежуточной и итоговой аттестации обучаемого;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 время прохождения производственного обучения и профессиональной практики,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и условиями договора о дуальном обучении, могут производить компенсационную выплату обучаемому за выполненные определенные функциональные обязанности;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 наличии вакансий рассматривает возможность трудоустройства выпускников, обучившихся по дуальному обучению и подтвердивших свою квалификацию;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собеседование с абитуриентами, изъявившими желание обучаться по дуальному обучению;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заключает трехсторонние договоры о дуальном обучении;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подтверждает прохождение производственного обучения и профессиональной практики на базе предприятия (организации) в соответствии с договором о дуальном обучении.";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Наставник: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согласия непосредственного руководителя предприятия (организации) подключает для дополнительного обучения своего подопечного других специалистов предприятия;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требует от обучаемого выполнения указаний по вопросам, связанным с производственной деятельностью;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ходатайствует перед руководством о создании условий, необходимых для нормальной трудовой деятельности обучаемого;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требует рабочие отчеты у обучаемого как в устной, так и в письменной форме;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о присвоении рабочего разряда и участвует в обсуждении профессиональной характеристики обучаемого;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обсуждении вопросов, связанных с производственной и общественной деятельностью обучаемого, вносит предложения непосредственному руководителю предприятия (организации) о его поощрении или применении мер дисциплинарного воздействия;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содействует обучаемому в ознакомлении с производственной деятельностью, корпоративной культурой и в последующем в профессиональном развитии, закреплении его на рабочем месте;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обучает подопечного практическим приемам и способам качественного выполнения должностных обязанностей и поручений;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обучение в соответствии с рабочими учебными планами, согласованными с предприятием (организацией);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исполнение поручений, данных обучаемому;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выявляет и помогает устранить ошибки, допущенные обучаемым, оказывает помощь в устранении имеющихся недостатков;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формирует ответственное отношение у обучаемого к исполнению своих профессиональных обязанностей, а также уважительное отношение к коллегам по работе;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воспитывает уважение к трудящимся, их труду и результатам труда, а также ответственное отношение к собственному труду;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отзыв на обучаемого;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повышает свой уровень квалификации в области педагогических технологий;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подтверждает исполнение обязательств обучаемого в период прохождения производственного обучения и профессиональной практики в рамках договора о дуальном обучении.".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______________2021 год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______________2021 год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______________2021 год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______________2021 год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