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822f" w14:textId="7318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Казахстанского национального лекарственного формуляра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2021 года № ҚР ДСМ - 41. Зарегистрирован в Министерстве юстиции Республики Казахстан 22 мая 2021 года № 22782.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Казахстанский национальный лекарственный формуляр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 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06.06.2023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дозировка и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Пищеварительный тракт и обмен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местного применения при заболеваниях полости 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 2%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состояниях, связанных с нарушением кислотности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Антациды в комбинации с препаратами, уменьшающими газообразование в кишечнике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манго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клубники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внутреннего применения 170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внутреннего применения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сочетание солей и ветрогонных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Противоязвенные средства и препараты, применяемые при гастроэзофагеальном рефлюксе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гистаминновых H2-рецепторов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протонового насоса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Плеом™-20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Лосепразол®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ПАНТА.ЗОЛ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Пантонекс DR-20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Пантонекс DR-40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Ланзоптол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,40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Лиофилизат для приготовления раствора для внутривенного введения 40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противоязвенные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субцитрат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холиноблокаторы - эфиры с третичной аминогруппой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холиноблокаторы - эфиры с третичной аминогруппой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холиноблокаторы - эфиры с третичной аминогруппой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0,02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 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 66.66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красавки, третичные 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A03BB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Полусинтетические алкалоиды красавки, четвертичные аммониевые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Бутилскополамин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моторики желудочно - 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Противорвотные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Противорвотные и противотошнотные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серотониновых 5ht3-рецепторов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 мг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Гранисетрон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противорвотные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печени и желчевыводящих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желчевыводящих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желчных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A05AA04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слабительные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0,01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7,5 мг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7,5 мг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0,75 г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10 мг/3,5 г/12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ЦитраФлит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10 мг/10,97 г/3,5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 с осмотическими свойствами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 г/ 100 мл по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66,7 г/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150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A06AG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Слабительные препараты в клизмах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АДЮЛАКС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ректальный 7,5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Пейдолакс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ректальный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9г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3г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при запорах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Амитиза™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Амитиза™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24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Прукалоприд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А07АА12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Дификлир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адсорбенты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A07BA01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27,9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18,9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Регидратанты для перорального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10,7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снижающие перистальтику желудочно - 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снижающие моторику желудочно - 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противовоспалительные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г/100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МЕСАЛАЗИН-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РК-ЛС-0№025709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кишечнорастворимой оболочкой 500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ожирения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ожирения, исключая диетические продукты.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ожирения периферического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пищеварению (в том числе ферментные препараты)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пищеварению (в том числе ферментные препараты)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3 500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300 мг (25 000 ЕД)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25 000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(10 000 ЕД)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8000 липолитических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Панкреофлат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170 мг/80,028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 212,5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279,44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40000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89,36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сахарного диабета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 короткого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Регуляр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 Р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аствор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Джуниор КвикПен®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Люмжев™ КвикПен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 шприц-ручка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 средней продолжительности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Хумодар® Б 100Р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НПХ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100 МЕ/мл 3мл в картридже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Хумулин®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(человеческий)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инсулин аспарт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Райзодег®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Инсулины и их аналоги длительного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 КвикПен™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100 МЕ/мл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Гларитус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 в шприц-ручке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100 ЕД/мл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раствор для подкожного введения, 100 ЕД/мл + 50 мкг/мл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и 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Раствор для подкожного введения, 100 ЕД/мл + 33 мкг/мл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 и 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инъекуий 100 ЕД/мл + 3,6 мг 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Пероральные гипогликемические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Бигуаниды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0,85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Апсафаж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сульфонилмочевины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Глисэн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Глимегамма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Олтар®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пероральных препаратов, снижающих уровень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 М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действия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сульфонамиды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оболочкой, 50 мг/1000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2,5мг/850мг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10мг/1000мг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мг/850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А10ВD20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и 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альфа глюкозидазы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Тиазолидинедионы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дипептидил пептидазы 4 (ДПП-4)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Вилдаглиптин-Гетц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Вилдапрайд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Трестебин®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глюкагонподобного пептида -1 (glp-1)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мг/0,65мл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2мг/0,85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по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 мг/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0,75 мг/0,5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1,5 мг/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1,34 мг/мл (шприц-ручка 0.25 мг или 0.5 мг/доза),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1,34 мг/мл (шприц-ручка 1 мг/доза),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Ребелсас®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Натрий-глюкоза сопутствующий ингибитор 2 (sglt2)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A10BK01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гипогликемические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Инсвада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A и Д и их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Д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 0,125%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4000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2800МЕ/мл,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Деавит®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 и его комбинация с витаминами B6 и 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в чистом виде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простые витамины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50мг/мл,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50мг/мл,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добавки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кальция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Анаболические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Анаболические стероидные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эстрена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их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Карновис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300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1.0 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по 35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Майозайм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ЭЛЕЛАЙСО™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 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заболеваний ЖКТ и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Синтерсеп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Кроветворение и кровь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витамина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8000 анти-Ха МЕ/0,8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6000 анти-Ха МЕ/0,6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анти-Ха/0,4 мл по 0,4 мл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4000 анти-Ха МЕ/0,4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анти-Ха МЕ/0,2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2000 МЕ (20 мг)/0,2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4000 МЕ (40 мг)/0,4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6000 МЕ (60 мг)/0,6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8000 МЕ (80 мг)/0,8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3800МЕ анти-Ха/0,4мл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 ME анти-Ха/0,8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5700МЕ анти-Ха/0,6мл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2850МЕ анти-Ха/0,3мл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агрегации тромбоцитов (исключая гепарин)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Онеклапз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КЛОВИКС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клопивас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 РК-ЛС-0№025367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 РК-ЛС-0№025368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12,5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Празугрел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Цилозек®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Тромбофлюкс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1500000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в комплекте с растворителем - водой для инъекций,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10 000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ингибиторы тромбина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Бивалирудин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ингибиторы фактора 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Ривароксабан® NOBEL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Ривароксабан® NOBEL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Ривароксабан® NOBEL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Мибрекс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 5№025514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 ночной оболочкой, 15мг, 30мг, 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ЕАС ЛС №000022-РГ-KZ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 2,5 мг/0,5 мл,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фибринолиза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Санксамик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мг/5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протеиназы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100000 КИЕ,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 и другие гемостатики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введениям 10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Гемостатические препараты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9,5х4,8см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4,8х4,8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2,5х3,0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свертывания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II, VII, IX и X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II, VII, IX и X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3000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2000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2000 МЕ,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1500 МЕ,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1500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МЕ, 2,5мл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МЕ,10мл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– вода для инъекций 1000 МЕ,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1000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лиофилизатдля приготовления раствора для инфузий в комплекте с растворителем (водой для инъекций) 1000 ME,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– вода для инъекций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– вода для инъекций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Геморель-А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(стерильная вода для инъекций)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750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 250 МЕ,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 250 МЕ,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 1000МЕ,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растворителем-вода для инъекций 500 МЕ,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2000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3000 МЕ,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в комплекте с растворителем и набором для растворения и введения 1000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разрушения фактора свертывания крови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и набором для растворения и введения 500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инъекций) и набором для введения 250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Мононайн®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Мононайн®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2000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3000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Грифолз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1000 МЕ + 2400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500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500 МЕ +1200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450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- вода для инъекций 250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250 МЕ + 600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900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900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НовоСэвен®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с растворителем (гистидин, вода для инъекций)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НовоСэвен®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с растворителем (гистидин, вода для инъекций)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4,8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 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105 мг/0,7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 мг/0.4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(двухвалентного) для приема внутрь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320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 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 /5 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Ферролек-Здоровье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мг/мл, 5 мл,№5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в комбинации с фолиевой кислотой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в комбинации с фолиевой кислотой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мг/550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54,52 мг/0,54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0,35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в других комбинациях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320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B12 и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0,02%,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антианемические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стимуляторы гемопоэза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2000МЕ/0,5 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40000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2000 МЕ/0,5мл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МЕ/0,4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МЕ/0,4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6000 МЕ/0,6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 МЕ/1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мкг, 0,3мл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мкг,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мкг, 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75 мкг/0,3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 мкг/0,3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Плазмозамещающие и перфузионные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20%,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B05АА01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человеческий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 N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60 мг/мл,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60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 крахмал 200/0,5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Рефордез-РТ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Гидроксиэтилкрахмал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130/0.4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В05ВА01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4,2 %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СЕЛЕПИД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жировая для инфузий 10 %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 эмульсии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625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986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1477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1970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СМОФКабивен 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1904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 для парентерального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влияющие на водно-электролитный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8,4%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 осмодиуретическим действием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 9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ирригационные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5000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2500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2000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растворам для внутривенного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мг/мл,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Кардиоплегические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Кардиоплегические растворы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64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наследственном ангионевротическом отеке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300мг/2мл (150мг/мл)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Сердечные 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 наперстянки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 и III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IC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III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Амиокордин®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Адренергетики и допаминомиметики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Карденор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Миллиграмм на миллилитр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Фосфодиэстеразы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и инфузий, 10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кардиотонические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мг/доза, 10 г(180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0,4мг/доза,10 мл (200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Глицерил тринитрат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Маяонит Инста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1,25 мг/доза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1,25 мг/доза, 15мл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заболеваний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Раеном®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центрального действия, уменьшающие стимулирующее влияние адренергической иннервации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Агонисты имидазолиновых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XL®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 XL®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антигипертензивные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антигипертензивные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Волибрис®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Амбризентан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Волибрис®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C02KX04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Опсамит®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C02KX04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Тиазидные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Тиазидные диуретики,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Нетиазидные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"Петлевые"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Сульфонамидные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Торагамма®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арилоксиуксусной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Калийсберегающие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альдостерона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диуретиков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в комбинации с калийсберегающими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c пролонгированным высвобождением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Ангиопротекторы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лечения геморроя и анальных трещин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анестетики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по 28,4 г в тубе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Неселективные 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3,75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 XL*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 ХL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Блоксазок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Бисотекса®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Альфа-, 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 селективные в комбинации с другими гипотензивными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 и блокаторы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Дигидропиридиновые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2%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прямым влиянием на сердце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Фенилалкиламиновые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высвобождения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Бензотиазепиновые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Рилейс-сановель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0.625 мг /2.5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1.25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Combi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 Диур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Адеприл® Диур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Тенлиза®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Тенлиза®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и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и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4 мг/240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 и Верапамил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2 мг/180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Лосар-25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Олмехарт®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C09СA09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Лозарел®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Лозарел®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АНЖОТЕН-сановель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H-бене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Ирбатал- Н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Ирбатал-Н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 в комбинации с диуретиками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Фирмаста® НД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80/12,5мг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Теллзи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 и диуретики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ангиотензина II в комбинации с блокаторами кальциевых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5мг/80мг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5мг/160мг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10мг/160мг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Амло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Амлодипин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Артинова-АМ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Ангиотензина II антагонисты, другие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C09DX04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и Сакубитрил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Гиполипидемические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Гипохолестеринемические и гипотриглицеридемические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ГМГ-КOA-Редуктазы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Сторвас®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Розватор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Розватор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Старкрэст®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Акорта®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Росаве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Росаве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Холрест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гиполипидемические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 140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284 мг/1.5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Липидные модифицирующие агенты,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различных агентов, модифицирующих 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/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и Эзетимиб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/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лечения заболеваний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Розеофунгин-АС®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 100 000 ЕД/мл 7.5 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 и триазола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1%,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1%,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D01AC01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D01AC01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1%,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противогрибковые препараты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пленкообразующий 1% 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5%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средства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со смягчающим и протекторным действием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со смягчающим и протекторным действием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100мг 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150мг/г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D02AX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дерматопротекторы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ран и язв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препараты, способствующие нормальному рубцеванию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116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5% 58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для наружного применения 5% 100 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псориаза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антипсориатические средства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псориаза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Кальципотриол,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лечения заболеваний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 15г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D06AA04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антибиотики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0,25%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0,25%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D06AX02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0,25%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Химиотерапевтические препараты для местного применения.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лечения заболеваний кожи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слабоактивные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5мг/г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умеренноактивные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D07AB10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высокоактивные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 мг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0,25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1мг/г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мазь 1мг/г 15 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0,1%,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0,1%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15 г,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Кортикостероиды, другие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Кортикостероиды, сильнодействующие, другие 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+ 3 %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0,05 % + 3 %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0,5 мг/10 мг/1 мг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0,05%+0,1%+1%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0,05%+0,1%+1%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очень сильнодействующие (группа IV)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0,5 мг/г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 мг/г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Бигуаниды и амидины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Миранистидин-ШФ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Миранистидин-ШФ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0,2%,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0,2%,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0,2%,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0,2%,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2%60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25г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по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10%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1000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 йод 100.0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5%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применения, 1,5г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100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акне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Ретиноиды для местного применения при 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Мундерм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мг/0,5 мг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Бензоила 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20 %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15г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 акне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Ретиноиды для лечения акне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Роаккутан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препараты для лечения заболеваний кожи, исключая кортикостероиды.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дерматологические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Мочеполовая система и половые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противомикробные препараты для лечения гинекологических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хинолонов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Метостил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мг +160 мг+8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150мг +200мг +500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Кандид-В6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10% 7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0.016 г+ 0.1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Гексосепт-Рн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гинекологические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повышающие тонус миометрия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Простагландины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2,0 мг/3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Контрацептивы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контрацептивы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спирали с прогестагенами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ВМС с прогестагенами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 20 мкг/24 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гинекологических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секреции пролактина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применения в гинекологии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7,5 мг/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7,5 мг/ мл 0,9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37,5 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6,75 мг/0,9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Половые гормоны и модуляторы половой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контрацептивы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и эстрогены (фиксированные комбинации)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Орлифик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0,100 мг/0,020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Листрэлла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Леверетт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0,1 мг/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0,03 мг/0,15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0,15 мг+ 0,02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Диаваль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0,15 мг+ 0,03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покрытые оболочкой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0.06 мг/0.015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0,075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Тамарилла®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0,06мг/0,015мг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Гестоден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0,075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мг+0,02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мг+0,03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мг/0,02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3мг/0,03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3мг+0,02мг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+ 0,03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6 мг+ 0,6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Номегестрол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Номегестрол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1,5 мг/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и эстрогены (комбинации для последовательного приема)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0,03 мг+ 0,05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Этинилэстрадиол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0,075 мг/0,03 мг/0,05 мг/0,03мг/0,04 мг+0,125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и 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мг+2 мг+2 мг+1 мг+2мг+3мг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Экстренные контрацептивы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G03AD01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G03AD01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G03AD01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3-оксоандростена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250 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16,2мг /г 88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10мг/г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16,2мг /г 88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и полусинтетические эстрогены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0,1 %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0,1 %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0,60 мг/г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 1,53мг /доза 8,1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0,60 мг/г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прегнина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2,5%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8% 1,125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прегнадиена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Алвогестина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эстрена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в комбинации с эстрогенами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Прогестагены в комбинации с эстрогенами (комбинации для последовательного приема)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и эстроген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0,15 мг/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Гонадотропины и другие стимуляторы овуляции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1500МЕ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5000МЕ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РК-ЛС-0№016639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 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 1000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1200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менопаузный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Урофоллитропин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Фостимон®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75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5,5 мкг (75 МЕ)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 (22мкг)/0,5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450 МЕ (33 мкг)/0,75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900 МЕ (66 мкг)/1,5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900МЕ/1.5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450 МЕ/0.75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600 МЕ/0,72 мл 0,78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 МЕ/0,36 мл 0,42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мкг/0,5 мл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мкг/0,5 мл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150/75 ХБ/МЕ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стимуляторы овуляции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Антиандрогены, простые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 300 мг/3 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Зиндар-50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Зиндар-100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половые гормоны и модуляторы половой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Модуляторы прогестероновых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Фемипревент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урологических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частого мочеиспускания и недержания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Толтеродин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G04BD12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G04BD12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G04BD12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нарушений эрекции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Силдокад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Силдокад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Силденафил-СЗ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Визарсин®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пероральные диспергируемые 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Тадасип-20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урологические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Прилиджи®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Прилиджи®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доброкачественной гиперплазии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 альфа-адренорецепторов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Алфузозин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Флоези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+ 0,4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мг/0.4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и Солифенацин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5-Альфа-Редуктазы Тестостерона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Финпрос®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G04CB02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G04CB02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передней доли гипофиза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Синактен 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Нордитропин НордиФлекс®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 мг/1,5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мг/1,5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5мг/1,5мл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10мг/2мл (30 МЕ)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 4МЕ 1,33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 10МЕ 3,33 мг 1 мл растворитель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10МЕ 3,33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4МЕ 1,33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гормоны передней доли гипофиза и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задней доли гипофиза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Вазопрессин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мкг/мл по 1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0,1мг/мл,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0.1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замедляющие 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0,1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0,05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высвобождения, 60 мг 266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510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(0,8 % маннитола раствор)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90 мг 388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0,3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0,6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Пасиреотид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 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в комплекте с растворителем,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Антигонадотропин-рилизинг гормон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Ганереликс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0,25мг/0,5мл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РК-ЛС-5№024279 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РК-ЛС-5№024280 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Солу-Медрол®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ШТАДА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 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40мг/мл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2,5%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 по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125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75 Берлин-Хеми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РК-ЛС-5№026078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Тиромак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РК-ЛС-5№026082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Антитиреоидные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имидазола, содержащие серу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расщепляющие гликоген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Гликогенолитические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1 мг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Паратиреоидные гормоны и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Паратиреоидные гормоны и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250 мкг/мл 2,4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картридже, 250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регулирующие обмен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Антипаратиреоидные гормоны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антипаратиреоидные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5 мкг/мл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2,5 мг/0,5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Амфениколы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Амфениколы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Бета-лактамные антибиотики - пенициллины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 широкого спектра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мл, 11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Пенициллины, чувствительные к бета-лактамазам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000000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Бензилпеннициллина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1000000 ЕД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600 000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1200000 ЕД + 300000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Пенициллины с ингибиторами бета-лактамаз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0,75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400мг/57мг/5мл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мг/28,5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228,5мг/5мл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125мг/31,25мг/5мл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250мг+62,5мг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125мг+31,25мг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875мг+125мг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мг+125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по 1,2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Энханцин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400+57,0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312,5мг/5мл по 25 г порошка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 мг/5 мл по 8,75 г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Майклав-625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0.5 г / 0.1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 мг/57мг/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Энханцин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200+28,5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мг/62,5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200/28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400/57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500мг/250мг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312,5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Амиклав 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400мг/57мг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200мг/28,5мг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228,5мг/5мл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 мг/125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Амоксиклав®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Алпитоз - 4.5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внутривенной инфузии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бета-лактамные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первого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(вода для инъекций)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второго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МЕГАСЕФ®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Мегасеф®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МЕГАСЕФ®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J01DC02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J01DC02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J01DC02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Тарцефандол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третьего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J01DD02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и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в комплекте с растворителем (вода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(1 % раствор лидокаина гидрохлорида 3,5 мл)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(1 % раствор лидокаина гидрохлорида 2,0 мл)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АВЕКСОН-РАЦИОНАЛ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1,46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Ксифиа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50мг/5мл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J01DD13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АВИДОКСИМ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2000мг/500мг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г/1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Цефпраз-С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 и ингибитор бета-лактамазы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Цефпраз-С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 четвертого поколения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J01DE01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Карбапенемы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Мепенам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Визмеро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Визмеро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ДОРИПУР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0,5г/0,5г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0,25 г/0,25г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мг+ 500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и циластатин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ИНЕМПЛЮС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мг/500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цефалоспорины и пенемы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 в комбинации с триметопримом, включая его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240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(80мг+16мг)/мл,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0,4 г/0,08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400/80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960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Макролиды и линкозамиды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1.5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1,5 млн.МЕ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175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КЛАБЕЛ®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 XL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КЛАБЕЛ®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апельсина, 125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суспензии,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37.5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порошокдля приготовления суспензии для приема внутрь в комплекте с водой очищенной 200 мг/5 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(в комплекте с растворителем – вода очищенная)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ЗИТМАК®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для объема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аминогликозиды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28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Брамитоб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300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небулах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 мг/2 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500мг/2мл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- производные хинолона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Фторхинолоны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Офломак-200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Флосиприн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Флосиприн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Сиспрес®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Цифлоксинал®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Цифлоксинал®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Сиспрес®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Сиспрес®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Ифиципро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Леваксела®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Примафлокс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Левадидоз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Флаксидел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 /250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Флоксейф®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Моксипрес®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хинолоны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антибактериальные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гликопептидной 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ингаляций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J01XD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0.5 %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нитрофурана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антибактериальные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J02AA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 50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триазола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ФЦН-150 Аверси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Флукосайз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 мг/5 мл 70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Дифлазон®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Вориол АЙВИ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J02АС03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40мг/мл, 105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40мг/мл, 105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концентрата, предназначенного для получения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активные в отношении микобактерий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ПАСК-Акри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3%,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400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внутрь,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ПАСК-натрий 5.52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 12,50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Рифабутин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гидразида изоникотиновой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100мг/5мл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тиокарбамида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противотуберкулезные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Дельтиба®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противотуберкулезных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Ризэф 150/75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ПИРЭФ-3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 400мг/ 75мг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ПИРЭФ-4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150мг/400мг/275мг/75мг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АКуриТ-4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мг/75 мг/400мг/275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лепры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лепры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 прямого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Нуклеозиды и нуклеотиды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Ганцикловир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Ганцикловир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Вальтровир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Цивалган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 мл, 225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Нуклеозиды - ингибиторы обратной транскриптазы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МИВУКС®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по 240 мл во флаконах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таблетки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Гетино-Б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Тенавирон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Ненуклеозиды - ингибиторы обратной транскриптазы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50мг/5мл,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50мг/5мл,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Невимун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мл, 240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ввоз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ввоз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Эстива-600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 USP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Эдюрант®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нейраминидазы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 мг/доза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Осельтамивир NOBEL®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АВЕКСИМА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Старфлю-75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гепатита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J05AP01/J05AB04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Симепревир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J05AP07/J05AX14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Даклавирдин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МайДэкла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J05AP08/J05AX15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Гепцинат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Дасабувир, Омбитасвир, Паритапревир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 (Дасабувир — таблетки, покрытые пленочной оболочкой, 250 мг; Омбитасвир + Паритапревир + Ритонавир — таблетки, покрытые пленочной оболочкой, 12,5 мг + 75 мг + 50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велпатасвир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МайХэп ALL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мг/100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Глекапревир и Пибрентасвир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противовирусных препаратов, активных в отношении 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Дизаверокс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зидовудин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30 мг/60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мг/702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мг/245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150 мг /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Невирапин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Мактривир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и тенофовира дизопроксила 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 - КРКА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 200 мг/ 245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дизопроксила фумарат, Эмтрицитабин и Эфавиренз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мг/200 мг/600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300мг/25мг/200мг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по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мг/150мг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 и рилпивирин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200мг/28,04мг/27,5мг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алафенамид, 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алафенамид, дарунавир и кобицистат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200мг/11,2мг/867мг/288,5мг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ТЕЛАТРИ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тенофовира дизопроксил и 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ТЕЛДАЙ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50мг/300мг/300мг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интегразы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J05AJ03/J05AX12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J05AJ03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J05AX12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Маравирок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Иммунные сыворотки и иммуноглобулины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Иммунные сыворотки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Дифтерийный антитоксин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J06AA02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Противостолбнячный антитоксин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J06AA05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Антигангренозная сыворотка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по 1000 МЕ/5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50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Хайцентра®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5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внесосудистого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 ,100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 ,10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 ,200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100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200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25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200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Привиджен®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Флебогамма 10% ДИФ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мг,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Иммуноглобулины, человеческий нормальный для внутрисосудистого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мг,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 специфические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Резогам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1500 МЕ(300 мкг)/2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Анти-D(Rh)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гепатита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гепатита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200 МЕ,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мл/1000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цитомегаловируса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мл/5000Е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против клещевого энцефалита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100мг/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для профилактики бактериальных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тетравалентный очищенный полисахаридный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инъекций в комплекте с растворителем 0.5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менингококка В, многокомпонентная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менингококка В, многокомпонентная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 по 0,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Противококлюшный антиген очищенный в комбинации с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пневмококковой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Пневмококовый очищенный полисахаридный антиген коньюгированный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Пневмококовый очищенный полисахаридный антиген коньюгированный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очищенный полисахаридный антиген и Haemophilus influenzae,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очищенный полисахаридный антиген и Haemophilus influenzae, конъюгированный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доз 5,0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доз 5,0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туберкулеза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живая ослабленная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живая ослабленная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живая ослабленная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растворителем, 1 мл (0,05 мл- 20 доз, 0,1 мл- 10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брюшного тифа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Брюшнотифозная очищенная полисахаридная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энцефалита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растворителем-алюминия гидроксида гель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суспензия для внутримышечного введения 0,25 мл/доза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клещевого энцефалита - инактивированный цельный вирус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Инфлювак® Тетра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по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взрослая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J07BB02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гепатита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20 мкг 1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Sci-B-Vac, вакцина против гепатита В (рекомбинантная)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 1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Рекомбивакс HB, вакцина против гепатита В, рекомбинантная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10 мкг/1,0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Рекомбивакс HB, вакцина против гепатита В, рекомбинантная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5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В, антиген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Хилайв, вакцина против гепатита А (диплоидная клетка человека),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250 Ед/0,5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Вакта, вакцина против гепатита А, очищенная, инактивированная,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доза/1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А, инактивированная, цельновирусная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Хилайв Вакцина против гепатита А (диплоидная клетка человека), инактивированная, адсорбированная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кори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 доз по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 вакцина против кори, эпидемического паротита и краснухи живая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лиофилизированная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0,5 мл 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Противопаротитные вакцины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J07BE01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паротита – живой ослабленный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для профилактики полиомиелита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Полиомиелитная оральная, тривалентная, живая аттениурованная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Полиомиелитная оральная, бивалентная, живая аттениурованная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бешенства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антирабическая вакцина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внутримышечной инъекции с растворителем (0,3% раствора натрия хлорида 0,5мл) и c одноразовым шприцем в комплекте 2,5 МЕ/1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Cпеда (вакцина антирабическая для человека)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в/м введения в комплекте с растворителем 2,5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 сухая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 доза в комплекте с растворителем – вода для инъекций, 1,1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 (стерильная вода для инъекций 1 мл), 2,5 МЕ, 1 доза (1,0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ветрянной оспы - ослабленный живой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ветрянной оспы - ослабленный живой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Варивакс, вакцина против вируса ветряной оспы живая, культуральная, аттенуированная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подкожного введения в комплекте с растворителем (вода для инъекций)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ветрянной оспы - ослабленный живой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против вируса папилломы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вируса папилломы человека (типы 16, 18 )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 (человеческий типа 16, 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вакцин для профилактики вирусных и бактериальных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и вирусные вакцины, комбинации.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 (вакцина для профилактики дифтерии, столбняка, коклюша (бесклеточная) и полиомиелита (инактивированная)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суспензия для инъекций 0,5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 (вакцина для профилактики дифтерии, столбняка, коклюша (бесклеточная), полиомиелита (инактивированная) и инфекции, вызываемой Haemophilus influenzae тип b конъюгированная (адсорбированная))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0,5 мл/доза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 (вакцина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лиофилизат в комплекте с суспензией 0,5 мл / 1 доза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 (Вакцина дифтерийно-столбнячная бесклеточная коклюшная комбинированная с вакциной против гепатита В рекомбинантной, вакциной против полиомиелита инактивированной и вакциной против Haemophilus influenzae типа b)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шприце 0,5 мл в комплекте с лиофилизированным порошком 10 мкг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ИзиСикс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и иммуномодуляторы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азотистого иприта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растрова для инфузий,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Бендоки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Нитрозомочевины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БиКНУ®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(этанол)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алкилирующие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Глиотэм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Антиметаболиты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фолиевой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, 2,5 мл в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10 мл (1000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зарегистрирован (орфанное лекарственное средство)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зарегистрирован (орфанное лекарственное средство)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 по 2 мл (50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по 20 мл (500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50 мл (5000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Пемгем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пурина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Лейкладин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 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инъекций или инфузий,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Пиремединовые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ФаРес®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Каксета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Капетрал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Капегард-500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Каксета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Трифлуридин, комбинации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Трифлуридин, комбинации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6,14мг+15 мг, 8,19 мг+ 20мг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ЕАС ЛП-№000011-РГ-КZ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растительного происхождения и другие препараты естественного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барвинка и его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Винбластин-ЛЭНС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L01CA02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Велбимеда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Велбимеда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Навельбин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Подофиллотоксинопроизводные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100мг/5мл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Паклиолл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растворителем, 20мг/0,5мл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растворителем, 80мг/2мл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40мг/1мл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мг/6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160 мг/8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алкалоиды растительного происхождения и другие препараты естественного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Антрациклины и родственные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в/в введения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и внутриплеврального введения 2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противоопухолевые 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лиофизилат для приготовления раствора для инъекций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20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внутрипузырного введения,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20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Коселуго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платины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Кемоплат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50мг/100мл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Кемоплат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 по 10 мл (50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 мг/мл по 20 мл (100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50мг/10 мг,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Моноклональные антитела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Моноклональные антитела (Нимотузумаб)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1600 мг/13,4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мг/ 11,7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мг/50 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инфузий, 100 мг/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инфузий, 500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по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Герзума®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 по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Авегра®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 по 16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 (100 мг/ 5 мл)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 (400 мг/ 20 мл)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420 мг/14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1000 мг/40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Динутуксимаб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L01FF02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L01FF02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L01XC21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L01XC21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L01XC21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400мг/20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РК-БП-5№023400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РК-БП-5№023399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1200 мг/20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Атезолизумаб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840 мг/14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Сенсибилизаторы, применяемые в фотодинамической/лучевой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Аминолевулиновая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Ингибиторы тирозинкиназы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L01EA01/L01XE01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ИММУТИН®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ИММУТИН®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Зилинхиб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Зилинхиб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Иматиниб-Адамед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Иматиниб-Адамед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ИММУТИН®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AqVida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L01EA02/L01XE06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эпидермального фактора роста (ЕGFR)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L01EB01/L01XE02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Иресса®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ЭРТИНОБ®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ЭРТИНОБ®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ингибиторы протеинкиназ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L01EX01/L01XE04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L01EH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2 эпидермального фактора роста человека (HER2)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Моноклональные антитела и конъюгаты антител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моноклональные антитела и конъюгаты антител c лекарственными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Протеинкиназы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серин-треонинкиназы (BRAF)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фактора роста эндотелия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АКСИТАНИБ®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янус-ассоциированной киназы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L01EE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митоген -активируемой протеинкиназы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Тирозинкиназы Брутона (ТКБ) ингибиторы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киназы анапластической лимфомы (ALK)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Лорлатиниб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Лорбрена®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Ленвима®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L01EF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Ингибиторы циклин-зависимой киназы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тирозинкиназы рецептора эпидермального фактора роста (EGFR)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L01ED04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ЕЭС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противоопухолевые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0,8 мг/доза,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 10000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Гидроксикарбамид-Элеас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Ретиноиды для лечения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мышьяка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L01CE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топоизомеразы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Гикамтин®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L01CE02/L01XX19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15 мл (300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5 мл (100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2 мл (40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Ирнизет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L01XG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протеасом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подкожного введения 3.5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Мибзо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Велкозомиб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Тромборедуктин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Ингибиторы гистондеацетилазы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Халавен®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Панобиностат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Висмодегиб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Эриведж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L01XK01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антинеопластических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и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и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1200 мг + 600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L01XY02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 и трастузумаб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600 мг + 600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гормональные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и их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гонадотропин-рилизинг гормона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10,8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3,6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11,25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3,75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 3,75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 0,1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гормонов и их аналоги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Антиэстрогены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Сандоз®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250 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 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Эранфу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 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Фулвафит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внутримышечных инъекций в шприце 250мг/5мл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Антиандрогены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Калутид-50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L02BB04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Биденза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ферментов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Армотраз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Этрузил®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Эксеместан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антагонисты гормонов и подобные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 НВ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Теронред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Арабитро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Иммуноcтимуляторы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Колониестимулирующие факторы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30 млн. ЕД/0,5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48 млн.МЕ/0,8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48 млн. ЕД/0.5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МЕ/0,5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30 млн. ЕД/0,5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и инфузий 300 мкг/0.5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 33,6 млн МЕ,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Липэгфилграстим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Роферон-А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4,5 млн МЕ/0,5мл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 30 мкг (6 млн МЕ),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30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44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22 мкг/0,5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0,3мг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ПегАльтевир®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100 мкг, 0.7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ПегАльтевир®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120 мкг, 0.7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80 мкг/0,5 мл, 100 мкг /0,5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 - 2б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мкг 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альфа-2a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63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94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125 мкг/0,5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Алдеслейкин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лиофилизат для приготовления суспензии для внутрипузырного введения в комплекте с растворителем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дисперсионного раствора для инфузий 4 мг/50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Антилимфоцитарный иммуноглобулин (лошадиный)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Антилимфоцитарный иммуноглобулин (лошадиный)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 (кроличий)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 (кроличий)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Майсепт-250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L04AA13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20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120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Финголимод-Тева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Абаджио®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мг/0,4мл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фактора некроза опухоли альфа (ФНОa)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50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 25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 мг,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 мг 0,5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 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мг/0,4 мл, 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40мг/0,4мл, 0.4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мл, 0.8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мг/0,5 мл, 0.5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мг/0.45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мг/1 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интерлейкина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инъекционного/ инфузионного раствора в комплекте с растворителем (вода для инъекций) 20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мг/0,67 мл в предварительно заполненном шприце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 90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 45 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во флаконах, 45 мг/0,5мл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мг, 26мл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400 мг/20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162 мг/0.9 мл, 0.9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80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Иксекизумаб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Талц™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80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Тремфея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мг/1,0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150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кальцинейрина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Энварсус®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0,35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0,45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0,55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Метофил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0,60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, 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Ленанжио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267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M01AB01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 мг / 3 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75 мг/3мл,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75мг/3мл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75мг/3мл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CP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 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инъекций в комплекте с растворителем (вода для инъекций) 20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20 мг,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Лорноксикам-Алвоген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ЛОРИТИС ФАСТ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Зорника-4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Лоноскар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мл,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Грамелл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 мл 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6мг/мл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15мг/1,5мл,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мг/1.5 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15мг/1,5мл, 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пропионовой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cуспензия для приема внутрь 20 мг/1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cуспензия для приема внутрь 20 мг/1 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Каффетин Леди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Фаспик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мл,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 600мг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200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 коктейльно- фруктовым вкусом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малины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 фрутти, 100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 фрутти, 200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 мг/2мл,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с модифицированным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сашет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Дексалгин® инъект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Ранселекс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Ранселекс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 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Базисные противоревматические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 и подобные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препараты для наружного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45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мг/гр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 /гр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Кефентек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мг/г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Риболь 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50 мг/г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мг/г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по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мг/г 30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мг/г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Эмульсионный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100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25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Эм-гель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1 %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40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мг/г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4%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спрей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4%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140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100 гр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1%,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1%,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M02AA15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по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местного применения при суставной и мышечной боли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местного применения при суставной и мышечной боли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местного применения при суставной и мышечной боли 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 периферического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холина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Дитилин-Дарница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четвертичные аммониевые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 мг/2,5 мл,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 мл, 2.5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(0.9 % раствор натрия хлорида)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Аркурон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M03AC09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M03AC09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500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300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50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50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100 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Трансларна™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Спинраза™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интратекального введения 2,4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Голодирсен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Голодирсен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Виондис 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мг/2 мл и 500 мг/10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0,75 мг/мл по 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 центрального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агенты центрального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минерализацию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Бисфосфонаты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60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мг/10 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АЛБЕЛОК-сановель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3мг/3мл,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 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4 мг,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Золемеда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Бисфосфонаты в комбинации с препаратами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мг/5600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 и Колекальциферол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мг/2800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препараты, влияющие на минерализацию 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 ранелат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 ранелат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Сумилос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мг/мл, 120 мг (1.7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Экзондис 51™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для внутривенной инфузии после разбавления 100 мг/2 мл (50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Экзондис 51™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для внутривенной инфузии после разбавления 500 мг/10 мл (50 мг/мл)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общей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Галогенизированные гидрокарбоны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Опиоидные анальгетики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общей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1%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20мл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20 мг /мл, 50мл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 мг/мл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закись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сжатый 6,2 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аминобензойной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по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по 38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3,5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10%, 38г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3%, 1,7мл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1,8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, 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, 30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, 100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и 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и Лидокаин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N01BB58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местной анестезии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алкалоиды 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Фенилпиперидина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Фенилпиперидина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Фенилпиперидина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100мкг/ч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12,5мкг/ч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100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100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12,5 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морфина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1,0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 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-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 мл,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 и антипиретики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 и ее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- Тева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 – Тева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Эффект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50%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 120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Ректол-125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Ректол-250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Роутек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1 %,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24 мг/мл,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1 %,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ЛЕКАДОЛ®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Противомигренозные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агонисты 5-НТ1-рецепторов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Релпакс®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Элетриптана гидробромид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пептида, родственного гену кальцитонина (CGRP)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Барбитураты и их 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гидантоина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сукцинимид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Суксилеп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капсула 250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Петнидан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Петнидан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50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Собхан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карбоксамида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Зептол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жирных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по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 500 мг, 1.5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 250 мг, 0.75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 ® ХРОНО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оболочкой, пролонгированного действия, делимые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таблетка 500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противоэпилептические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жевательные/диспергируемые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Эпимат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Неогаб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100 мг/мл, 300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750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 XR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Аксогард-150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ПАГАМАКС®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Ретигабин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Файкомпа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Противопаркинсонические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холиноблокаторы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Третичные амины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Допаминергические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 и допа-производные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250мг/25мг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мг/25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ингибиторы декарбоксилазы и ингибиторы КОМТ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ингибиторы декарбоксилазы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мг/50 мг/200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адамантана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N04BB01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допаминовых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0,75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0,375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Ротиготин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моноамин оксидазы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Антипсихотические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фенотиазина с алифатической структурой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фенотиазина с пиперазиновой структурой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бутирофенона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тиоксантена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диазепина, тиазепина и оксазепина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Мелтолан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Эголанза®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 ODT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Золафрен®-свифт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Миллиграмм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АМИСУЛЬПРИД-САНТО®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антипсихотические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 SАNТО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 SАNТО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Торендо®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мг/мл, 30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 EasyTab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263 мг, 1.315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с пролонгированным высвобождением 525 мг, 2,625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с пролонгированным высвобождением 350 мг, 1,750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Палиперидон-АИГФ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150 мг/1,5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100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75 мг/0,75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по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Фризиум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дифенилметана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Снотворные и седативные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Бензодиазепиноподобные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Снотворные и седативные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снотворные и седативные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ЭВЕР 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раствора для инфузий, 100 мкг/мл, 10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Дексомидин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 и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Психоаналептики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Неселективные ингибиторы обратного захвата моноаминов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мг/2мл, 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ингибиторы обратного захвата серотонина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Асентра®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N06AВ08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Мирзатен® Ку-таб®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Дюзела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деменции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холинэстеразы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Донепезил-ДТ-Тева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Донепезил-ДТ-Тева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в ампулах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мг/мл по 1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 мг/мл по 1 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N06DX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от деменции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Марукса®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Нермонт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10 мг/г 100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Парасимпатомиметики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Антихолинэстеразные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N07BA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применяемые при никотиновой зависимости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 + 1,0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алкогольной зависимости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380 мг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применяемые при опиоидной зависимости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устранения головокружения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устранения головокружения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иммунодепрессанты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Тетрабеназин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Противопаразитарные препараты, инсектициды и репелленты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Антипротозоиды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амебиаза и других протозойных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нитроимидазола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амебиаза и других простейших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Аминохинолины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Противогельминтные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трематод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Празиквантел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нематодоза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бензимидазола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400 мг/10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4%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 5 мл 10 мл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тетрагидропиримидина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250мг/5мл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125 мг/2,5 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имидазотиазола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уничтожения эктопаразитов (в том числе чесоточного клеща)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33%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Сера-содержащие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25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Пиретрины (в том числе синтетические соединения)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0,5%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уничтожения эктопаразитов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30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Деконгестанты и другие препараты для местного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0.025 %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11,25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22,5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11.25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22.5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 0,01%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Риноксил-Н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раствор 0,25 мг/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Риноксил-Н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раствор 0,5 мг/ 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Глазал-окси®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детей, 0,025%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0,025 %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0,01 %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0,01%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Глазал-окси®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Актив Синекс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0,05 %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 0,05%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мг/г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дозированный с ментолом и эвкалиптом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Золотая звезда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 БИО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0.05 %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Назацис-ксило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 50 мкг/доза 25 г (200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27,5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Аллергодил®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бронхиальной астмы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бета-2-адреномиметики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мкг/доза, 200 доз (по 12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мкг/доза,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Стриверди®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2,5 мкг/ингаляция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мкг,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Тевакомб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мкг, 60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125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25/125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25/250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мкг/250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Сирдупла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мкг/125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25/50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25мкг+250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мкг/500 мкг 12.5 мг препарата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мкг/500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50мкг/500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50/250 мкг 12.5 мг препарата (1 доза)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250/50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25/125мкг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 мкг+125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50мкг/100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25мкг+50мкг/доза,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мкг,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Проэйр Бронхиал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капсулы с ингаляционным порошком с ингалятором 250 мкг/50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Проэйр Бронхиал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капсулы с ингаляционным порошком с ингалятором 500 мкг/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25 мкг/125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25 мкг/250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и 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Комбитид Стархалер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25 мкг/50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160мкг/4.5мкг/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мкг/4,5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 мкг/ 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160/4,5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 мкг/ 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мкг/4,5мкг, дозировка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мкг/4,5мкг, дозировка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мкг/4,5мкг, дозировка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320мкг/9мкг, дозировка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320мкг/9мкг, дозировка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320мкг/9мкг, дозировка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Флусорт 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12 мкг+250 мкг/доза,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мкг+6 мкг,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160мкг/4,5мкг, дозировка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160мкг/4,5мкг, дозировка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160мкг/4,5мкг, дозировка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ингаляции, дозированный 160/4,5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ингаляции, дозированный 80/4,5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80 мкг/4,5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80 мкг/4,5 мкг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320 мкг/9 мкг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320 мкг/9 мкг60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100мкг/6мкг/доза,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184мкг/22мкг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92мкг/22мкг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мкг/250 мкг/мл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 мл,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Вилантерола и 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Вилантерола и 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22мкг/55мкг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Индакатерола малеат и 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Индакатерола малеат и 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110/50мкг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Бримика®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340мкг/12мг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ингаляций,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200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200мкг/доза 300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125 мкг/доза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50 мкг/доза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 18 г (140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 10 г (60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Микрограмм на дозу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Микрограмм на дозу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Ипросан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 мкг/доза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2,5мкг/ингаляция в комплекте с ингалятором Респимат®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13 мкг, 15 капсул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13 мкг, 30 капсул во флаконе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322 мкг/доз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Бретарис® Дженуэйр®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50 мкг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Умеклидиния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Инкруз® Эллипта®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55 мкг 30 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ксантина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лейкотриеновых рецепторов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Глемонт 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Глемонт таблетки жевательные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Айролукаст®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Класт®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 10 мг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бронхиальной астмы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Рофилас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кашле и простудных заболеваниях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Отхаркивающие препараты, исключая комбинации с противокашлевыми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 100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Бронхобрю Муко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 мг/1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 мг/мл во флаконе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во флаконе 15мг/2мл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7,5мг/мл во флаконе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7,5мг/мл во флаконе 40мл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Амбролитин®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 мг/мл во флаконе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 мг/мл во флаконе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Флавамед®Макс раствор от кашля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100мл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 мг/мл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2,5 мг/2,5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 50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Аминоалкильные эфиры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Этилендиамины замещенные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фенотиазина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пиперазина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 мг/1 мл,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5мг/5мл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Цезера®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0,5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Аллервэй® Экспресс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антигистаминные препараты для системного применения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ЛОРИЗАН®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Лоризан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Лорада ОДТ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 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 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 мг /мл 150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2,5 мг/5мл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0,5мг/мл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Дезрадин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0,5 мг/мл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0,5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0,50 мг/мл 120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0.5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сурфактанты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 РК-ЛС-5№025058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54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мг/мл, 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фосфолипиды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концентрированный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по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60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90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дыхательного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органов чувств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мг/г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Противовирусные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3%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3% 4,5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Фторхинолоны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по 3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0,1 %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препараты (НПВП)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0,09% по 1,7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препараты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Овин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по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по 3,5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противоинфекционными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Противоглаукомные препараты и миотики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лечениии глаукомы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0,2%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Парасимпатомиметики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карбоангидразы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10 мг/мл + 5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+5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Ксалаком®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по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в комбинации с другими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 простагландина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 по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 0,005%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0.04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мкг/мл, 0,3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мкг/мл, 2,5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Мидриатики и циклоплегики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Холиноблокаторы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10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1.0 %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1.0 %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 ЭКО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(исключая противоглаукомные препараты)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2,5 % 0,4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противоаллергические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Винолап 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0.2%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Вязкоэластичные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Гипромеллоза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противнеоваскуляризации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по 0,278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анестетики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 для лечения заболеваний глаз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5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слеза и другие индифферентные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Противоинфекционные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S02CA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кортикостероидов и противоинфекционных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глаз и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Противомикробные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Противоинфекционные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3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S03CA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Комбинация кортикостероидов и противоинфекционных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S03CA01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в комбинации с противомикробными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аллергены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аллергены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разные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по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МЕ/мл,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200 мг/2 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V03AB37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Идаруцизумаб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Праксбайнд®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2,5 г/50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Железосвязывающие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ЖАДЕБЕЛ®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гиперкалиемии и гиперфосфатемии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 2,4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V03AE02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снижающие токсичность цитостатической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во флаконе 100 мг/мл объем 10,0мл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 мл 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 мл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Содифол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мг/мл 8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левофолинат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левофолинат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или инфузий 50 мг/мл, 4 мл (200мг)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левофолинат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Левофолик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или инфузий 50 мг/мл, 1 мл (50мг)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диагностические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для диагностики тубекулеза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ТЕ/0,1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ТЕ/3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ТЕ/доза 1 мл (10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ТЕ/доза 3 мл (30 доз)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питательные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питательные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 т.ч. комбинации с полипептидами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Аминокислоты, в т.ч. комбинации с полипептидами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покрытые пленочной оболочкой,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разные нелечебные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0,9 %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Рентгеноконтрастные йодсодежащие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нефротропные высокоосмолярные рентгеноконтрастные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76%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низкоосмолярные рентгеноконтрастные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 50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270 мг йода/мл 100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Контрастные вещества для ядерно-магнитного резонанса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Парамагнитные контрастные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10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20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15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7,5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0,25 ммоль/мл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 радиофармацевтические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терапевтические радиофармацевтические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не более 3500 МБк/мл,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терапевтические радиофармацевтические препараты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Радия (223Ra) 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Радия (223Ra) 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2017 года № 931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 16141).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апреля 2019 года № ҚР ДСМ-51 "О внесении изменения в приказ Министра здравоохранения Республики Казахстан от 8 декабря 2017 года № 931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 18586).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апреля 2020 года № ҚР ДСМ-40/2020 "О внесении изменения в приказ Министра здравоохранения Республики Казахстан от 8 декабря 2017 года № 931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 20444).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