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f715c" w14:textId="c6f71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7 декабря 2011 года № 514 "Об утверждении Перечня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25 мая 2021 года № 232. Зарегистрирован в Министерстве юстиции Республики Казахстан 26 мая 2021 года № 22817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7 декабря 2011 года № 514 "Об утверждении Перечня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соревнований" (зарегистрирован в Реестре государственной регистрации нормативных правовых актов под № 7355, опубликован в газете "Казахстанская правда" от 21 апреля 2012 года № 112-113 (26931-26932))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Юридической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2021 года № 232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2011 года № 514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Республиканские и международные олимпиады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Международные олимпиады по общеобразовательным предметам: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10455"/>
      </w:tblGrid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олимпиад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олимпиада по математике (IMO);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олимпиада по физике (IPhO);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олимпиада по химии (IChO);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олимпиада по биологии (IBO);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олимпиада по географии (IGеO);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олимпиада по информатике (IOI);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олимпиада по лингвистике (IOL);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олимпиада по астрономии и астрофизике (IOAA);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олимпиада по астрономии (IAO);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олимпиада по философии (IPO);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олимпиада по экономике (IEO);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Балканская олимпиада по математике (BMO);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Балканская математическая олимпиада среди юниоров (JBMO);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Западно-Китайская математическая олимпиада;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дистанционная Азиатско-Тихоокеанская математическая олимпиада (для учащихся 9-11 (12) классов);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математическая олимпиада "Шелковый путь" (для учащихся 9-11 (12) классов);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О. Жаутыковская олимпиада по математике, физике и информатике для учащихся специализированных школ;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естественно-научная олимпиада среди юниоров (IJSO);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Менделеевская олимпиада школьников по химии;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олимпиада по казахскому языку и литературе для детей казахской диаспоры "Қазақстан-атажұртым, қасиетіманатілім" для учащихся 9-11 классов;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олимпиада школьников "Туймаада" по математике, физике, химии, информатике;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Азиатская олимпиада по физике (APhO);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олимпиада школьников по физике, химии и математике "Лаборатория подготовки талантов" (для учащихся 7-8 классов);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Европейская олимпиада по географии (EGeo);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Азиатская олимпиада по биологии (ABO);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Европейская математическая олимпиада для девочек (EGMO);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Европейская физическая олимпиада (EuPho);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Центрально-Европейская олимпиада по информатике (CEOI);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Европейская юниорская олимпиада по информатике (EJOI);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олимпиада по информатике (для стран ШОС).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Республиканские олимпиады по общеобразовательным предметам: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1"/>
        <w:gridCol w:w="10789"/>
      </w:tblGrid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олимпиад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олимпиада для учащихся 2-4 классов по общеобразовательным предметам;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олимпиада для учащихся 5-6 классов по общеобразовательным предметам;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олимпиада для учащихся 7-8 классов по общеобразовательным предметам;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олимпиада для учащихся 9-11 (12) классов по общеобразовательным предметам;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Президентская олимпиада по предметам естественно-математического цикла.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Республиканские олимпиады для студентов технического и профессионального, послесреднего образования: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10639"/>
      </w:tblGrid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олимпиад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олимпиада для студентов 1-2 курсов организаций технического и профессионального, послесреднего образования по общеобразовательным дисциплинам;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Специализированные олимпиады: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5"/>
        <w:gridCol w:w="10775"/>
      </w:tblGrid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олимпиад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интеллектуальная олимпиада для сельских школ "Мың бала";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олимпиада по казахскому языку и литературе имени К. Битибаевой;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комплексная олимпиада "Сардар" среди учащихся 11-х классов;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олимпиада по химии имени К. Сатпаева для учащихся 9 классов;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математическая олимпиада "Бастау" для учащихся 2-4 классов;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олимпиада по казахскому языку "Жарқынболашақ" для учащихся 7-11 классов;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Специализариованная профильная олимпиада по химии имени А. Бектурова среди учащихся 10-11 (12) классов;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олимпиада "Тарихата" среди учащихся 5-9 классов;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олимпиада по казахскому языку среди учащихся некоренной национальности "Тіл – тәуелсіздіктұғыры" для учащихся 9-11 классов;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олимпиада по финансам и экономике для 9 – 10 (11) классов;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 по экологии для учащихся 9-11 (12) классов;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олимпиада по казахскому языку и литературе "Абайтану";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 "Қазақстанбілімолимпиадасы" для учащихся 10-11 классов специализированных организаций образования, АОО "Назарбаев Интеллектуальные школы", международных школ;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олимпиада по электронике и смарт-технологиям для учащихся 7- 11 классов;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 "IQanat";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 "Youngchallenger" для частных и международных школ;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Интеллектуальная олимпиада "Ақбота" для общеобразовательных школ.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Вузовские олимпиады для школьников: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1"/>
        <w:gridCol w:w="11309"/>
      </w:tblGrid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олимпиад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олимпиада "Аль-Фараби" для учащихся 11 классов;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предметная олимпиада Казахстанско-Британского технического университета для школьников 10-12 классов;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 по повышению квалификации "SPT" по профильным предметам среди выпускников школ и колледжей университета имени Сулеймана Демиреля;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предметная олимпиада "Абай сыйы" среди школьников 11 (12) классов Казахского национального педагогического университета имени Абая;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олимпиада "Ясауи" для учащихся 11 (12) классов Международного казахско-турецкого университета имени Ахмеда Ясави;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олимпиада по физике Карагандинского Государственного университета имени Е.А. Букетова;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Традиционная олимпиада по предметам естествознания для учащихся 9-10 классов Казахского Национального педагогического женского университета;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олимпиада "Білім шыңы" по предметам физика, математика, информатика для учащихся 10-11 (12) классов Казахского Национального педагогического женского университета;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олимпиада по общеобразовательным предметам Евразийского Национального университета имени Л.Н.Гумилева;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олимпиада по истории Казахстана, краеведению и археологии "Туған ел. Туған жер. Туған глобал." Восточно-Казахстанского университета имени С. Аманжолова;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олимпиада по программированию AstanaITUniversity – "AITUicode".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Конкурсы научных проектов (научные соревнования)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Международные конкурсы научных проектов (научные соревнования) по общеобразовательным предметам: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11693"/>
      </w:tblGrid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конкурсов научных проектов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соревнования по науке и технике "ISEF Regeneron" для учащихся 9-11 (12) классов (физика);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конкурс исследовательских проектов по математике и механике имени У.Джолдасбекова для учащихся 11 (12) классов (математика, физика);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конкурс "Математика и проектирование";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Всероссийская олимпиада научно-исследовательских проектов по проблемам защиты окружающей среды "Человек-Земля-Космос" для учащихся 9-11 (12) классов (биология, география, химия, всемирная история);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научные соревнования по космическим исследованиям "Открываем мир науки"для учащихся 9-11 (12) классов (физика, биология);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научный конкурс "MOSTRATEC" (история, право, лингвистика, психология) для учащихся 9-11 классов;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соревнования по компьютерным проектам (информатика) "INFOMATRIX-ASIA" для учащихся 9-11 (12) классов;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научных проектов "GoogleScienceFair";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первенство по робототехнике "First Robotics".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Республиканские конкурсы научных проектов: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1069"/>
      </w:tblGrid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конкурсов научных проектов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конкурс научных проектов (научных соревнований) по общеобразовательным предметам для учащихся 8-11 (12) классов;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конкурс исследовательских проектов и творческих работ учащихся 2-7 классов "Зерде".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Специализированные конкурсы научных проектов: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11510"/>
      </w:tblGrid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конкурсов научных проектов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конкурс экологических проектов "ProEco" для учащихся 5-8 классов;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конкурс научных проектов по робототехнике "FirstRobotics" для учащихся 1-11 (12) классов;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 робототехники, программирования и инновационных технологий "Roboland";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интеллектуальный конкурс юных историков "Моя малая родина" для учащихся 9-10 классов.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Конкурсы для студентов технического и профессионального, послесреднего образования: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11476"/>
      </w:tblGrid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конкурсов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конкурсы идей по разработке IT-решений в различных отраслях с применением цифровых навыков – Hackathon среди студентов организаций технического и профессионального, послесреднего образования;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Конкурс туристско-краеведческо- экологических исследовательской работы "Гулденебер, Қазақстан!";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конкурс "ТОП 100 студентов колледжей Республики Казахстан";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Гранд турнир "Я - предприниматель" среди студентов организаций технического и профессионального, послесреднего образования;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"Жас турист" среди студентов организаций технического и профессионального, послесреднего образования.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Конкурсы исполнителей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Международные конкурсы исполнителей: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10085"/>
      </w:tblGrid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конкурсов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конкурс скрипачей;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конкурс пианистов;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конкурс исполнителей на народных, духовых и ударных инструментах;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конкурс исполнителей "Астана – Мерей";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конкурсы исполнителей, имеющие регистрацию в международной федерации фестивальных организаций (ЮНЕСКО);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конкурс исполнителей музыкальных колледжей.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Республиканские конкурсы исполнителей: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5"/>
        <w:gridCol w:w="10225"/>
      </w:tblGrid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конкурсов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Республиканский конкурс молодых исполнителей Казахстана среди учащихся специализированных организаций образования для одаренных детей;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Республиканский конкурс исполнителей музыкальных колледжей;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Республиканский фестиваль-конкурс юных музыкантов-учащихся детских музыкальных школ и школ искусств.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Специализированные конкурсы: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3"/>
        <w:gridCol w:w="10317"/>
      </w:tblGrid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конкурсов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конкурс по ораторскому искусству и музыкальной импровизации "Ақберен"; 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творческий конкурс "Абай оқулары";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конкурс научно-творческих проектов "Мағжан оқулары";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конкурс научно-творческих проектов "Әбіш оқулары";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конкурс "Мәшhүр Жүсіп оқулары";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конкурс "Ілияс окуляры";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конкурс "Жыр алыбы-Жамбыл";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"Мақатаев оқулары";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Игра-конкурс по информатике "Bebras";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Игра-конкурс "Кенгуру".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юных художников "Бояулар құпиясы" (в том числе районный, городской, областной, республиканский);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Фестиваль-конкурс театрального искусства "Театрдың ғажайып әлемі" (в том числе районный, городской, областной, республиканский);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Хореографический фестиваль-конкурс "Ақшағала" (в том числе районный, городской, областной, республиканский);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 технического творчества и изобретательства (авиа, ракето, авто, судомоделирование) (в том числе районный, городской, областной, республиканский);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Форум "Открываем мир профессий" (в том числе районный, городской, областной, республиканский);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инновационных идей "Первый шаг к великому изобретению" (в том числе районный, городской, областной, республиканский);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 детского кино "Дети Казахстана в мире без границ!" (в том числе районный, городской, областной, республиканский);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Форум юных краеведов, экологов и натуралистов "Табиғатты аяла" (в том числе районный, городской, областной, республиканский);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Слет туристских экспедиционных отрядов "Менің Отаным – Қазақстан" (в том числе районный, городской, областной, республиканский);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Выставка-конкурс художественного и декоративно-прикладного детского творчества "Алтын қазына" (в том числе районный, городской, областной, республиканский);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Финал военно-спортивной игры "Алау" (в том числе районный, городской, областной, республиканский);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творческих проектов "Моя инициатива – моей Родине" (в том числе районный, городской, областной, республиканский);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интеллектуальный турнир среди школьников "Ашық алаң" (районный, городской, областной, республиканский);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олимпиада среди учащихся специализированных школ и студентов музыкальных колледжей Республики Казахстан (Казахская национальная консерватория).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Конкурсы профессионального мастерства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Международные конкурсы профессионального мастерства: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11453"/>
      </w:tblGrid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международных конкурсов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чемпионаты "WorldSkills International";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чемпионат "WorldSkills Europe";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чемпионат "WorldSkills Asia";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чемпионаты "WorldSkills других стран".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Республиканские конкурсы профессионального мастерства: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11456"/>
      </w:tblGrid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республиканских конкурсов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 конкурсы профессионального мастерства "WorldSkills Kazakhstan";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Отраслевые/корпоративные чемпионаты "WorldSkills";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чемпионат "WorldSkills Kazakhstan".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Конкурсы профессионального мастерства для педагогов: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10455"/>
      </w:tblGrid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мероприятий для педагогов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и областной конкурс "Лучший педагог";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конкурс "Лучший педагог" реабилитационного центра и кабинета психолого-педагогической коррекции";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конкурс "Педагог-инноватор специального оборудования"; 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конкурс "Лучший педагог психолого-медико-педагогической консультации";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конкурс "Лучший психолог года";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конкурс "Лучшая авторская программа";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конкурс "Фестиваль педагогических идей";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олимпиада для учителей математики "Математическая регата";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олимпиада для молодых педагогов "Талантливый учитель-одаренным детям";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олимпиада по предметам для учителей "ПедСтарт";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конкурс для учителей начальных классов "Алтын тұғыр"; 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"Эстафета лучших педагогов страны" в рамках виртуального образовательного маршрута";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конкурс "Лучший педагог дошкольной организации";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конкурс "Методист года дошкольной организации";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конкурс видео-уроков и видео-лекций для организаций дошкольного, среднего, дополнительного, технического и профессионального, послесреднего, высшего образования "Панорама педагогических идей";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реальных проектов;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Социальные идеи и проекты; 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Лучшая авторская программа;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конкурс молодых педагогов "Новой школе – современный учитель"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конкурс инновационных работ педагогов организаций технического и профессионального, послесреднего образования; 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конкурс профессионального мастерства среди педагогов организаций технического и профессионального, послесреднего образования по нефтегазовой отрасли;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конкурс профессионального мастерства среди педагогов организаций технического и профессионального, послесреднего образования по отрасли транспорта и связи;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конкурс профессионального мастерства среди педагогов организаций технического и профессионального, послесреднего образования по инженерной отрасли;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конкурс профессионального мастерства среди педагогов организаций технического и профессионального, послесреднего образования по строительной отрасли;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конкурс профессионального мастерства среди педагогов организаций технического и профессионального, послесреднего образования по сельскохозяйственной отрасли;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конкурс профессионального мастерства среди педагогов организаций технического и профессионального, послесреднего образования по энергетической отрасли;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конкурс профессионального мастерства среди педагогов организаций технического и профессионального, послесреднего образования по педагогической отрасли;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конкурс профессионального мастерства среди педагогов организаций технического и профессионального, послесреднего образования по горно-металлургической отрасли;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конкурс профессионального мастерства среди педагогов организаций технического и профессионального, послесреднего образования по отрасли сервиса и обслуживания;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конкурс профессионального мастерства среди педагогов организаций технического и профессионального, послесреднего образования по IT отрасли;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конкурс профессионального мастерства среди педагогов организаций технического и профессионального, послесреднего образования по отрасли здравоохранения;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конкурс профессионального мастерства среди педагогов организаций технического и профессионального, послесреднего образования по отрасли спорта;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конкурс профессионального мастерства среди педагогов организаций технического и профессионального, послесреднего образования по отрасли культуры и искусства.</w:t>
            </w:r>
          </w:p>
        </w:tc>
      </w:tr>
    </w:tbl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Спортивные соревнования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Международные спортивные соревнования: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0"/>
        <w:gridCol w:w="8860"/>
      </w:tblGrid>
      <w:tr>
        <w:trPr>
          <w:trHeight w:val="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спортивных соревнований</w:t>
            </w:r>
          </w:p>
        </w:tc>
      </w:tr>
      <w:tr>
        <w:trPr>
          <w:trHeight w:val="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 Олимпийские игры;</w:t>
            </w:r>
          </w:p>
        </w:tc>
      </w:tr>
      <w:tr>
        <w:trPr>
          <w:trHeight w:val="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Зимние Олимпийские игры;</w:t>
            </w:r>
          </w:p>
        </w:tc>
      </w:tr>
      <w:tr>
        <w:trPr>
          <w:trHeight w:val="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 Азиатские игры;</w:t>
            </w:r>
          </w:p>
        </w:tc>
      </w:tr>
      <w:tr>
        <w:trPr>
          <w:trHeight w:val="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Зимние Азиатские игры;</w:t>
            </w:r>
          </w:p>
        </w:tc>
      </w:tr>
      <w:tr>
        <w:trPr>
          <w:trHeight w:val="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Азиатские игры в закрытых помещениях;</w:t>
            </w:r>
          </w:p>
        </w:tc>
      </w:tr>
      <w:tr>
        <w:trPr>
          <w:trHeight w:val="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спортивные игры среди юниоров стран союза независимых государств и Балтии;</w:t>
            </w:r>
          </w:p>
        </w:tc>
      </w:tr>
      <w:tr>
        <w:trPr>
          <w:trHeight w:val="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(Азии) среди юношей и юниоров по видам спорта;</w:t>
            </w:r>
          </w:p>
        </w:tc>
      </w:tr>
      <w:tr>
        <w:trPr>
          <w:trHeight w:val="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Всемирные юношеские олимпийские игры;</w:t>
            </w:r>
          </w:p>
        </w:tc>
      </w:tr>
      <w:tr>
        <w:trPr>
          <w:trHeight w:val="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летняя и зимняя гимназиада;</w:t>
            </w:r>
          </w:p>
        </w:tc>
      </w:tr>
      <w:tr>
        <w:trPr>
          <w:trHeight w:val="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летняя и зимняя универсиада.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Республиканские спортивные соревнования: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5"/>
        <w:gridCol w:w="9345"/>
      </w:tblGrid>
      <w:tr>
        <w:trPr>
          <w:trHeight w:val="30" w:hRule="atLeast"/>
        </w:trPr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спортивных соревнований</w:t>
            </w:r>
          </w:p>
        </w:tc>
      </w:tr>
      <w:tr>
        <w:trPr>
          <w:trHeight w:val="30" w:hRule="atLeast"/>
        </w:trPr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спартакиада колледжей;</w:t>
            </w:r>
          </w:p>
        </w:tc>
      </w:tr>
      <w:tr>
        <w:trPr>
          <w:trHeight w:val="30" w:hRule="atLeast"/>
        </w:trPr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летняя и зимняя гимназиада школьников;</w:t>
            </w:r>
          </w:p>
        </w:tc>
      </w:tr>
      <w:tr>
        <w:trPr>
          <w:trHeight w:val="30" w:hRule="atLeast"/>
        </w:trPr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Чемпионаты (первенства) Республики Казахстан по видам спорта;</w:t>
            </w:r>
          </w:p>
        </w:tc>
      </w:tr>
      <w:tr>
        <w:trPr>
          <w:trHeight w:val="30" w:hRule="atLeast"/>
        </w:trPr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Кубок Республики Казахстан;</w:t>
            </w:r>
          </w:p>
        </w:tc>
      </w:tr>
      <w:tr>
        <w:trPr>
          <w:trHeight w:val="30" w:hRule="atLeast"/>
        </w:trPr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Спартакиада Республики Казахстан;</w:t>
            </w:r>
          </w:p>
        </w:tc>
      </w:tr>
      <w:tr>
        <w:trPr>
          <w:trHeight w:val="30" w:hRule="atLeast"/>
        </w:trPr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Спартакиада для педагогов Республики Казахстан;</w:t>
            </w:r>
          </w:p>
        </w:tc>
      </w:tr>
      <w:tr>
        <w:trPr>
          <w:trHeight w:val="30" w:hRule="atLeast"/>
        </w:trPr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школьная лига по видам спорта;</w:t>
            </w:r>
          </w:p>
        </w:tc>
      </w:tr>
      <w:tr>
        <w:trPr>
          <w:trHeight w:val="30" w:hRule="atLeast"/>
        </w:trPr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спортивные игры (тогызкумалак, асык ату).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