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0fec5" w14:textId="c30fe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26 июля 2006 года № 273 "Об утверждении Правил проведения аттестации кандидатов в аудиторы"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мая 2021 года № 487. Зарегистрирован в Министерстве юстиции Республики Казахстан 27 мая 2021 года № 22834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6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26 июля 2006 года № 273 "Об утверждении Правил проведения аттестации кандидатов в аудиторы" (зарегистрирован в Реестре государственной регистрации нормативных правовых актов под № 4354)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государственном языке, текст на русском языке не меняется;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аттестации кандидатов в аудиторы,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финансов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6 июля 2021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2021 года № 487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июля 2006 года № 273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аттестации кандидатов в аудиторы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аттестации кандидатов в аудиторы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аудиторской деятельности" (далее – Закон) и определяют порядок проведения аттестации кандидатов в аудиторы для получения квалификационного свидетельства "аудитор".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аттестация – процедура определения Квалификационной комиссией по аттестации кандидатов в аудиторы (далее – Комиссия) знаний и навыков кандидатов в аудиторы посредством принятия квалификационных экзаменов по дисциплинам, указанным в пункте 10 настоящих Правил;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профессиональный совет по аудиторской деятельности (далее – профессиональный совет) – не имеющая членства некоммерческая организация, учрежденная профессиональной организацией (профессиональными организациями);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квалификационный экзамен (далее – экзамен) – форма проверки знаний и навыков кандидатов в аудиторы путем решения модульного задания;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модульное задание – объем заданий, включающий в себя не более 2 (двух) дисциплин, указанных в пункте 10 настоящих Правил, составленный для проверки знаний и навыков кандидата в аудиторы, необходимых в аудиторской деятельности;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этика – дисциплина, которая включает знания и навыки кодекса этики установленного Законом.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Представление документов для прохождения аттестации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регистрации на аттестацию кандидат в аудиторы представляет в Комиссию следующие документы: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(на каждый экзамен) с указанием названия дисциплины (дисциплин);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документа, удостоверяющего личность;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нотариально заверенная копия документа, подтверждающая высшее образование;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засвидетельствованная копия трудовой книжки или иного документа, подтверждающего стаж работы не менее 3 (трех) лет в экономической, финансовой, контрольно-ревизионной или в правовой сферах или в области научно-преподавательской деятельности по бухгалтерскому учету и аудиту в высших учебных заведениях;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заверенная копия документа, подтверждающая получение международной квалификации в области бухгалтерского учета и аудита (в случае его наличия);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нотариально заверенная копия документа, подтверждающая прохождение экзаменов для получения сертификата профессионального бухгалтера (в случае его наличия);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нотариально засвидетельствованная копия документа, подтверждающая сдачу квалификационного экзамена на адвоката или нотариуса, либо судью (в случае его наличия).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 скрепляются в скоросшивателе, на лицевой стороне которого указывается: Личное дело № ____, фамилия, имя и отчество (при его наличии) кандидата в аудиторы, дата оформления.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Дата поступления документов в Комиссию фиксируется в журнале входящей корреспонденции и вместе с входящим номером проставляется на заявлении кандидата в аудиторы.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отправлении документов почтой, регистрируется дата получения.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Списки кандидатов в аудиторы, зарегистрированных на сдачу экзаменов, утверждаются распоряжением Председателя Комиссии (в его отсутствие заместителем Председателя). Решение о допуске доводится до сведения кандидата не позднее, чем за 2 (две) недели до начала проведения экзаменов в устной или письменной форме.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обращении аудитора для смены фамилии, имени, отчества (при его наличии) Комиссия вносит изменения в квалификационное свидетельство "аудитор" путем переоформления с сохранением даты выдачи и номера квалификационного свидетельства "аудитор".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утере, порче квалификационного свидетельства "аудитор", выданного в бумажной форме, аудитор получает дубликат квалификационного свидетельства "аудитор".</w:t>
      </w:r>
    </w:p>
    <w:bookmarkEnd w:id="33"/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аттестации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аттестации допускаются лица, имеющие высшее образование и трудовой стаж не менее 3 (трех) лет в экономической, финансовой, контрольно-ревизионной или в правовой сферах или в области научно-преподавательской деятельности по бухгалтерскому учету и аудиту в высших учебных заведениях.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Аттестация кандидатов в аудиторы проводится не менее 2 (двух) раз в год, в соответствии с ежегодно утверждаемым планом работ Комиссии.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Дата проведения аттестации публикуется в средствах массовой информации и сообщается Комиссией, не позднее, чем за 2 (два) месяца до установленной даты проведения аттестации.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Кандидаты в аудиторы сдают экзамены по следующим дисциплинам: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учет и отчетность по международным стандартам финансовой отчетности;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управленческий учет;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финансы и финансовый менеджмент;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(гражданское право, банковское дело, страховое и пенсионное законодательство);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этика;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Кандидаты в аудиторы, имеющие одну из полных квалификаций Associate Chartered Accountant (Эсоушиейт Чартерд Экаунтэнт) (ACA-ISAEW (Великобритания) ЭЙСИЭЙ АЙЭСЭЙИДАБЛЮ) – Ассоциированный Дипломированный Бухгалтер, The Association of Chartered Certified Accountants (Зэ Исоушиэйшн оф Чартерд Сертифаид Экаунтэнтс) (ACCA (Великобритания) ЭЙСИСИЭЙ) – Ассоциация Дипломированных Сертифицированных Бухгалтеров, Certified Public Accountant (Сертифаид Паблик Экаунтэнт) (CPA(США) СИПИЭЙ) – Сертифицированный Публичный Бухгалтер в области бухгалтерского учета и аудита сдают экзамены по следующим дисциплинам: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(гражданское право, банковское дело, страховое и пенсионное законодательство).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аудиторы, имеющие полную квалификацию Chartered Institute of Management Accountants (Чартерд Институт оф Маниджмэнт Экаунтэнтс) (CIMA (Великобритания) СИАЙЭМЭЙ) – Дипломированный Институт Управленческих Бухгалтеров в области бухгалтерского учета и аудита сдают экзамены по следующим дисциплинам: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финансовый учет и отчетность по международным стандартам финансовой отчетности;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(гражданское право, банковское дело, страховое и пенсионное законодательство);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этика; 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аудиторы, имеющие одну из полных квалификаций Institute of Financial Accountants (Институт оф Файнаншл Экаунтэнтс) (IFA (Великобритания) АЙФИЭЙ) – Институт Финансовых Бухгалтеров, Diploma in the International Financial Reporting (Диплоумэ ин зэ Интернашнэл Файнаншл Рипортин) (DipIFR ACCA (ДИайпиАЙЭФАР ЭЙСИСИЭЙ) – Диплом в области Международной Финансовой Отчетности в области бухгалтерского учета сдают экзамены по следующим дисциплинам: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управленческий учет;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финансы и финансовый менеджмент;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право (гражданское право, банковское дело, страховое и пенсионное законодательство);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этика;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аудиторы, сдавшие квалификационный экзамен на адвоката или нотариуса, либо судью освобождаются от сдачи экзамена по дисциплине "право".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Кандидаты в аудиторы, имеющие сертификат профессионального бухгалтера, выданный аккредитованной организацией по профессиональной сертификации бухгалтеров Республики Казахстан, освобождаются от сдачи соответствующих экзаменов при предоставлении подтверждающих документов по каждой дисциплине.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Лицам, успешно завершившим аттестацию, решением Комиссии выдается квалификационное свидетельство о присвоении квалификации "аудитор", и личная печать аудитора установленного образца с указанием номера квалификационного свидетельства, фамилии, имени, а также по желанию, – отчества.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Наличие квалификационного свидетельства о присвоении квалификации "аудитор", выданного Комиссией, является основанием для получения сертификата профессионального бухгалтера, выдаваемого аккредитованной организацией по профессиональной сертификации бухгалтеров.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Экзамен проводится непосредственно в Комиссии либо в учебных центрах, определенных Комиссией. 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Продолжительность экзамена по одной дисциплине составляет не более 3 (трех) часов (180 минут).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проведения экзаменов Комиссия: 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формируют модульные задания на государственном и русском языках; 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организуют проведение экзаменов; 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проводят проверку и оценку экзаменационных работ кандидатов в аудиторы.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Комиссии, участвующие в составлении модульного задания и кодировании экзаменационных работ, не участвуют в проверке экзаменационных работ, а также в подготовке кандидатов к экзамену.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Члены Комиссии по составлению модульного задания обеспечивают конфиденциальность разработанного модульного задания.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Проведение экзаменов проводится по графику, утвержденному Комиссией. Расписание и место проведения экзаменов сообщаются кандидатам в аудиторы не менее чем за 10 (десять) календарных дней до начала первого экзамена.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Экзамен проводится посредством выполнения модульного задания в письменном виде. 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Модульное задание состоит из не менее 4 (четырех) заданий, включая теоретические вопросы, практические задания, тесты.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Модульное задание не содержит заданий из программы обучения кандидатов в аудиторы.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Модульные задания обновляются на каждый экзамен. Модульные задания прошлых экзаменов публикуются на интернет-ресурсе профессионального совета.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Модульное задание, по желанию кандидата в аудиторы, представляется и выполняется на государственном или русском языках.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Комиссия осуществляет непосредственное обеспечение проведения экзамена, включая раздачу бумаги, авторучек, калькуляторов, а также сбор выполненных экзаменационных работ и их передачу представителю уполномоченного органа по акту.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Помещение для проведения экзамена оснащается средствами видеофиксации. Видеозапись проведения экзамена хранится 3 (три) года.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Кандидаты в аудиторы при прохождении экзамена не разговаривают с другими лицами, не обмениваются материалами, не используют информацию на бумажных и электронных носителях, не покидают помещение без сопровождения представителя Комиссии. 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нарушении кандидатом требований части первой настоящего пункта экзаменационный процесс такого лица приостанавливается с последующим удалением его из помещения. Наблюдателями составляется акт о нарушении процедуры прохождения экзамена в произвольной форме.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Кандидат, в отношении которого составлен акт о нарушении процедуры прохождения экзамена, имеет право повторной сдачи экзамена по истечении 3 (трех) месяцев со дня выявления нарушения. 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повторной сдачи экзамена устанавливается в соответствии с утвержденным планом работ Комиссии.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экзамена, при проведении которого зафиксировано нарушение, аннулируются.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Конверты, в которых содержатся модульные задания, вскрываются за 20 (двадцать) минут до начала экзамена Председателем Комиссии (в его отсутствие заместителем Председателя или членом Комиссии) в присутствии кандидатов в аудиторы и членов Комиссии.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окончании экзаменов представителем уполномоченного органа экзаменационные работы кодируются посредством проставления четырехзначного кода без указания фамилии, имени и отчества кандидата, который тут же переносится в экзаменационную карточку.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кодирования секретарем Комиссии в присутствии членов Комиссии рабочие тетради, содержащие экзаменационные работы кандидатов в аудиторы, копируются или сканируются. Копии сверяются с оригиналами, помещаются в отдельный конверт (или конверты), который заклеивается, скрепляется печатью и заверяется подписями членов Комиссии, а также представителя уполномоченного органа. После этого Председатель Комиссии передает по акту передачи конверт представителю уполномоченного органа.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Экзаменационные работы раскодируются представителем уполномоченного органа и членами Комиссии непосредственно на заседании Комиссии.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вынесения результатов экзаменов конверты с копиями рабочих тетрадей, содержащих экзаменационные работы кандидатов в аудиторы, вскрываются в присутствии членов Комиссии для сверки представителем уполномоченного органа подлинности копий с оригиналами.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При проведении экзамена в режиме онлайн Комиссия имеет свой дистанционный веб-портал, а также свою программу (платформу), обеспечивающую непрерывный и качественный порядок проведения экзамена в режиме онлайн и обеспечивающую доступ к нему независимых наблюдателей. 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участников на экзамене в режиме онлайн составляет не более 10 (десяти) человек.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последующей идентификации и подтверждения участия кандидатов в аудиторы перед тестированием наблюдатели фотографируют кандидата с удостоверением личности. 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 в аудиторы, претендующий на сдачу экзамена в режиме онлайн, соответствует также всем нижеперечисленным требованиям: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соблюдать академическую честность, не допускающую факт списывания и обмана;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иметь компьютер или ноутбук, а также возможность подключиться к интернету с проходимостью не менее 70 (семидесяти) килобита в секунду;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на рабочем месте в часы сдачи экзамена мобильных средств (пейджеры, сотовые телефоны, планшеты), проводных и беспроводных наушников, шпаргалок, учебников, методической литературы, рабочих тетрадей;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подключение двух камер или второе подключение с телефона для демонстрации рабочего стола экрана и имеющихся предметов на столе кандидата, а также обеспечить запись видео поведения кандидата для представления Комиссии;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переключать экран с формы экзамена на другие программы, не открывать программы совместного просмотра, социальных сетей, мобильных приложений, веб-сервисов для мгновенного обмена сообщениями.</w:t>
      </w:r>
    </w:p>
    <w:bookmarkEnd w:id="100"/>
    <w:bookmarkStart w:name="z110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Результаты аттестации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Результат экзамена оценивается по 100-балльной системе. Успешно сдавшим экзамен считается кандидат, забравший в сумме за выполненное модульное задание 75 (семьдесят пять) баллов и более.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Положительный результат, полученный кандидатом в аудиторы по дисциплинам, указанным в пункте 10 настоящих Правил, признается действительным в течение 4 (четырех) последующих лет с даты утверждения результата.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Каждая экзаменационная работа проверяется не менее чем двумя членами Комиссии по отдельности, независимо друг от друга, в результате выводится среднеарифметическая оценка двух результатов. При разнице результатов более 10 (десяти) баллов и в случаях, требующих уточнения, экзаменационная работа проверяется третьим независимым специалистом из числа членов Комиссии. В таких случаях итоговый результат составляет среднеарифметическая трех оценок.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Решение об утверждении оценок, не позднее чем через 10 (десять) дней после завершения процедуры оценки по всем экзаменам, принимается простым большинством голосов членов Комиссии, заносится в протокол и подписывается постранично всеми членами Комиссии, присутствующими на заседании. 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экзамена сообщаются кандидатам на следующий день после утверждения оценки работ в письменном виде.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Индивидуальные результаты каждого кандидата в аудиторы вносятся в его экзаменационную карточку, которая подшивается с другими документами кандидата в аудиторы. Выполненные модульные задания, независимо от оценки, кандидатам не возвращаются и при подачи апелляции передаются для ознакомления в апелляционную комиссию.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Результаты аттестации заносятся в протокол, который подписывается Председателем (в его отсутствие заместителем Председателя) и всеми членами Комиссии, принимавшими участие в аттестации.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Комиссия по результатам каждого экзамена в течении 10 (десяти) рабочих дней представляет отчет в правление Профессионального совета.</w:t>
      </w:r>
    </w:p>
    <w:bookmarkEnd w:id="109"/>
    <w:bookmarkStart w:name="z11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апелляции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несогласии с результатом экзаменационной работы кандидаты в аудиторы подают на апелляцию, осуществляемую путем подачи заявления о повторной проверке результатов экзамена.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Апелляция по поводу экзаменационной оценки подается в апелляционную комиссию в письменном виде не позднее 3 (трех) рабочих дней, следующих за днем письменного сообщения об итогах экзамена.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Апелляция рассматривается без участия кандидата в аудиторы в течении 3 (трех) рабочих дней.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По итогам рассмотрения апелляционная комиссия выносит одно из следующих решений: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решение экзаменационной Комиссии;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изменить решение экзаменационной Комиссии. Полученные баллы в сторону уменьшения не пересчитываются.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Кандидат в аудиторы, подавший апелляцию, ознакамливается с экзаменационной работой, а также с результатами оценки апелляционной комиссии, после вынесения решения апелляционной комиссией. Повторная апелляция к рассмотрению не принимается.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несогласии кандидат в аудиторы обжалует решение апелляционной комиссии в судебном порядке.</w:t>
      </w:r>
    </w:p>
    <w:bookmarkEnd w:id="1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