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45cf" w14:textId="57745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предметов и веществ, запрещенных к вносу, ограниченных для использования в организациях образования и на их территориях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мая 2021 года № 235. Зарегистрирован в Министерстве юстиции Республики Казахстан 28 мая 2021 года № 22857.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предметов и веществ, запрещенных к вносу, ограниченных для использования в организациях образования и на их территориях.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 приказа.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 № 235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предметов и веществ, запрещенных к вносу в организации образования и на их территорию*: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 оружие, в том числе травматическое, газовое, пневматическое, сигнальное, электрическое и конструктивно сходные с оружием изделия и их составные части**: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имеющие отдельные конструктивные элементы и механизмы или внешние признаки, свойственные огнестрельному оружию, но не предназначенные для поражения цели (строительные инструменты, сигнальные устройства, линеметы);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боеприпасы к оружию и составные части к нему, снаряды, стрелы;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предметы, имитирующие вышеперечисленные виды оружия.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колющее, режущее, рубящее, ударно-раздробляющее, метательные предметы, промышленные инструменты, в том числе: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ножи всех видов, станки для бритья или лезвия (за исключением случаев использования в общежитиях, расположенных на территории организаций образования), луки, арбалеты, рогатки, топоры, сабли, мечи, медицинские скальпели всех видов (за исключением случаев использования в учебном процессе), стрелы и дротики, гарпуны и копья, ледорубы, металлические звезды, булавы, дубинки, кастеты, нунчаки;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промышленные устройства для забивания гвоздей и крепления болтов, промышленные инструменты, которые используются как колющее или режущие предметы, за исключением случаев использования в учебно-воспитательном процессе, промышленных и хозяйственных целях организации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медицинские шприцы (при отсутствии заключения врачебно - консультационной комиссии формы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боеприпасы, взрывчатые и легковоспламеняющиеся вещества, химические и ядовитые вещества,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или имитаторы взрывчатых веществ или устройств, аэрозольные краски, скипидар;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фейерверки, осветительные ракеты в любой форме, пиротехнические средства;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спички, зажигалки (за исключением случаев использования в общежитиях, расположенных на территории организаций образования);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газовые баллончики, содержащие отравляющие и лакриматорные вещества (слезоточивые, перцовые);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психоактивные вещества;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в том числе изделия с нагреваемым табаком, табак для кальяна, кальянной смеси, системы для нагрева табака, электронные системы потребления и жидкостей для них.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предметов и веществ, ограниченных для использования в организациях образования и на их территории*: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мобильные устройства связи с функциями переноса информации (пейджер, планшеты, смартфоны***, iPad (Айпад), iPod (Айпод), плейеры, модемы (мобильные роутеры)), во время учебных занятий (за исключением военных, специальных учебных заведений и Академии правосудия при Верховном суде Республики Казахстан);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лекарственные препараты, за исключением препаратов, назначенных по медицинским показаниям на основании заключения врачебно - консультационной комиссии формы № 026/у,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ҚР ДСМ-175/2020, за исключением случаев использования на территории военных, специальных учебных заведений и Академии правосудия при Верховном суде Республики Казахстан).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обучающихся и воспитанников организаций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 исключением военных, специальных учебных заведений и Академии правосудия при Верховном суде Республики Казахстан при организации учебно-воспитательного процесса, охраны зданий, доставке корреспонденции и специальных отправлений, сопровождения охраняемых лиц при наличии соответствующего разрешения;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 исключением лиц (детей) с особыми образовательными потребностями.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