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16ee" w14:textId="f671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27 мая 2021 года № 183. Зарегистрирован в Министерстве юстиции Республики Казахстан 28 мая 2021 года № 22864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 (зарегистрирован в Реестре государственной регистрации нормативных правовых актов под № 11507)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назначения и выплаты государственных пособий семьям, имеющим детей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назначения и выплаты государственных пособий семьям, имеющим детей.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государственным пособиям семьям, имеющим детей (далее – пособия) относятся денежные выплаты, в том числе электронными деньгами в виде: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единовременного государственного пособия, назначаемого и выплачиваемого в связи с рождением ребенка (далее – пособие на рождение);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ребенком по достижении им возраста одного года (далее – пособие по уходу);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ежемесячного государственного пособия, назначаемого и выплачиваемого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(далее – пособие многодетной семье);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(детей-инвалидов) (далее – пособие воспитывающему ребенка-инвалида);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инвалидом первой группы с детства (далее – пособие по уходу за инвалидом первой группы с детства);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многодетной матери, награжденной подвесками "Алтын алқа", "Күміс алқа" или получившим ранее звание "Мать-героиня", награжденным орденами "Материнская слава" I и II степени (далее – пособие многодетной матери).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назначению пособий (далее – уполномоченный орган по назначению пособия) – территориальные подразделения уполномоченного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получатель – заявитель, которому назначено пособие на рождение, пособие по уходу и (или) пособие многодетной семье и (или) пособие воспитывающему ребенка-инвалида и (или) пособие по уходу за инвалидом первой группы с детства и (или) пособие многодетной матери;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уполномоченная организация по выдаче пособий – организации,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"Казпочта";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многодетная семья – семья, имеющая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отделения Государственной корпорации – городские, районные отделения Государственной корпорации;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филиалы Государственной корпорации – областные, городов республиканского значения и столицы филиалы Государственной корпорации;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заявителей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подразделение медико-социальной экспертизы (далее – подразделение МСЭ) – структурное подразделение уполномоченного государственного органа по назначению пособия, проводящее медико-социальную экспертизу;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семья –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заявитель – лицо, обращающееся за назначением пособий;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государственный орган –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электронная заявка – сведения, необходимые для назначения пособия на рождение, пособия по уходу, пособия многодетной семье, пособия воспитывающему ребенка-инвалида, пособия по уходу за инвалидом первой группы с детства и пособия многодетной матери в форме электронного документа, удостоверенного электронной цифровой подписью Государственной корпорации;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электронное заявление – заявление, в форме электронного документа, удостоверенного электронной цифровой подписью;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электронный макет дела – электронный макет дела получателя пособия, формируемый Государственной корпорацией;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электронные деньги – безусловные и безотзывные денежные обязательства эмитента электронных денег, хранящиеся в электронной форме и принимаемые в качестве средства платежа в системе электронных денег другими участниками системы;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электронный кошелек электронных денег – способ учета и хранения электронных денег, обеспечивающий распоряжение ими;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семьям, имеющим детей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единовременного государственного пособия, назначаемого и выплачиваемого в связи с рождением ребенка, и (или) ежемесячного государственного пособия, назначаемого и выплачиваемого по уходу за ребенком по достижении им возраста одного года Республика Казахстан Департамент Комитета труда, социальной защиты и миграции по ________________ области (городу)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___________________________________________________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(отметить галочкой): родитель_____________________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(попечитель)____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____________________________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 ______ года.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личность: ____________________________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 номер документа: ________ кем выдан: _________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 ______ год.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жительства: ____________________________________________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 город (район) ___________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село: ____________ улица (микрорайон) _________ дом _____ квартира ___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ребенке, на которого назначается единовременное государственного пособие,  назначаемого и выплачиваемого в связи с рождением ребенка, и (или) ежемесячное государственное  пособие, назначаемого и выплачиваемого по уходу за ребенком по достижении им возраста одного года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ребенка: ____________________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ребенка: "____" ______ 20___ год.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рождения ребенка: ____________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заявителя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4"/>
        <w:gridCol w:w="1472"/>
        <w:gridCol w:w="5432"/>
        <w:gridCol w:w="1883"/>
        <w:gridCol w:w="18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64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_________________________</w:t>
            </w:r>
          </w:p>
        </w:tc>
      </w:tr>
    </w:tbl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пособие на рождение ребенка и (или) пособие по уходу за ребенком по достижению им возраста одного года за счет средств республиканского бюджета (нужное подчеркнуть).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назначения пособия на рождение и (или) пособия по уходу за ребенком по достижению им возраста одного года.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уведомление о принятии решения о назначении (отказе в назначении) пособия путем отправления на мобильный телефон смс-оповещения.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необходимости сообщения в течение десяти рабочих дней обо всех изменениях, влекущих прекращение выплаты пособия, а также изменения места жительства (в том числе выезд за пределы Республики Казахстан), анкетных данных, банковских реквизитов в отделение Государственной корпорации.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 на электронных кошельках электронных денег не допускается обращение взыскания третьими лицами.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подлинность представленных в отделение Государственной корпорации документов.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приложенных к заявлению: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 мобильный_______ адрес электронной почты _______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20___год.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"___" __________ 20___год № ____________________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и подпись лица, принявшего документы: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________________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семьям, имеющим детей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ежемесячного государственного пособия, назначаемого и выплачиваемого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Республика Казахстан Департамент Комитета труда, социальной защиты и миграции по __________ области (городу)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___________________________________________________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номер:___________________________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заявителя:_________________________________________________________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____________ _____год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личность: ___________________________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____________ номер документа: ______________________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выдан: _____________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_____________ _____ года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местожительства: _______________________________________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 село: __________________________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(микрорайон)_________________________ дом ______квартира_____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10678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93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_________________________</w:t>
            </w:r>
          </w:p>
        </w:tc>
      </w:tr>
    </w:tbl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детях заявителя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4986"/>
        <w:gridCol w:w="2037"/>
        <w:gridCol w:w="2038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за счет средств республиканского бюджета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назначения мне пособия.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уведомление о принятии решения о назначении (отказе в назначении) пособия путем отправления на мобильный телефон смс-оповещения.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необходимости сообщения в течение десяти рабочих дней обо всех изменениях, влекущих приостановление выплаты пособия, изменение размера пособия, его прекращение, в том числе изменение регистрации места жительства моего и указанных в заявлении детей (включая выезд за пределы Республики Казахстан), а также изменениях анкетных данных, банковских реквизитов в отделение Государственной корпорации.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 необходимости предоставления подтверждающих документов при возникновении права на изменение размера пособия или его возобновление.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 на электронных кошельках электронных денег не допускается обращение взыскания третьими лицами.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подлинность представленных в отделение Государственной корпорации документов.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домашний_________ мобильный __________ Е-маil __________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 документов "___" ______________ 20 __ года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подпись, принявшего документы: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 инвалида (детей-инвалидов) Республика Казахстан Департамент Комитета труда, социальной защиты и миграции по __________ области (городу)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___________________________________________________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заявителе (отметить галочкой): родитель___________________ 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(попечитель)_______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____________ _______ года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личность: ____________________________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 Номер документа: _________ Кем выдан: _________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"___" ____________ ______ год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места жительства: ___________________________________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__________________________ село: ______________________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___________________ дом _______ квартира _________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ребенке, на которого назначается пособие воспитывающего 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ребенка-инвалида_____________________________________________________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ребенка: ___________________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ребенка-инвалида: "______" _____________ ________года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10678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130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_________________________</w:t>
            </w:r>
          </w:p>
        </w:tc>
      </w:tr>
    </w:tbl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пособие воспитывающему ребенка-инвалида.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назначения пособия воспитывающему ребенка-инвалида.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уведомлений о принятии решения о назначении (отказе в назначении) пособия воспитывающему ребенка-инвалида путем отправления на мобильный телефон смс-оповещения.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Уведомлен(а) о необходимости сообщения в течение десяти рабочих дней обо всех изменениях, влекущих прекращение, приостановление, изменение размера выплачиваемого пособия, а также об изменении местожительства (в том числе выезд за пределы Республики Казахстан), анкетных данных, банковских реквизитов в отделение Государственной корпорации.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 на электронных кошельках электронных денег не допускается обращение взыскания третьими лицами.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подлинность представленных в отделение Государственной корпорации документов.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приложенных к заявлению: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 мобильный _______________ Е-маil ____________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"_____"___________ 20__год №___________________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и подпись лица принявшего документы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_____________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ежемесячного государственного пособия по уходу за инвалидом первой группы с детства Республика Казахстан Департамент Комитета труда, социальной защиты и миграции по __________ области (городу)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_______________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(отметить галочкой): инвалид ____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(попечитель) __ законный представитель ________________________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 ____________________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____________ _______ года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личность: ____________________________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________ номер документа: ________ кем выдан: ________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 ______ год.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инвалиде первой группы с детства: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_____________________________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"_____" _________________ _____года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жительства: ____________________________________________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___________________________ село: _____________________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_____________________ дом _____ квартира _________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__________________________________________________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лица, определенного как осуществляющий уход) пособие по уходу за инвалидом первой группы с детства.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 необходимых для назначения пособия по уходу за инвалидом первой группы с детства.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лице, определенном как осуществляющий уход за инвалидом первой группы с детства: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______________________________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"_______" ____________________ _____года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жительства: ___________________________________________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__________________________ село: _____________________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_______________________ дом _____ квартира ______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10678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174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</w:t>
            </w:r>
          </w:p>
        </w:tc>
      </w:tr>
    </w:tbl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а также сведений, составляющих врачебную тайну, необходимых для назначения пособия по уходу за инвалидом первой группы с детства.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уведомлений о принятии решения о назначении (отказе в назначении) пособия по уходу за инвалидом первой группы с детства путем отправления на мобильный телефон смс-оповещения.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Уведомлен(а) о необходимости сообщения в течение десяти рабочих дней обо всех изменениях, влекущих прекращение, приостановление, изменение размера выплачиваемого пособия, а также об изменении местожительства (в том числе выезд за пределы Республики Казахстан), анкетных данных, банковских реквизитов в отделение Государственной корпорации.</w:t>
      </w:r>
    </w:p>
    <w:bookmarkEnd w:id="177"/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деньги, на электронных кошельках электронных денег не допускается обращение взыскания третьими лицами.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подлинность представленных в отделение Государственной корпорации документов.</w:t>
      </w:r>
    </w:p>
    <w:bookmarkEnd w:id="179"/>
    <w:bookmarkStart w:name="z2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приложенных к заявлению: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лица, определенного как осуществляющий уход за инвалидом первой группы с детства:</w:t>
      </w:r>
    </w:p>
    <w:bookmarkEnd w:id="181"/>
    <w:bookmarkStart w:name="z2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 мобильный _________ Электронный адрес ______________</w:t>
      </w:r>
    </w:p>
    <w:bookmarkEnd w:id="182"/>
    <w:bookmarkStart w:name="z2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______________________________________________</w:t>
      </w:r>
    </w:p>
    <w:bookmarkEnd w:id="183"/>
    <w:bookmarkStart w:name="z2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определенного как осуществляющий уход за инвалидом первой группы с детства _______________________________________________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"______" ___________ 20__ года № _______________</w:t>
      </w:r>
    </w:p>
    <w:bookmarkEnd w:id="185"/>
    <w:bookmarkStart w:name="z2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и подпись лица принявшего документы</w:t>
      </w:r>
    </w:p>
    <w:bookmarkEnd w:id="186"/>
    <w:bookmarkStart w:name="z2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______________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ежемесячного государственного пособия, назначаемого и выплачиваемого многодетной матери, награжденным подвесками "Алтын алқа", "Күміс алқа" или получившим ранее звание "Мать-героиня", награжденным орденами "Материнская слава" I и II степени Республика Казахстан Департамент Комитета труда, социальной защиты и миграции по ______________ области (городу)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______________________________________________________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________________________________________________  (Фамилия, имя, отчество (при его наличии) заявителя)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____________ _____года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личность: ___________________________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________ номер документа: ______ кем выдан: __________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_____________ _____ года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местожительства: _________________________________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__________________________ село: _____________________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(микрорайон)_________________ дом ________ квартира __________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10678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200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__________________________</w:t>
            </w:r>
          </w:p>
        </w:tc>
      </w:tr>
    </w:tbl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ежемесячное государственное пособия, назначаемое и выплачиваемое многодетной матери, награжденным подвесками "Алтын алқа", "Күміс алқа" или получившим ранее звание "Мать-героиня", награжденным орденами "Материнская слава" I и II степени.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необходимости сообщения в течение десяти рабочих дней обо всех изменениях, влекущих прекращение, приостановление, изменения размера выплат, а также изменении местожительства (в том числе выезд за пределы Республики Казахстан), анкетных данных, банковских реквизитов в отделение Государственной корпорации.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 на электронных кошельках электронных денег не допускается обращение взыскания третьими лицами.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подлинность представленных в отделение Государственной корпорации документов.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назначения пособия многодетной матери.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системах.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уведомление о принятии решения о назначении (отказе в назначении) пособия многодетной матери путем отправления на мобильный телефон смс-оповещения.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домашний_________ мобильный __________ Е-маil ______________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 "____" ____________20___ года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гражданина_______________________________________________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за № ______________________________________________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 документов "___" ______________ 20 __ года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подпись, принявшего документы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___________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единовременного пособия на рождение ребенка и (или) пособия по уходу через веб-портал "электронного правительства" Республика Казахстан Департамент Комитета труда, социальной защиты и миграции по ______________ области</w:t>
      </w:r>
    </w:p>
    <w:bookmarkEnd w:id="218"/>
    <w:bookmarkStart w:name="z2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___________________________________________________</w:t>
      </w:r>
    </w:p>
    <w:bookmarkEnd w:id="219"/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(отметить галочкой): родитель_____________________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(попечитель)________________________________________________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 ____________________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"___" _________ ____ года.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</w:t>
      </w:r>
    </w:p>
    <w:bookmarkEnd w:id="224"/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пособие на рождение ребенка и (или) пособие по уходу за ребенком  за счет средств из республиканского бюджета.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ребенке, на которого назначается единовременное пособие на рождение и (или)  пособие по уходу за ребенком: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дата рождения: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2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ребенка: ___________________</w:t>
      </w:r>
    </w:p>
    <w:bookmarkEnd w:id="228"/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рождения ребенка: ________</w:t>
      </w:r>
    </w:p>
    <w:bookmarkEnd w:id="229"/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заявителя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707"/>
        <w:gridCol w:w="5872"/>
        <w:gridCol w:w="2037"/>
        <w:gridCol w:w="2038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госорганов: Данные из информационной системы "Государственная база данных физических лиц"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заявителе: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личность: ______________________________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_____________________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документа: _______________ Кем выдан: __________________________</w:t>
      </w:r>
    </w:p>
    <w:bookmarkEnd w:id="235"/>
    <w:bookmarkStart w:name="z2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"___" __________ _____ года.</w:t>
      </w:r>
    </w:p>
    <w:bookmarkEnd w:id="236"/>
    <w:bookmarkStart w:name="z27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места жительства:</w:t>
      </w:r>
    </w:p>
    <w:bookmarkEnd w:id="237"/>
    <w:bookmarkStart w:name="z2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__________город (район) ___________________ село: ______________</w:t>
      </w:r>
    </w:p>
    <w:bookmarkEnd w:id="238"/>
    <w:bookmarkStart w:name="z27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 дом _________ квартира _______________</w:t>
      </w:r>
    </w:p>
    <w:bookmarkEnd w:id="239"/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членов семьи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4344"/>
        <w:gridCol w:w="616"/>
        <w:gridCol w:w="2028"/>
        <w:gridCol w:w="616"/>
        <w:gridCol w:w="2028"/>
        <w:gridCol w:w="617"/>
        <w:gridCol w:w="617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(район)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(микрорайон)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информационных систем</w:t>
      </w:r>
    </w:p>
    <w:bookmarkEnd w:id="241"/>
    <w:bookmarkStart w:name="z2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детях, входящих в состав семьи: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14"/>
        <w:gridCol w:w="2230"/>
        <w:gridCol w:w="514"/>
        <w:gridCol w:w="1307"/>
        <w:gridCol w:w="911"/>
        <w:gridCol w:w="514"/>
        <w:gridCol w:w="1110"/>
        <w:gridCol w:w="2232"/>
        <w:gridCol w:w="2232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ребенка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ребенка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регистрации рождения ребенка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рождения ребенка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смерти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смерти ребенка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матери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отца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сведениях о детях предоставить данные на всех детей входящих в состав семьи заявителя и на кого назначается пособие.</w:t>
      </w:r>
    </w:p>
    <w:bookmarkEnd w:id="243"/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заключении брака (супружества):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341"/>
        <w:gridCol w:w="540"/>
        <w:gridCol w:w="2341"/>
        <w:gridCol w:w="540"/>
        <w:gridCol w:w="2342"/>
        <w:gridCol w:w="540"/>
        <w:gridCol w:w="2342"/>
        <w:gridCol w:w="541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вступивших в брак (супружества)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заключения брака (супружества) присвоены фамилии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9"/>
        <w:gridCol w:w="2888"/>
        <w:gridCol w:w="3636"/>
        <w:gridCol w:w="2607"/>
      </w:tblGrid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свидетельство о заключении брака (супружества)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о заключении брака (супружества)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(документа) Свидетельства о заключении брака (супружества)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 браке (супружества)</w:t>
            </w:r>
          </w:p>
        </w:tc>
      </w:tr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брака (супружества):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341"/>
        <w:gridCol w:w="540"/>
        <w:gridCol w:w="2341"/>
        <w:gridCol w:w="540"/>
        <w:gridCol w:w="2342"/>
        <w:gridCol w:w="540"/>
        <w:gridCol w:w="2342"/>
        <w:gridCol w:w="541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расторгающих в брак (супружества)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расторжения брака (супружества) присвоены фамилии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8"/>
        <w:gridCol w:w="2823"/>
        <w:gridCol w:w="3555"/>
        <w:gridCol w:w="2824"/>
      </w:tblGrid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свидетельство о расторжении брака (супружества)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о расторжении брака (супружества)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(документа) свидетельства о расторжении брака (супружества)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 расторжении брака (супружества)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опекунстве/попечительстве над заявителем/иждивенцем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932"/>
        <w:gridCol w:w="1710"/>
        <w:gridCol w:w="3381"/>
        <w:gridCol w:w="3186"/>
        <w:gridCol w:w="1268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решения об опекунстве/ попечительстве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 решение об опекунстве/ попечительстве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 опекуна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опекаемого/ иждивенца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опекаемого/ иждивенца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усыновлении (удочерении) из информационных систем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"/>
        <w:gridCol w:w="2453"/>
        <w:gridCol w:w="717"/>
        <w:gridCol w:w="3078"/>
        <w:gridCol w:w="1144"/>
        <w:gridCol w:w="920"/>
        <w:gridCol w:w="518"/>
        <w:gridCol w:w="521"/>
        <w:gridCol w:w="13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заявителя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усыновленного/ удочеренного ребенка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усыновленного/ удочеренного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выдавшего документ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решения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решения в законную силу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250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_________________________</w:t>
            </w:r>
          </w:p>
        </w:tc>
      </w:tr>
    </w:tbl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банков второго уровня: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__________________________________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_____________________________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____________________________________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Телефон______________мобильный_____________E-mail_________________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</w:t>
      </w:r>
    </w:p>
    <w:bookmarkEnd w:id="257"/>
    <w:bookmarkStart w:name="z2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58"/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достоверность предоставленных данных.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влекущих изменении/прекращения размера выплачиваемого пособия, а также об изменении местожительства (в том числе выезд за пределы Республики Казахстан), анкетных данных, банковских реквизитов обязуюсь сообщить в отделение Государственной корпорации в течение десяти рабочих дней.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 на электронных кошельках электронных денег не допускается обращение взыскания третьими лицами.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заявителя __________________________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заявления:</w:t>
      </w:r>
    </w:p>
    <w:bookmarkEnd w:id="263"/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.___. _____ год __ часов __ минут__ секунд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66"/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через веб-портал "электронного правительства" Республика Казахстан Департамент Комитета труда, социальной защиты и миграции по __________ области (городу)</w:t>
      </w:r>
    </w:p>
    <w:bookmarkEnd w:id="268"/>
    <w:bookmarkStart w:name="z31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___________________________________________________</w:t>
      </w:r>
    </w:p>
    <w:bookmarkEnd w:id="269"/>
    <w:bookmarkStart w:name="z31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(отметить галочкой): родитель_____________________</w:t>
      </w:r>
    </w:p>
    <w:bookmarkEnd w:id="270"/>
    <w:bookmarkStart w:name="z31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попечитель)______________</w:t>
      </w:r>
    </w:p>
    <w:bookmarkEnd w:id="271"/>
    <w:bookmarkStart w:name="z31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 ____________________</w:t>
      </w:r>
    </w:p>
    <w:bookmarkEnd w:id="272"/>
    <w:bookmarkStart w:name="z31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73"/>
    <w:bookmarkStart w:name="z31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_________ _____ года.</w:t>
      </w:r>
    </w:p>
    <w:bookmarkEnd w:id="274"/>
    <w:bookmarkStart w:name="z31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</w:t>
      </w:r>
    </w:p>
    <w:bookmarkEnd w:id="275"/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ежемесячное государственное пособие, назначаемого и выплачиваемого матери или отцу, усыновителю (удочерителю), опекуну (попечителю), воспитывающему ребенка-инвалида за счет средств из республиканского бюджета.</w:t>
      </w:r>
    </w:p>
    <w:bookmarkEnd w:id="276"/>
    <w:bookmarkStart w:name="z31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ребенке, на которого назначается пособие воспитывающему ребенка-инвалида: фамилия, имя, отчество (при его наличии) и дата рождения: 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госорганов: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информационной системы "Государственная база данных физических лиц" Министерства юстиции Республики Казахстан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заявителе: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личность: ____________________________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_________ номер документа: ______ кем выдан: _________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"___" ____________ _____ года.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места жительства: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 село: ________________________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 дом ________ квартира ___________</w:t>
      </w:r>
    </w:p>
    <w:bookmarkEnd w:id="288"/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инвалидности у ребенка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3990"/>
        <w:gridCol w:w="921"/>
        <w:gridCol w:w="1630"/>
        <w:gridCol w:w="1275"/>
        <w:gridCol w:w="3167"/>
      </w:tblGrid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ребенка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ребенка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 инвалидности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 медико-социальной экспертизы об установлении инвалидности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информационных систем</w:t>
      </w:r>
    </w:p>
    <w:bookmarkEnd w:id="290"/>
    <w:bookmarkStart w:name="z33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детях, входящих в состав семьи: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14"/>
        <w:gridCol w:w="2230"/>
        <w:gridCol w:w="514"/>
        <w:gridCol w:w="1307"/>
        <w:gridCol w:w="911"/>
        <w:gridCol w:w="514"/>
        <w:gridCol w:w="1110"/>
        <w:gridCol w:w="2232"/>
        <w:gridCol w:w="2232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ребенка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ребенка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регистрации рождения ребенка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рождения ребенка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смерти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смерти ребенка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матери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отца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в сведениях о детях предоставить данные на всех детей входящих в состав семьи заявителя и на кого назначается пособие.</w:t>
      </w:r>
    </w:p>
    <w:bookmarkEnd w:id="292"/>
    <w:bookmarkStart w:name="z33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заключении брака (супружества):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341"/>
        <w:gridCol w:w="540"/>
        <w:gridCol w:w="2341"/>
        <w:gridCol w:w="540"/>
        <w:gridCol w:w="2342"/>
        <w:gridCol w:w="540"/>
        <w:gridCol w:w="2342"/>
        <w:gridCol w:w="541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вступивших в брак (супружества)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заключения брака (супружества) присвоены фамилии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9"/>
        <w:gridCol w:w="2888"/>
        <w:gridCol w:w="3636"/>
        <w:gridCol w:w="2607"/>
      </w:tblGrid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свидетельство о заключении брака (супружества)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о заключении брака (супружества)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(документа) Свидетельства о заключении брака (супружества)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 браке (супружества)</w:t>
            </w:r>
          </w:p>
        </w:tc>
      </w:tr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брака (супружества):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341"/>
        <w:gridCol w:w="540"/>
        <w:gridCol w:w="2341"/>
        <w:gridCol w:w="540"/>
        <w:gridCol w:w="2342"/>
        <w:gridCol w:w="540"/>
        <w:gridCol w:w="2342"/>
        <w:gridCol w:w="541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расторгающих брак (супружества)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расторжения брака (супружества) присвоены фамилии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8"/>
        <w:gridCol w:w="2823"/>
        <w:gridCol w:w="3555"/>
        <w:gridCol w:w="2824"/>
      </w:tblGrid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свидетельство о расторжении брака (супружества)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о расторжении брака (супружества)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(документа) свидетельства о расторжении брака (супружества)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 расторжении брака (супружества)</w:t>
            </w:r>
          </w:p>
        </w:tc>
      </w:tr>
      <w:tr>
        <w:trPr>
          <w:trHeight w:val="3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опекунстве/попечительстве над заявителем/иждивенцем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843"/>
        <w:gridCol w:w="1604"/>
        <w:gridCol w:w="3644"/>
        <w:gridCol w:w="3195"/>
        <w:gridCol w:w="1127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решения об опекунстве/попечительстве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 решение об опекунстве/попечительстве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 опекуна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опекаемого/иждивенца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опекаемого/иждивенца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усыновлении (удочерении) из актовой записи о рождении в информационных систем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"/>
        <w:gridCol w:w="2547"/>
        <w:gridCol w:w="747"/>
        <w:gridCol w:w="2988"/>
        <w:gridCol w:w="981"/>
        <w:gridCol w:w="956"/>
        <w:gridCol w:w="540"/>
        <w:gridCol w:w="540"/>
        <w:gridCol w:w="13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заявителя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усыновленного/удочеренного ребенка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усыновленного/удочеренного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выдавшего документ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решения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решения в законную силу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299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_________________________</w:t>
            </w:r>
          </w:p>
        </w:tc>
      </w:tr>
    </w:tbl>
    <w:bookmarkStart w:name="z3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БВУ:</w:t>
      </w:r>
    </w:p>
    <w:bookmarkEnd w:id="300"/>
    <w:bookmarkStart w:name="z3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__________________________________</w:t>
      </w:r>
    </w:p>
    <w:bookmarkEnd w:id="301"/>
    <w:bookmarkStart w:name="z3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_____________________________</w:t>
      </w:r>
    </w:p>
    <w:bookmarkEnd w:id="302"/>
    <w:bookmarkStart w:name="z3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___________________________________</w:t>
      </w:r>
    </w:p>
    <w:bookmarkEnd w:id="303"/>
    <w:bookmarkStart w:name="z3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304"/>
    <w:bookmarkStart w:name="z3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Телефон____________________мобильный_____________E-mail__________</w:t>
      </w:r>
    </w:p>
    <w:bookmarkEnd w:id="305"/>
    <w:bookmarkStart w:name="z34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достоверность предоставленных данных.</w:t>
      </w:r>
    </w:p>
    <w:bookmarkEnd w:id="306"/>
    <w:bookmarkStart w:name="z35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влекущих изменении/прекращения размера выплачиваемого пособия, а также об изменении местожительства (в том числе выезд за пределы Республики Казахстан), анкетных данных, банковских реквизитов обязуюсь сообщить в отделение Государственной корпорации в течение десяти рабочих дней.</w:t>
      </w:r>
    </w:p>
    <w:bookmarkEnd w:id="307"/>
    <w:bookmarkStart w:name="z35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 на электронных кошельках электронных денег не допускается обращение взыскания третьими лицами.</w:t>
      </w:r>
    </w:p>
    <w:bookmarkEnd w:id="308"/>
    <w:bookmarkStart w:name="z35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заявителя __________________________________________________</w:t>
      </w:r>
    </w:p>
    <w:bookmarkEnd w:id="309"/>
    <w:bookmarkStart w:name="z35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заявления:</w:t>
      </w:r>
    </w:p>
    <w:bookmarkEnd w:id="310"/>
    <w:bookmarkStart w:name="z35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________.________ год ____ часов ____ минут____ секунд</w:t>
      </w:r>
    </w:p>
    <w:bookmarkEnd w:id="311"/>
    <w:bookmarkStart w:name="z35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12"/>
    <w:bookmarkStart w:name="z35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– банки второго уровня;</w:t>
      </w:r>
    </w:p>
    <w:bookmarkEnd w:id="313"/>
    <w:bookmarkStart w:name="z35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ежемесячного государственного пособия, назначаемого и выплачиваемого по уходу за инвалидом первой группы с детства через веб-портал "электронного правительства" Республика Казахстан Департамент Комитета труда, социальной защиты и миграции по __________ области (городу)</w:t>
      </w:r>
    </w:p>
    <w:bookmarkEnd w:id="315"/>
    <w:bookmarkStart w:name="z36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</w:t>
      </w:r>
    </w:p>
    <w:bookmarkEnd w:id="316"/>
    <w:bookmarkStart w:name="z36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заявителе (отметить галочкой): инвалид ______________ </w:t>
      </w:r>
    </w:p>
    <w:bookmarkEnd w:id="317"/>
    <w:bookmarkStart w:name="z36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(попечитель)___________ законный представитель ________________</w:t>
      </w:r>
    </w:p>
    <w:bookmarkEnd w:id="318"/>
    <w:bookmarkStart w:name="z36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 _____________________</w:t>
      </w:r>
    </w:p>
    <w:bookmarkEnd w:id="319"/>
    <w:bookmarkStart w:name="z36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20"/>
    <w:bookmarkStart w:name="z36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_________ _____ года.</w:t>
      </w:r>
    </w:p>
    <w:bookmarkEnd w:id="321"/>
    <w:bookmarkStart w:name="z36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___________________________________________________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 лица, определенного как осуществляющий уход)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по уходу за инвалидом первой группы с детства.</w:t>
      </w:r>
    </w:p>
    <w:bookmarkStart w:name="z36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инвалиде первой группы с детства:</w:t>
      </w:r>
    </w:p>
    <w:bookmarkEnd w:id="323"/>
    <w:bookmarkStart w:name="z37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номер*: _________________________</w:t>
      </w:r>
    </w:p>
    <w:bookmarkEnd w:id="324"/>
    <w:bookmarkStart w:name="z37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личность*: ___________________________</w:t>
      </w:r>
    </w:p>
    <w:bookmarkEnd w:id="325"/>
    <w:bookmarkStart w:name="z37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 Номер документа: ________ Кем выдан: ________</w:t>
      </w:r>
    </w:p>
    <w:bookmarkEnd w:id="326"/>
    <w:bookmarkStart w:name="z37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"___" ____________ _____ года.</w:t>
      </w:r>
    </w:p>
    <w:bookmarkEnd w:id="327"/>
    <w:bookmarkStart w:name="z37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жительства:</w:t>
      </w:r>
    </w:p>
    <w:bookmarkEnd w:id="328"/>
    <w:bookmarkStart w:name="z37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</w:t>
      </w:r>
    </w:p>
    <w:bookmarkEnd w:id="329"/>
    <w:bookmarkStart w:name="z37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 село: _______________________</w:t>
      </w:r>
    </w:p>
    <w:bookmarkEnd w:id="330"/>
    <w:bookmarkStart w:name="z37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 дом ________ квартира ____________</w:t>
      </w:r>
    </w:p>
    <w:bookmarkEnd w:id="331"/>
    <w:bookmarkStart w:name="z37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госорганов:</w:t>
      </w:r>
    </w:p>
    <w:bookmarkEnd w:id="332"/>
    <w:bookmarkStart w:name="z37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информационной системы "Государственная база данных физических лиц" Министерства юстиции Республики Казахстан</w:t>
      </w:r>
    </w:p>
    <w:bookmarkEnd w:id="333"/>
    <w:bookmarkStart w:name="z38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лице, определенном как осуществляющий уход за инвалидом первой группы с детства</w:t>
      </w:r>
    </w:p>
    <w:bookmarkEnd w:id="334"/>
    <w:bookmarkStart w:name="z38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ИИН*: _______________</w:t>
      </w:r>
    </w:p>
    <w:bookmarkEnd w:id="335"/>
    <w:bookmarkStart w:name="z38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личность*: ___________________________</w:t>
      </w:r>
    </w:p>
    <w:bookmarkEnd w:id="336"/>
    <w:bookmarkStart w:name="z38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_____________________</w:t>
      </w:r>
    </w:p>
    <w:bookmarkEnd w:id="337"/>
    <w:bookmarkStart w:name="z38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документа: ____________________</w:t>
      </w:r>
    </w:p>
    <w:bookmarkEnd w:id="338"/>
    <w:bookmarkStart w:name="z38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выдан: ___________________</w:t>
      </w:r>
    </w:p>
    <w:bookmarkEnd w:id="339"/>
    <w:bookmarkStart w:name="z38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"___" ____________ _____ года.</w:t>
      </w:r>
    </w:p>
    <w:bookmarkEnd w:id="340"/>
    <w:bookmarkStart w:name="z38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жительства:</w:t>
      </w:r>
    </w:p>
    <w:bookmarkEnd w:id="341"/>
    <w:bookmarkStart w:name="z38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</w:t>
      </w:r>
    </w:p>
    <w:bookmarkEnd w:id="342"/>
    <w:bookmarkStart w:name="z38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_________________________________ село: ______________</w:t>
      </w:r>
    </w:p>
    <w:bookmarkEnd w:id="343"/>
    <w:bookmarkStart w:name="z39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 дом ________ квартира _________</w:t>
      </w:r>
    </w:p>
    <w:bookmarkEnd w:id="344"/>
    <w:bookmarkStart w:name="z39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опекунстве над заявителем (инвалидом первой группы с детства) или признании его недееспособным/ограниченно дееспособным (при наличии)**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3406"/>
        <w:gridCol w:w="832"/>
        <w:gridCol w:w="3531"/>
        <w:gridCol w:w="2837"/>
        <w:gridCol w:w="834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решения об опекунстве или решения суда о признании недееспособным/ограниченно дееспособным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 решение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 опекуна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опекаемого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инвалидности у инвалида первой группы с детства***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4109"/>
        <w:gridCol w:w="583"/>
        <w:gridCol w:w="1678"/>
        <w:gridCol w:w="1313"/>
        <w:gridCol w:w="3261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инвалида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 инвалидности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 медико-социальной экспертизы об установлении инвалидности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данных о признании судом недееспособным либо ограниченно дееспособным лица, определенного как осуществляющий уход за инвалидом первой группы с детства****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881"/>
        <w:gridCol w:w="1126"/>
        <w:gridCol w:w="2428"/>
        <w:gridCol w:w="1127"/>
        <w:gridCol w:w="1127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документ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справки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данных о состоянии лица, определенного как осуществляющий уход за инвалидом первой группы с детства, на учете в центре психического здоровья*****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4"/>
        <w:gridCol w:w="4874"/>
        <w:gridCol w:w="1124"/>
        <w:gridCol w:w="2424"/>
        <w:gridCol w:w="1124"/>
        <w:gridCol w:w="11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документ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справки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№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счета: текущий ______________________________</w:t>
            </w:r>
          </w:p>
          <w:bookmarkEnd w:id="349"/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кошелек электронных денег _________________________</w:t>
            </w:r>
          </w:p>
        </w:tc>
      </w:tr>
    </w:tbl>
    <w:bookmarkStart w:name="z39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БВУ:</w:t>
      </w:r>
    </w:p>
    <w:bookmarkEnd w:id="350"/>
    <w:bookmarkStart w:name="z39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__________________________________</w:t>
      </w:r>
    </w:p>
    <w:bookmarkEnd w:id="351"/>
    <w:bookmarkStart w:name="z40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_____________________________</w:t>
      </w:r>
    </w:p>
    <w:bookmarkEnd w:id="352"/>
    <w:bookmarkStart w:name="z40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___________________________________</w:t>
      </w:r>
    </w:p>
    <w:bookmarkEnd w:id="353"/>
    <w:bookmarkStart w:name="z40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354"/>
    <w:bookmarkStart w:name="z40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 мобильный _________ Электронный адрес _____________</w:t>
      </w:r>
    </w:p>
    <w:bookmarkEnd w:id="355"/>
    <w:bookmarkStart w:name="z40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*Сведения по заявителю и лицу, определенному как осуществляющий уход за инвалидом первой группы с детства подтверждаются ЭЦП Министерства юстиции Республики Казахстан</w:t>
      </w:r>
    </w:p>
    <w:bookmarkEnd w:id="356"/>
    <w:bookmarkStart w:name="z40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**Сведения по опекуну подтверждаются ЭЦП Министерства юстиции Республики Казахстан</w:t>
      </w:r>
    </w:p>
    <w:bookmarkEnd w:id="357"/>
    <w:bookmarkStart w:name="z40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***Сведения об установлении инвалидности подтверждаются Централизованной базой данных инвалидов</w:t>
      </w:r>
    </w:p>
    <w:bookmarkEnd w:id="358"/>
    <w:bookmarkStart w:name="z40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Сведения об отсутствии данных о признании судом недееспособным либо ограниченно дееспособным лица, определенного как осуществляющий уход за инвалидом первой группы с детства подтверждаются ЭЦП Министерства юстиции Республики Казахстан</w:t>
      </w:r>
    </w:p>
    <w:bookmarkEnd w:id="359"/>
    <w:bookmarkStart w:name="z40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Сведения об отсутствии данных о состоянии лица, определенного как осуществляющий уход за инвалидом первой группы с детства, на учете в центре психического здоровья подтверждаются ЭЦП Министерства здравоохранения Республики Казахстан</w:t>
      </w:r>
    </w:p>
    <w:bookmarkEnd w:id="360"/>
    <w:bookmarkStart w:name="z40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******Банковские реквизиты заявителя подтверждаются БВУ (ЭЦП БВУ)</w:t>
      </w:r>
    </w:p>
    <w:bookmarkEnd w:id="361"/>
    <w:bookmarkStart w:name="z41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</w:t>
      </w:r>
    </w:p>
    <w:bookmarkEnd w:id="362"/>
    <w:bookmarkStart w:name="z41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63"/>
    <w:bookmarkStart w:name="z41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достоверность предоставленных данных.</w:t>
      </w:r>
    </w:p>
    <w:bookmarkEnd w:id="364"/>
    <w:bookmarkStart w:name="z41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влекущих изменении/прекращения размера выплачиваемого пособия, а также об изменении местожительства (в том числе выезд за пределы Республики Казахстан), анкетных данных, банковских реквизитов обязуюсь сообщить в отделение Государственной корпорации в течение десяти рабочих дней.</w:t>
      </w:r>
    </w:p>
    <w:bookmarkEnd w:id="365"/>
    <w:bookmarkStart w:name="z41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(а) о возможности открытия отдельного банковского счета или электронного кошелька электронных денег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в том числе на электронные деньги на электронных кошельках электронных денег не допускается обращение взыскания третьими лицами.</w:t>
      </w:r>
    </w:p>
    <w:bookmarkEnd w:id="366"/>
    <w:bookmarkStart w:name="z41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заявителя ________________________________________________</w:t>
      </w:r>
    </w:p>
    <w:bookmarkEnd w:id="367"/>
    <w:bookmarkStart w:name="z41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заявления:</w:t>
      </w:r>
    </w:p>
    <w:bookmarkEnd w:id="368"/>
    <w:bookmarkStart w:name="z41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____.____.________ год ____ часов ____ минут____ секунд</w:t>
      </w:r>
    </w:p>
    <w:bookmarkEnd w:id="369"/>
    <w:bookmarkStart w:name="z41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70"/>
    <w:bookmarkStart w:name="z41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– банки второго уровня;</w:t>
      </w:r>
    </w:p>
    <w:bookmarkEnd w:id="371"/>
    <w:bookmarkStart w:name="z42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372"/>
    <w:bookmarkStart w:name="z42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3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