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587b0" w14:textId="6a587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Правления Национального Банка Республики Казахстан от 20 июля 2020 года № 91 "Об утверждении перечня, форм и сроков представления отчетности о соблюдении требований законодательства Республики Казахстан о противодействии легализации (отмыванию) доходов, полученных преступным путем, и финансированию терроризма юридическим лицом, осуществляющим деятельность исключительно через обменный пункт на основании лицензии Национального Банка Республики Казахстан на обменные операции с наличной иностранной валютой, и Правил ее представления"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24 мая 2021 года № 52. Зарегистрировано в Министерстве юстиции Республики Казахстан 28 мая 2021 года № 22868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подпунктами 65-2) и 69) части второй </w:t>
      </w:r>
      <w:r>
        <w:rPr>
          <w:rFonts w:ascii="Times New Roman"/>
          <w:b w:val="false"/>
          <w:i w:val="false"/>
          <w:color w:val="000000"/>
          <w:sz w:val="28"/>
        </w:rPr>
        <w:t>статьи 15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30 марта 1995 года "О Национальном Банке Республики Казахстан" и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19 марта 2010 года "О государственной статистике" Правление Национального Банка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20 июля 2020 года № 91 "Об утверждении перечня, форм и сроков представления отчетности о соблюдении требований законодательства Республики Казахстан о противодействии легализации (отмыванию) доходов, полученных преступным путем, и финансированию терроризма юридическим лицом, осуществляющим деятельность исключительно через обменный пункт на основании лицензии Национального Банка Республики Казахстан на обменные операции с наличной иностранной валютой, и Правил ее представления" (зарегистрировано в Реестре государственной регистрации нормативных правовых актов под № 21015)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подпунктами 65-2) и 69) части второй </w:t>
      </w:r>
      <w:r>
        <w:rPr>
          <w:rFonts w:ascii="Times New Roman"/>
          <w:b w:val="false"/>
          <w:i w:val="false"/>
          <w:color w:val="000000"/>
          <w:sz w:val="28"/>
        </w:rPr>
        <w:t>статьи 15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30 марта 1995 года "О Национальном Банке Республики Казахстан" и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19 марта 2010 года "О государственной статистике"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пояснении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заполнению формы административных данных: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в столбце 4 указывается индивидуальный идентификационный номер (из 12 цифр), в обязательном порядке для граждан Республики Казахстан и при наличии – для иностранцев или лиц без гражданства;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столбце 5 с учетом особенностей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29 января 2013 года "О документах, удостоверяющих личность" (далее – Закон о документах, удостоверяющих личность) указывается наименование одного из документов, удостоверяющих личность,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о документах, удостоверяющих личность, или Справочником кодов документов, удостоверяющих личность,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приложением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представления субъектами финансового мониторинга сведений и информации об операциях, подлежащих финансовому мониторингу, и признаков определения подозрительной операции, утвержденным приказом Министра финансов Республики Казахстан от 30 сентября 2020 года № 938, зарегистрированным в Реестре государственной регистрации нормативных правовых актов под № 21340, (далее – Правила представления субъектами финансового мониторинга сведений и информации об операциях, подлежащих финансовому мониторингу);";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в столбце 8 указывается двухбуквенный код страны гражданства в соответствии с документом, удостоверяющим личность, (для лица без гражданства не указывается) в соответствии с национальным классификатором Республики Казахстан НК РК 06 ISO 3166-1 "Коды для представления названий стран и единиц их административно-территориальных подразделений. Часть 1. Коды стран";";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"8) в столбце 12 буквенные коды валют указываются в соответствии с национальным классификатором Республики Казахстан НК РК 07 ISO 4217 "Коды для представления валют и фондов";";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пояснении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заполнению формы административных данных: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в столбце 4 указывается индивидуальный идентификационный номер (из 12 цифр), в обязательном порядке для граждан Республики Казахстан и при наличии – для иностранцев или лиц без гражданства;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столбце 5 с учетом особенностей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29 января 2013 года "О документах, удостоверяющих личность" (далее – Закон о документах, удостоверяющих личность) указывается наименование одного из документов, удостоверяющих личность,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о документах, удостоверяющих личность, или Справочником кодов документов, удостоверяющих личность,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приложением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представления субъектами финансового мониторинга сведений и информации об операциях, подлежащих финансовому мониторингу, и признаков определения подозрительной операции, утвержденным приказом Министра финансов Республики Казахстан от 30 сентября 2020 года № 938, зарегистрированным в Реестре государственной регистрации нормативных правовых актов под № 21340, (далее – Правила представления субъектами финансового мониторинга сведений и информации об операциях, подлежащих финансовому мониторингу);";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в столбце 8 указывается двухбуквенный код страны гражданства в соответствии с документом, удостоверяющим личность, (для лица без гражданства не указывается) в соответствии с национальным классификатором Республики Казахстан НК РК 06 ISO 3166-1 "Коды для представления названий стран и единиц их административно-территориальных подразделений. Часть 1. Коды стран";";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8)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"8) в столбце 12 буквенные коды валют указываются в соответствии с национальным классификатором Республики Казахстан НК РК 07 ISO 4217 "Коды для представления валют и фондов";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столбце 13 указываются следующие коды принадлежности страны гражданства физического лица: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"1" – страна гражданства физического лица включена в перечень государств (территорий), которые не выполняют и (или) недостаточно выполняют рекомендации Группы разработки финансовых мер борьбы с отмыванием денег (ФАТФ);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"2" – страна гражданства физического лица является одной из следующих стран, характеризующихся как оффшорные зоны: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Соединенные Штаты Америки (только в части территорий Американских Виргинских островов, штата Вайоминг, острова Гуам, штата Делавэр и Содружества Пуэрто-Рико);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Княжество Андорра;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Государство Антигуа и Барбуда;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Содружество Багамских островов;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Государство Барбадос;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Государство Белиз;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Государство Бруней Даруссалам;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Объединенная Республика Танзания;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 Вануату;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 Гватемала;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Государство Гренада;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 Джибути;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Содружество Доминики;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Доминиканская Республика;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Новая Зеландия (только в части территории островов Кука и Ниуэ);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Испания (только в части территории Канарских островов);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Федеральная Исламская Республика Коморские Острова;</w:t>
      </w:r>
    </w:p>
    <w:bookmarkEnd w:id="36"/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Кооперативная Республика Гайана;</w:t>
      </w:r>
    </w:p>
    <w:bookmarkEnd w:id="37"/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 Коста-Рика;</w:t>
      </w:r>
    </w:p>
    <w:bookmarkEnd w:id="38"/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Китайская Народная Республика (только в части территорий специального административного района Аомынь (Макао);</w:t>
      </w:r>
    </w:p>
    <w:bookmarkEnd w:id="39"/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 Либерия;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Ливанская Республика;</w:t>
      </w:r>
    </w:p>
    <w:bookmarkEnd w:id="41"/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Княжество Лихтенштейн;</w:t>
      </w:r>
    </w:p>
    <w:bookmarkEnd w:id="42"/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Исламская Республика Мавритания;</w:t>
      </w:r>
    </w:p>
    <w:bookmarkEnd w:id="43"/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Малайзия (только в части территории анклава Лабуан);</w:t>
      </w:r>
    </w:p>
    <w:bookmarkEnd w:id="44"/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Мальдивская Республика;</w:t>
      </w:r>
    </w:p>
    <w:bookmarkEnd w:id="45"/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 Мальта;</w:t>
      </w:r>
    </w:p>
    <w:bookmarkEnd w:id="46"/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Марианские острова;</w:t>
      </w:r>
    </w:p>
    <w:bookmarkEnd w:id="47"/>
    <w:bookmarkStart w:name="z5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 Маршалловы острова;</w:t>
      </w:r>
    </w:p>
    <w:bookmarkEnd w:id="48"/>
    <w:bookmarkStart w:name="z6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Королевство Марокко (только в части территории города Танжер);</w:t>
      </w:r>
    </w:p>
    <w:bookmarkEnd w:id="49"/>
    <w:bookmarkStart w:name="z6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Союз Мьянма;</w:t>
      </w:r>
    </w:p>
    <w:bookmarkEnd w:id="50"/>
    <w:bookmarkStart w:name="z6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 Науру;</w:t>
      </w:r>
    </w:p>
    <w:bookmarkEnd w:id="51"/>
    <w:bookmarkStart w:name="z6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Федеративная Республика Нигерия;</w:t>
      </w:r>
    </w:p>
    <w:bookmarkEnd w:id="52"/>
    <w:bookmarkStart w:name="z6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Нидерланды (только в части территории острова Аруба и зависимых территорий Антильских островов);</w:t>
      </w:r>
    </w:p>
    <w:bookmarkEnd w:id="53"/>
    <w:bookmarkStart w:name="z6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 Палау;</w:t>
      </w:r>
    </w:p>
    <w:bookmarkEnd w:id="54"/>
    <w:bookmarkStart w:name="z6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 Панама;</w:t>
      </w:r>
    </w:p>
    <w:bookmarkEnd w:id="55"/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Португалия (только в части территории островов Мадейра);</w:t>
      </w:r>
    </w:p>
    <w:bookmarkEnd w:id="56"/>
    <w:bookmarkStart w:name="z6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Независимое Государство Самоа;</w:t>
      </w:r>
    </w:p>
    <w:bookmarkEnd w:id="57"/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 Сейшельские острова;</w:t>
      </w:r>
    </w:p>
    <w:bookmarkEnd w:id="58"/>
    <w:bookmarkStart w:name="z7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Государство Сент-Винсент и Гренадины;</w:t>
      </w:r>
    </w:p>
    <w:bookmarkEnd w:id="59"/>
    <w:bookmarkStart w:name="z7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Федерация Сент-Китс и Невис;</w:t>
      </w:r>
    </w:p>
    <w:bookmarkEnd w:id="60"/>
    <w:bookmarkStart w:name="z7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Государство Сент-Люсия;</w:t>
      </w:r>
    </w:p>
    <w:bookmarkEnd w:id="61"/>
    <w:bookmarkStart w:name="z7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 Суринам;</w:t>
      </w:r>
    </w:p>
    <w:bookmarkEnd w:id="62"/>
    <w:bookmarkStart w:name="z7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Королевство Тонга;</w:t>
      </w:r>
    </w:p>
    <w:bookmarkEnd w:id="63"/>
    <w:bookmarkStart w:name="z7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 Тринидад и Тобаго;</w:t>
      </w:r>
    </w:p>
    <w:bookmarkEnd w:id="64"/>
    <w:bookmarkStart w:name="z7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Соединенное Королевство Великобритании и Северной Ирландии (только в части территорий Острова Ангилья, Бермудских островов, Британских Виргинских островов, Гибралтара, Каймановых островов, острова Монтсеррат, Острова Теркс и Кайкос);</w:t>
      </w:r>
    </w:p>
    <w:bookmarkEnd w:id="65"/>
    <w:bookmarkStart w:name="z7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Суверенная Демократическая Республика Фиджи;</w:t>
      </w:r>
    </w:p>
    <w:bookmarkEnd w:id="66"/>
    <w:bookmarkStart w:name="z7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 Филиппины;</w:t>
      </w:r>
    </w:p>
    <w:bookmarkEnd w:id="67"/>
    <w:bookmarkStart w:name="z7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Французская Республика (только в части территорий Французской Гвианы и Французской Полинезия);</w:t>
      </w:r>
    </w:p>
    <w:bookmarkEnd w:id="68"/>
    <w:bookmarkStart w:name="z8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 Черногория;</w:t>
      </w:r>
    </w:p>
    <w:bookmarkEnd w:id="69"/>
    <w:bookmarkStart w:name="z8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Демократическая Республика Шри-Ланка;</w:t>
      </w:r>
    </w:p>
    <w:bookmarkEnd w:id="70"/>
    <w:bookmarkStart w:name="z8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Ямайка;</w:t>
      </w:r>
    </w:p>
    <w:bookmarkEnd w:id="71"/>
    <w:bookmarkStart w:name="z8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"3" – страна гражданства физического лица является иностранным государством (территорией), в отношении которого применена международная санкция (эмбарго), принятая резолюцией Совета Безопасности Организации Объединенных Наций;</w:t>
      </w:r>
    </w:p>
    <w:bookmarkEnd w:id="72"/>
    <w:bookmarkStart w:name="z8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"4" – страна гражданства физического лица не является страной, подпадающей под вышеуказанные коды принадлежности страны физического лица.</w:t>
      </w:r>
    </w:p>
    <w:bookmarkEnd w:id="73"/>
    <w:bookmarkStart w:name="z8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страна гражданства физического лица подпадает под два и более кодов принадлежности страны физического лица, то указываются все коды принадлежности, под которые подпадает страна гражданства физического лица. Например, если код принадлежности страны "1" и "2", то указывается "1, 2".</w:t>
      </w:r>
    </w:p>
    <w:bookmarkEnd w:id="74"/>
    <w:bookmarkStart w:name="z8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лиц без гражданства указание вышеуказанных признаков не требуется;";</w:t>
      </w:r>
    </w:p>
    <w:bookmarkEnd w:id="75"/>
    <w:bookmarkStart w:name="z8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6"/>
    <w:bookmarkStart w:name="z8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пояснении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заполнению формы административных данных:</w:t>
      </w:r>
    </w:p>
    <w:bookmarkEnd w:id="77"/>
    <w:bookmarkStart w:name="z8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в столбце 4 указывается индивидуальный идентификационный номер (из 12 цифр), в обязательном порядке для граждан Республики Казахстан и при наличии – для иностранцев или лиц без гражданства;</w:t>
      </w:r>
    </w:p>
    <w:bookmarkEnd w:id="79"/>
    <w:bookmarkStart w:name="z9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столбце 5 с учетом особенностей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29 января 2013 года "О документах, удостоверяющих личность" (далее – Закон о документах, удостоверяющих личность) указывается наименование одного из документов, удостоверяющих личность,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о документах, удостоверяющих личность, или Справочником кодов документов, удостоверяющих личность,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приложением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представления субъектами финансового мониторинга сведений и информации об операциях, подлежащих финансовому мониторингу, и признаков определения подозрительной операции, утвержденным приказом Министра финансов Республики Казахстан от 30 сентября 2020 года № 938, зарегистрированным в Реестре государственной регистрации нормативных правовых актов под № 21340, (далее – Правила представления субъектами финансового мониторинга сведений и информации об операциях, подлежащих финансовому мониторингу);";</w:t>
      </w:r>
    </w:p>
    <w:bookmarkEnd w:id="8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в столбце 8 указывается двухбуквенный код страны гражданства в соответствии с документом, удостоверяющим личность (для лица без гражданства не указывается) в соответствии с национальным классификатором Республики Казахстан НК РК 06 ISO 3166-1 "Коды для представления названий стран и единиц их административно-территориальных подразделений. Часть 1. Коды стран";";</w:t>
      </w:r>
    </w:p>
    <w:bookmarkEnd w:id="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9)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 в столбце 12 буквенные коды валют указываются в соответствии с национальным классификатором Республики Казахстан НК РК 07 ISO 4217 "Коды для представления валют и фондов";";</w:t>
      </w:r>
    </w:p>
    <w:bookmarkEnd w:id="8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"11) в столбцах 14, 15, 16 и 17 указываются средневзвешенный, максимальный, минимальный курсы (цена) покупки и (или) продажи по всем операциям, совершенным в день заключения сделки с аффилиированным лицом, и курс (цена за один грамм драгоценного металла) для аффилиированного лица, соответственно в зависимости от вида операции, указанной в столбце 11;";</w:t>
      </w:r>
    </w:p>
    <w:bookmarkEnd w:id="83"/>
    <w:bookmarkStart w:name="z9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"2) в столбце 4 указывается двухбуквенный код страны регистрации юридического лица в соответствии с национальным классификатором Республики Казахстан НК РК 06 ISO 3166-1 "Коды для представления названий стран и единиц их административно-территориальных подразделений. Часть 1. Коды стран";"; </w:t>
      </w:r>
    </w:p>
    <w:bookmarkEnd w:id="85"/>
    <w:bookmarkStart w:name="z10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6"/>
    <w:bookmarkStart w:name="z10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пояснении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заполнению формы административных данных:</w:t>
      </w:r>
    </w:p>
    <w:bookmarkEnd w:id="87"/>
    <w:bookmarkStart w:name="z10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"1) в столбцах 3 и 12 указывается двухбуквенный код страны регистрации банка в соответствии с национальным классификатором Республики Казахстан НК РК 06 ISO 3166-1 "Коды для представления названий стран и единиц их административно-территориальных подразделений. Часть 1. Коды стран"; </w:t>
      </w:r>
    </w:p>
    <w:bookmarkEnd w:id="89"/>
    <w:bookmarkStart w:name="z10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столбцах 4 и 13 указываются следующие коды принадлежности страны банка:</w:t>
      </w:r>
    </w:p>
    <w:bookmarkEnd w:id="90"/>
    <w:bookmarkStart w:name="z10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"1" – страна банка включена в перечень государств (территорий), которые не выполняют и (или) недостаточно выполняют рекомендации Группы разработки финансовых мер борьбы с отмыванием денег (ФАТФ);</w:t>
      </w:r>
    </w:p>
    <w:bookmarkEnd w:id="91"/>
    <w:bookmarkStart w:name="z10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"2" – страна банка является одной из следующих стран, характеризующихся как оффшорные зоны:</w:t>
      </w:r>
    </w:p>
    <w:bookmarkEnd w:id="92"/>
    <w:bookmarkStart w:name="z11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Соединенные Штаты Америки (только в части территорий Американских Виргинских островов, штата Вайоминг, острова Гуам, штата Делавэр и Содружества Пуэрто-Рико);</w:t>
      </w:r>
    </w:p>
    <w:bookmarkEnd w:id="93"/>
    <w:bookmarkStart w:name="z11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Княжество Андорра;</w:t>
      </w:r>
    </w:p>
    <w:bookmarkEnd w:id="94"/>
    <w:bookmarkStart w:name="z11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Государство Антигуа и Барбуда;</w:t>
      </w:r>
    </w:p>
    <w:bookmarkEnd w:id="95"/>
    <w:bookmarkStart w:name="z11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Содружество Багамских островов;</w:t>
      </w:r>
    </w:p>
    <w:bookmarkEnd w:id="96"/>
    <w:bookmarkStart w:name="z11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Государство Барбадос;</w:t>
      </w:r>
    </w:p>
    <w:bookmarkEnd w:id="97"/>
    <w:bookmarkStart w:name="z11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Государство Белиз;</w:t>
      </w:r>
    </w:p>
    <w:bookmarkEnd w:id="98"/>
    <w:bookmarkStart w:name="z11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Государство Бруней Даруссалам;</w:t>
      </w:r>
    </w:p>
    <w:bookmarkEnd w:id="99"/>
    <w:bookmarkStart w:name="z11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Объединенная Республика Танзания;</w:t>
      </w:r>
    </w:p>
    <w:bookmarkEnd w:id="100"/>
    <w:bookmarkStart w:name="z11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 Вануату;</w:t>
      </w:r>
    </w:p>
    <w:bookmarkEnd w:id="101"/>
    <w:bookmarkStart w:name="z11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 Гватемала;</w:t>
      </w:r>
    </w:p>
    <w:bookmarkEnd w:id="102"/>
    <w:bookmarkStart w:name="z12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Государство Гренада;</w:t>
      </w:r>
    </w:p>
    <w:bookmarkEnd w:id="103"/>
    <w:bookmarkStart w:name="z12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 Джибути;</w:t>
      </w:r>
    </w:p>
    <w:bookmarkEnd w:id="104"/>
    <w:bookmarkStart w:name="z12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Содружество Доминики;</w:t>
      </w:r>
    </w:p>
    <w:bookmarkEnd w:id="105"/>
    <w:bookmarkStart w:name="z12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Доминиканская Республика;</w:t>
      </w:r>
    </w:p>
    <w:bookmarkEnd w:id="106"/>
    <w:bookmarkStart w:name="z12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Новая Зеландия (только в части территории островов Кука и Ниуэ);</w:t>
      </w:r>
    </w:p>
    <w:bookmarkEnd w:id="107"/>
    <w:bookmarkStart w:name="z12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Испания (только в части территории Канарских островов);</w:t>
      </w:r>
    </w:p>
    <w:bookmarkEnd w:id="108"/>
    <w:bookmarkStart w:name="z12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Федеральная Исламская Республика Коморские Острова;</w:t>
      </w:r>
    </w:p>
    <w:bookmarkEnd w:id="109"/>
    <w:bookmarkStart w:name="z12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Кооперативная Республика Гайана;</w:t>
      </w:r>
    </w:p>
    <w:bookmarkEnd w:id="110"/>
    <w:bookmarkStart w:name="z12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 Коста-Рика;</w:t>
      </w:r>
    </w:p>
    <w:bookmarkEnd w:id="111"/>
    <w:bookmarkStart w:name="z12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Китайская Народная Республика (только в части территорий специального административного района Аомынь (Макао);</w:t>
      </w:r>
    </w:p>
    <w:bookmarkEnd w:id="112"/>
    <w:bookmarkStart w:name="z13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 Либерия;</w:t>
      </w:r>
    </w:p>
    <w:bookmarkEnd w:id="113"/>
    <w:bookmarkStart w:name="z13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Ливанская Республика;</w:t>
      </w:r>
    </w:p>
    <w:bookmarkEnd w:id="114"/>
    <w:bookmarkStart w:name="z13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Княжество Лихтенштейн;</w:t>
      </w:r>
    </w:p>
    <w:bookmarkEnd w:id="115"/>
    <w:bookmarkStart w:name="z13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Исламская Республика Мавритания;</w:t>
      </w:r>
    </w:p>
    <w:bookmarkEnd w:id="116"/>
    <w:bookmarkStart w:name="z13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Малайзия (только в части территории анклава Лабуан);</w:t>
      </w:r>
    </w:p>
    <w:bookmarkEnd w:id="117"/>
    <w:bookmarkStart w:name="z13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Мальдивская Республика;</w:t>
      </w:r>
    </w:p>
    <w:bookmarkEnd w:id="118"/>
    <w:bookmarkStart w:name="z13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 Мальта;</w:t>
      </w:r>
    </w:p>
    <w:bookmarkEnd w:id="119"/>
    <w:bookmarkStart w:name="z13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Марианские острова;</w:t>
      </w:r>
    </w:p>
    <w:bookmarkEnd w:id="120"/>
    <w:bookmarkStart w:name="z13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 Маршалловы острова;</w:t>
      </w:r>
    </w:p>
    <w:bookmarkEnd w:id="121"/>
    <w:bookmarkStart w:name="z13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Королевство Марокко (только в части территории города Танжер);</w:t>
      </w:r>
    </w:p>
    <w:bookmarkEnd w:id="122"/>
    <w:bookmarkStart w:name="z14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Союз Мьянма;</w:t>
      </w:r>
    </w:p>
    <w:bookmarkEnd w:id="123"/>
    <w:bookmarkStart w:name="z14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 Науру;</w:t>
      </w:r>
    </w:p>
    <w:bookmarkEnd w:id="124"/>
    <w:bookmarkStart w:name="z14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Федеративная Республика Нигерия;</w:t>
      </w:r>
    </w:p>
    <w:bookmarkEnd w:id="125"/>
    <w:bookmarkStart w:name="z14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Нидерланды (только в части территории острова Аруба и зависимых территорий Антильских островов);</w:t>
      </w:r>
    </w:p>
    <w:bookmarkEnd w:id="126"/>
    <w:bookmarkStart w:name="z14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 Палау;</w:t>
      </w:r>
    </w:p>
    <w:bookmarkEnd w:id="127"/>
    <w:bookmarkStart w:name="z14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 Панама;</w:t>
      </w:r>
    </w:p>
    <w:bookmarkEnd w:id="128"/>
    <w:bookmarkStart w:name="z14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Португалия (только в части территории островов Мадейра);</w:t>
      </w:r>
    </w:p>
    <w:bookmarkEnd w:id="129"/>
    <w:bookmarkStart w:name="z14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Независимое Государство Самоа;</w:t>
      </w:r>
    </w:p>
    <w:bookmarkEnd w:id="130"/>
    <w:bookmarkStart w:name="z14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 Сейшельские острова;</w:t>
      </w:r>
    </w:p>
    <w:bookmarkEnd w:id="131"/>
    <w:bookmarkStart w:name="z14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Государство Сент-Винсент и Гренадины;</w:t>
      </w:r>
    </w:p>
    <w:bookmarkEnd w:id="132"/>
    <w:bookmarkStart w:name="z15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Федерация Сент-Китс и Невис;</w:t>
      </w:r>
    </w:p>
    <w:bookmarkEnd w:id="133"/>
    <w:bookmarkStart w:name="z15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Государство Сент-Люсия;</w:t>
      </w:r>
    </w:p>
    <w:bookmarkEnd w:id="134"/>
    <w:bookmarkStart w:name="z15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 Суринам;</w:t>
      </w:r>
    </w:p>
    <w:bookmarkEnd w:id="135"/>
    <w:bookmarkStart w:name="z15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Королевство Тонга;</w:t>
      </w:r>
    </w:p>
    <w:bookmarkEnd w:id="136"/>
    <w:bookmarkStart w:name="z15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 Тринидад и Тобаго;</w:t>
      </w:r>
    </w:p>
    <w:bookmarkEnd w:id="137"/>
    <w:bookmarkStart w:name="z15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Соединенное Королевство Великобритании и Северной Ирландии (только в части территорий Острова Ангилья, Бермудских островов, Британских Виргинских островов, Гибралтара, Каймановых островов, острова Монтсеррат, Острова Теркс и Кайкос);</w:t>
      </w:r>
    </w:p>
    <w:bookmarkEnd w:id="138"/>
    <w:bookmarkStart w:name="z15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Суверенная Демократическая Республика Фиджи;</w:t>
      </w:r>
    </w:p>
    <w:bookmarkEnd w:id="139"/>
    <w:bookmarkStart w:name="z15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 Филиппины;</w:t>
      </w:r>
    </w:p>
    <w:bookmarkEnd w:id="140"/>
    <w:bookmarkStart w:name="z15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Французская Республика (только в части территорий Французской Гвианы и Французской Полинезия);</w:t>
      </w:r>
    </w:p>
    <w:bookmarkEnd w:id="141"/>
    <w:bookmarkStart w:name="z15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 Черногория;</w:t>
      </w:r>
    </w:p>
    <w:bookmarkEnd w:id="142"/>
    <w:bookmarkStart w:name="z16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Демократическая Республика Шри-Ланка;</w:t>
      </w:r>
    </w:p>
    <w:bookmarkEnd w:id="143"/>
    <w:bookmarkStart w:name="z16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Ямайка;</w:t>
      </w:r>
    </w:p>
    <w:bookmarkEnd w:id="144"/>
    <w:bookmarkStart w:name="z16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"3" – страна банка является государством (территорией), в отношении которого применена международная санкция (эмбарго), принятая резолюцией Совета Безопасности Организацией Объединенных Наций;</w:t>
      </w:r>
    </w:p>
    <w:bookmarkEnd w:id="145"/>
    <w:bookmarkStart w:name="z16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"4" – страна банка не является страной, подпадающей под вышеуказанные коды принадлежности страны банка.</w:t>
      </w:r>
    </w:p>
    <w:bookmarkEnd w:id="146"/>
    <w:bookmarkStart w:name="z16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страна банка подпадает под два и более кодов принадлежности страны банка, то указываются все коды принадлежности, под которые подпадает страна банка. Например, если код принадлежности страны "1" и "2", то указывается "1, 2";";</w:t>
      </w:r>
    </w:p>
    <w:bookmarkEnd w:id="1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7)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в столбце 9 буквенные коды валют указываются в соответствии с национальным классификатором Республики Казахстан НК РК 07 ISO 4217 "Коды для представления валют и фондов";".</w:t>
      </w:r>
    </w:p>
    <w:bookmarkEnd w:id="148"/>
    <w:bookmarkStart w:name="z16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наличного денежного обращения (Кажмуратов Ж.Т.) в установленном законодательством Республики Казахстан порядке обеспечить:</w:t>
      </w:r>
    </w:p>
    <w:bookmarkEnd w:id="149"/>
    <w:bookmarkStart w:name="z16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(Касенов А.С.) государственную регистрацию настоящего постановления в Министерстве юстиции Республики Казахстан;</w:t>
      </w:r>
    </w:p>
    <w:bookmarkEnd w:id="150"/>
    <w:bookmarkStart w:name="z16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официальном интернет-ресурсе Национального Банка Республики Казахстан после его официального опубликования;</w:t>
      </w:r>
    </w:p>
    <w:bookmarkEnd w:id="151"/>
    <w:bookmarkStart w:name="z17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мероприятий, предусмотренных подпунктом 2) настоящего пункта и пунктом 3 настоящего постановления.</w:t>
      </w:r>
    </w:p>
    <w:bookmarkEnd w:id="152"/>
    <w:bookmarkStart w:name="z17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информации и коммуникаций – пресс-службе Национального Банка (Адамбаева А.Р.) обеспечить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издания.</w:t>
      </w:r>
    </w:p>
    <w:bookmarkEnd w:id="153"/>
    <w:bookmarkStart w:name="z17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Председателя Национального Банка Республики Казахстан Вагапова Д.В.</w:t>
      </w:r>
    </w:p>
    <w:bookmarkEnd w:id="154"/>
    <w:bookmarkStart w:name="z17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5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Национального Банка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Досаев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5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Агентство по финансовому мониторингу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56"/>
    <w:bookmarkStart w:name="z176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Бюро национальной статистики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Агентства по стратегическому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планированию и реформам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5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