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bab8" w14:textId="43ab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мая 2021 года № 243. Зарегистрирован в Министерстве юстиции Республики Казахстан 31 мая 2021 года № 22872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 (зарегистрирован в Реестре государственной регистрации нормативных правовых актов под № 11195, опубликован 29 мая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июня 2015 года № 346 "Об утверждении регламентов государственных услуг по вопросам направления на обучение за рубеж, в том числе в рамках международной стипендии "Болашак" (зарегистрирован в Реестре государственной регистрации нормативных правовых актов Республики Казахстан под № 11533, опубликован в Информационно-правовой системе "Әділет" 15 июля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________2021 г.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________2021 г.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