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dffd" w14:textId="8a5d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экологии, геологии и природных ресурсов Республики Казахстан от 18 мая 2021 года № 147 и и.о. Министра индустрии и инфраструктурного развития Республики Казахстан от 27 мая 2021 года № 268. Зарегистрирован в Министерстве юстиции Республики Казахстан 31 мая 2021 года № 22878. Утратил силу совместным приказом Министра экологии и природных ресурсов Республики Казахстан от 12 октября 2023 года № 277 и Министра промышленности и строительства Республики Казахстан от 13 октября 2023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12.10.2023 № 277 и Министра промышленности и строительства РК от 13.10.2023 № 26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 (зарегистрирован в Реестре государственной регистрации нормативных правовых актов за № 18822)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финансирование производителей на закуп сырья для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 – финансирование части стоимости приобретения негорючих и (или) с пониженной пожароопасностью и малым дымо- и газовыделением поливинилхлоридных (далее – ПВХ) пластикатов и их композиций, негорючих с пониженной пожароопасностью и малым дымо- и газовыделением полиэтиленов (далее – ПЭ) и их композиций, а так же компонентов для собственного производства негорючих и (или) с пониженной пожароопасностью и малым дымо- и газовыделением поливинилхлоридных (далее – ПВХ) пластикатов и композиций;";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предоставляется производителю при соблюдении им следующих технологических (производственных) процессов: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на стадиях производства (пооперационный контроль) и готовой продукции в соответствии с требованиями национальных стандартов, а при их отсутствии с требованиями межгосударственных стандартов;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жил проводов и кабелей, в случае отсутствия оборудования для изготовления токопроводящих жил проводов и кабелей предоставляется договор на поставку токопроводящих жил с казахстанским производителем (за исключением предприятий выпускающих кабельно-проводниковую продукцию с оптическим волокном);     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наложение изоляции и (или) оболочки;     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скрутки изолированных жил (для предприятий, выпускающих продукцию с скрученными изолированными жилами);5) скрутки изолированных жил;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наложение защитных, экранирующих и бронирующих слоев на производимую продукцию (для предприятий, выпускающих продукцию с защитными, экранирующими или бронирующими слоями);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маркировки продукции.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производством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понимается система серийного производства по меньшей мере одного из изделий, входящих в товарную номенклатуру по коду – ТН ВЭД 8544, подтверждаемая наличием сертификатов соответствия на серийно выпускаемую продукцию по коду ТН ВЭД 8544.";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предоставляется производителю при выполнении следующих требований: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производитель является юридическим лицом, зарегистрированным на территории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имеет на праве собственности здания и сооружения либо по договору аренды здания и сооружения, (срок договора аренды составляет не менее 5 лет, и на момент подачи заявления на финансирование до окончания срока действия договора не менее 1 календарного года) необходимые для размещения лабораторий и технологического оборудования, лабораторное оборудование необходимое для контроля качества готовой продукции, технологическое оборудование необходимое для производства кабельно-проводниковой продукции в соответствии с пунктом 4 настоящих Правил;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производитель имеет сертификаты соответствия на серийно выпускаемую продукцию, подтверждающие его возможность производить экологически безопасную (негорючую и (или) с пониженной пожароопасностью и малым дымо- и газовыделением) продукцию, и (или) продукцию отходы которой являются перерабатываемыми на территории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кроме производственных служб, имеет в штате службы: технического контроля, технологического обеспечения, системы менеджмента качества;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 имеет сертификат системы менеджмента качества;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производитель выпускает в обращение продукцию, соответствующую требованиям ТР ТС 004/2011 "О безопасности низковольтного оборудования" и стандартов, применяемых им для выпуска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Обязательным условием получения финансирования является наличие производителя в списке предприятий, прошедших отбор на соответствие требованиям настоящих Правил (далее – список). Для включения в указанный список производитель направляет письменное обращение в уполномоченный орган в области государственной поддержки индустриально-инновационной деятельности (далее – уполномоченный орган) с приложением следующих документов: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технологического и вспомогательного оборудования, используемого в производстве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лабораторного и испытательного оборудования, используемого в производстве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(наличии) недвижимого имущества юридического лица или договор аренды на недвижимое имущество, зарегистрированный в органах юстиции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сертификатов соответствия на серийное производство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и их копии;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сертификата систем менеджмента качества    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производителя;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фактической средней численности работников, за предыдущий год, подписанная руководителем и главным бухгалтером.";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Уполномоченный орган в течение десяти рабочих дней принимает решение о включении производителя в список,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или об отказе включении в список, и уведомляет об этом производителя.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течении трех рабочих дней со дня принятия решения о включении производителя в список направляет список в адрес оператора расширенных обязательств производителей (импортеров) (далее – оператор).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(или) дополнений в список уполномоченный орган направляет в адрес оператора обновленный список в течении трех рабочих дней со дня внесения таких изменений и (или) дополнений.";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Письменное обращение производителя и оператора об исключении из списка рассматривается уполномоченным органом в течение пятнадцати календарных дней. Принятое решение письменно направляется производителю и оператору.";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Для получения финансирования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производитель, с которым заключен договор, до двадцатого числа месяца, следующего за отчетным месяцем, в котором было осуществлено подлежащее стимулированию производство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Казахстан, предоставляет оператору заявление о предоставлении финансирования (в согласованной с оператором форме) с приложением следующих документов: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содержание рабочих мест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использование энергоресурсов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приобретение экологически безопасного сырья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осуществление научно-исследовательских и опытно-конструкторских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затрат, связанных с проведением испытаний, связанных с выпуском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сертификацию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отчет о производстве кабельно-проводниковой продукции с " " 20_ года по " " 20_ года отходы которой являются перерабатываемыми на территории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отчет о производстве кабельно-проводниковой продукции с " " 20_ года по " " 20_ года экологически безопасной продукций (негорючая и (или) с пониженной пожароопасностью и малым дымо- и газовыделением)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части затрат, подлежащих финансированию по затратам, подлежащим финансированию, выполняется в соответствии с требованиями международных стандартов финансовой отчетности.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унификации для всех производителей кабельно-проводниковой продукции при расчете финансирования части затрат, подлежащих финансированию производитель: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производстве более одного вида продукта (если затраты, на переработку каждого продукта, не могут быть идентифицированы отдельно) затраты распределяются между видами продукции пропорционально стоимости продаж видов продукции;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затрат, не включаемых в себестоимость произведенной продукции и признаваемых в качестве расходов в период их возникновения (затраты на хранение, административные накладные затраты, затраты на продажу), распределение затрат производится на основе стоимости продаж видов продукции.";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случае установления факта недостоверности данных, предоставляемых согласно пункту 21 настоящих Правил, выявленных в результате аудиторской проверки, средства, полученные производителем в результате установления недостоверности данных, подлежат возврату оператору.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Производитель по запросу оператора, но не более одного раза в год предоставляет заключение независимой аудиторской организации по расходам,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министрдің м.а.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268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"Перечень технологического и вспомогательного оборудования используемого в производстве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Казахстан."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технологического и вспомогательного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производимой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марка, модель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Заводской/серийный номер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и страна Производитель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имя отчество (при наличии))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имя отчество (при наличии))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268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лабораторного и испытательного оборудования используемого в производстве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лабораторного и испытательного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марка, 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Заводской/серийный номер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аттестации или сертификата о поверке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и страна производитель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(подпись) (фамилия имя отчество (при наличии))   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(подпись) (фамилия имя отчество (при наличии))   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268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между производителями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и оператором расширенных обязательств производителей (импортеров)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 "____"______20__ года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заключен между оператором расширенных обязательств производителей (импортеров) действующего на основании Устава (далее - оператор), в лице _____ , и , в лице______ , действующего на основании_______ (далее – Производитель) именуемые в дальнейшем Стороны, и действует до "__" _______ 20__ года.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о том, что Договор будет регулировать их взаимные права и обязанности при реализации его условий и обязуются исполнять требования, предусмотренные Правилами стимулирования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Казахстан, утвержденными в соответствии с абзацем тридцать пятым подпункта 29)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Правила).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заключили настоящий Договор о нижеследующем.</w:t>
      </w:r>
    </w:p>
    <w:bookmarkEnd w:id="68"/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настоящего Договора является взаимодействие Сторон по установлению и реализации взаимных обязательств при производстве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 направленное на уменьшение экологической нагрузки на окружающую среду за счет увеличения объемов производства экологически безопасной кабельно-проводниковой продукции и кабельно-проводниковой продукции отходы которой могут быть экологически безопасно переработаны.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производством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понимается система серийного производства по меньшей мере одного из изделий, входящих в товарную номенклатуру по коду – ТН ВЭД 8544, подтверждаемая наличием сертификатов соответствия на серийно выпускаемую продукцию по коду ТН ВЭД 8544.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Настоящий Договор является основанием для стимулирования оператором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 путем: финансирования в пределах срока договора их производителей по следующим направлениям: содержание рабочих мест; использование энергоресурсов; закуп сырья для производства экологически безопасной и (или) перерабатываемой продукции; осуществление научно-исследовательских и опытно-конструкторских разработок; проведение испытаний, связанных с выпуском продукции; сертификация продукции.</w:t>
      </w:r>
    </w:p>
    <w:bookmarkEnd w:id="72"/>
    <w:bookmarkStart w:name="z9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Обязанности Сторон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Производитель обязуется: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2.1.1. Предоставить оператору документы и заявление о предоставлении финансирования в объемах согласно пункту 21 Правил.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2.1.2. Производить возврат излишне уплаченных оператором сумм в течение десяти рабочих дней с момента получения от него соответствующего уведомления, к которому прилагаются подтверждающие документы.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рабочих дней производить возврат уплаченных оператором сумм в порядке и на условиях, определенных пунктом 25 Правил.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2.1.3. Ответственность за достоверность предоставляемой Производителем информации в целях получения финансирования несет Производитель.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Оператор обязуется: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2.2.1.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финансирование.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2.2.2.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отказа.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2.2.3. В течение трех рабочих дней со дня обнаружения фактов предоставления производителем недостоверных сведений и (или) данных, выявленных аудиторской проверкой, извещать Производителя о необходимости возврата перечисленных денежных средств, полученных на основании недостоверных сведений и (или) данных.</w:t>
      </w:r>
    </w:p>
    <w:bookmarkEnd w:id="82"/>
    <w:bookmarkStart w:name="z10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неисполнения или ненадлежащего исполнения Производителем норм Договора оператор направляет Производителю уведомление в письменной форме о приостановлении Договора и об устранении в течение месячного срока нарушения с указанием выявленных нарушений. Не устранение или ненадлежащее устранение выявленных нарушений, является основанием для обращения в уполномоченный орган об исключении из списка предприятий, прошедших отбор на соответствие требованиям, и расторжения Договора в порядке, предусмотренном гражданским законодательством Республики Казахстан.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Казахстан.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 случае невозвращения Производителем денежной выплаты в порядке и на условиях, определенных пунктом 2.1.2 настоящего договора, их возврат осуществляется в судебном порядке.</w:t>
      </w:r>
    </w:p>
    <w:bookmarkEnd w:id="86"/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Ни одна из Сторон не несет ответственности за невыполнение каких-либо обязательств по Договору, если такое невыполнение или задержка при выполнении вызваны обстоятельствами непреодолимой силы (форс-мажор).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К форс-мажору относятся военные конфликты, природные катастрофы, стихийные бедствия (пожары, крупные аварии, нарушение коммуникаций) и иные чрезвычайные и непредотвратимые при данных условиях обстоятельства.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При полной или частичной приостановке работ по Договору, вызванной форс мажорными обстоятельствами, продлеваются сроки реализации обязательств на срок действия форс-мажора.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В случае возникновения форс-мажорных обстоятельств Сторона, пострадавшая от них,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92"/>
    <w:bookmarkStart w:name="z11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в соответствии с законодательством Республики Казахстан соблюдают условия конфиденциальности по всем документам, информации и отчетам, относящимся к работе по реализации настоящего Договора в течение срока его действия.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Ни одна из Сторон без получения письменного согласия другой Стороны, не вправе раскрывать информацию, касающуюся содержания Договора, или иную информацию, считаемую конфиденциальной и связанную с реализацией положений настоящего Договора, кроме случаев: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Договору,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 Договору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Производителя, в том числе открытым в иностранных банках за пределами Республики Казахстан;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опубликования данных об объемах стимулирования Производителей.</w:t>
      </w:r>
    </w:p>
    <w:bookmarkEnd w:id="100"/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Любой спор между Сторонами относительно толкования или применения настоящего Договора разрешается путем консультаций и переговоров.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Неурегулированные споры разрешаются в судебном порядке в соответствии с законодательством Республики Казахстан.</w:t>
      </w:r>
    </w:p>
    <w:bookmarkEnd w:id="103"/>
    <w:bookmarkStart w:name="z13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положения, вступление в силу и прекращение действия Договора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действует до года и автоматически продлевается в случае добросовестного исполнения Сторонами условий Договора.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Договор интерпретируется и регулируется в соответствии с действующим законодательством Республики Казахстан.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Совершено в двух экземплярах, каждый на казахском и русском языках, имеющих одинаковую юридическую силу, по 1 (одному) экземпляру для каждой из Сторон.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Реквизиты сторон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                              Оператор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 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 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                              ______________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268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производстве кабельно-проводниковой продукции с " " 20_ года по " " 20_ года экологически безопасной продукций (негорючая и (или) с пониженной пожароопасностью и малым дымо- и газовыделением)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ТНВЭД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продукции в соответствии с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продукции,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металлов,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экологически безопасных пластикатов и композиций, тонн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</w:tbl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(подпись) (фамилия имя отчество (при наличии))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(подпись) (фамилия имя отчество (при наличии))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В "марка продукции" указывается продукция при производстве которой используются ПВХ пластикаты или композиции: полиэтилены и их композиции с индексами нг(…)*,нг(…)*-LS, нг(…)*-LSLTx, нг(…)*-HF, нг(…)*- HFLTx.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 - Указывается соответствующая категория: А F/R, А, В, С или D.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