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93e7" w14:textId="e0a9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отзыва продукции, несоответствующей требованиям технических регламентов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29 мая 2021 года № 373-НҚ. Зарегистрирован в Министерстве юстиции Республики Казахстан 1 июня 2021 года № 22884.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техническом регулировании",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отзыва продукции, несоответствующей требованиям технических регламентов.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1155 "Об утверждении Правил осуществления изъятия и отзыва продукции, не соответствующей требованиям технических регламентов" (зарегистрирован в Реестре государственной регистрации нормативных правовых актов за № 12668);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28 апреля 2020 года № 102-НҚ "О внесении изменения в приказ исполняющего обязанности Министра по инвестициям и развитию Республики Казахстан от 4 декабря 2015 года № 1155 "Об утверждении Правил осуществления изъятия и отзыва продукции, не соответствующей требованиям технических регламентов" (зарегистрирован в Реестре государственной регистрации нормативных правовых актов за № 20511).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2021 года № 373-НҚ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отзыва продукции, не соответствующей требованиям технических регламентов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отзыва продукции, не соответствующей требованиям технических регламентов (далее – Правила), разработаны 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техническом регулировании" (далее – Закон) и определяют порядок отзыва продукции, не соответствующей требованиям технических регламентов, возврата изготовителем, уполномоченным изготовителем лицом, импортером или продавцом выпущенной им в обращение такой продукции (далее – отзыв продукции).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продукцию подлежащую отзыву или отозванную у лица приобретшего и (или) использующего продукцию исключительно для личного, семейного, домашнего или иного использования связанного с предпринимательской деятельностью (далее - приобретатель).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отзыва продукции, несоответствующей требованиям технических регламентов продукции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отзыва продукции является установление изготовителем, уполномоченным изготовителем лицом, импортером или продавцом выпуска в обращение продукции, не соответствующей требованиям технических регламентов.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возникновении оснований, указанных в пункте 3 настоящих Правил, изготовитель или уполномоченное изготовителем лицо, импортер или продавец отзывает продукцию с целью недопущения ее дальнейшего обращения.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Изготовитель или уполномоченное изготовителем лицо, импортер или продавец в целях избежание рисков самостоятельно отзывает у приобретателя продукцию и идентифицирует конкретную партию, объем, единицу продукции подлежащей отзыву.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Отзыву продукции подлежит определенное количество продукции из партии или из серии.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Отозванной на основании пункта 3 настоящих Правил продукцией, стоимость которой возмещена приобретателю, изготовитель или уполномоченное изготовителем лицо, импортер или продавец распоряжается самостоятельно.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несоответствие является неустранимым, отозванная продукция со дня выявления такого несоответствия в течение 30 (тридцати) календарных дней подлежит переработке, утилизации, уничтожению либо обратному вывозу с территории Республики Казахстан с соблюдением требований, установленных документами по стандартизации и (или) техническими регламентами, а также экологическим законодательством Республики Казахстан, законодательством Республики Казахстан в области ветеринарии, о гражданской защите, и требований нормативных правовых актов в сфере санитарно-эпидемиологического благополучия населения, или обратно вывезена за пределы Республики Казахстан.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несоответствие отозванной продукции является устранимым, изготовитель, уполномоченное изготовителем лицо, импортер или продавец устраняет данное несоответствие в согласованные сроки с приобретателем продукции.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Нарушения считаются устранимыми если: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путем корректирующих действий, согласованных с приобретателем продукции, за исключением случая предусмотренного пунктом 6 настоящих Правил, изготовитель, уполномоченное изготовителем лицо, импортер или продавец может устранить обнаруженные несоответствия без проведения дополнительных и (или) повторных испытаний соответствие продукции, требованиям технических регламентов;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в конструкцию (состав) продукции или технологию ее производства, не влияют на показатели безопасности, подтверждаемые при оценке соответствия;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(невыполнения) требований технологии производства продукции, технологического процесса не вызывают несоответствие продукции требованиям, проверяемым при оценке соответствия;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путем корректирующих действий, согласованных с приобретателем, за исключением случая предусмотренного пунктом 6 настоящих Правил, изготовитель, уполномоченное изготовителем лицо, импортер или продавец может устранить обнаруженные несоответствия с проведением дополнительных и (или) повторных испытаний и оценки соответствия продукции требованиям технических регламентов.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Изготовитель, уполномоченное изготовителем лицо, импортер или продавец по результатам принятых мер по отзыву продукции информирует в электронном виде уполномоченный орган в области технического регулирования посредством информационной системы технического регулирования, с предоставлением сведений о продукциях (наименование, код товарной номенклатуры внешней экономической деятельности, количество (единица (в штуках), масса (в килограммах), объем (в литрах), стоимость, № партии, дата изготовления, сведения о документе об оценке соответствия) и указанием выявленных несоответствий (пунктов, статей) требований технического регламента.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технического регулирования в целях стимулирования добросовестного предпринимательства предусматривает смягчающие меры в отношении таких субъектов предпринимательства в соответствии с законодательством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Оповещение приобретателей осуществляется на казахском и (или) русском языках посредством информационно-коммуникационных технологий, с указанием своих контактных данных для получения подробной информации об условиях отзыва (путем обмена, возврата, возмещения), место расположения пунктов приема такой продукции и ответственных лиц с обязательным предупреждением о возможности нарушения прав и законных интересов приобретателя, причинения вреда жизни и здоровью человека и окружающей среде в результате использования такой продукции.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Изготовитель, уполномоченное изготовителем лицо, импортер и продавец взаимодействуют между собой для обеспечения эффективного приема отозванной продукции от приобретателей. В случае наличия контактных данных приобретателя, изготовитель, уполномоченное изготовителем лицо, импортер или продавец в течение 3 (трех) календарных дней с момента возникновения оснований, указанных в пункте 3 настоящих Правил, непосредственно оповещает его об отзыве продукции, не соответствующей требованиям технических регламентов.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Возможность дальнейшего использования переработанной продукции или ее обращения на рынке, осуществляется путем прохождения процедуры обязательного подтверждения соответствия требованиям, установленным техническими регламентами в соответствии Законом.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Приобретатель при выявлении несоответствия продукции требованиям технических регламентов обращается в письменной форме в виде заказного почтового отправления с уведомлением о вручении либо по адресу электронной почты или другими средствами связи к изготовителю, уполномоченному изготовителем лицу, импортеру и продавцу для обеспечения ее добровольного отзыва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42-4 Закона Республики Казахстан "О защите прав потребителей".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Изготовитель, уполномоченное изготовителем лицо, импортер и продавец в течение 10 (десяти) календарных дней предоставляют ответ приобретателю о принятых мерах и результатах рассмотрения его обращения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42-4 Закона Республики Казахстан "О защите прав потребителей".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изготовитель, уполномоченное изготовителем лицо, импортер и продавец не предпринимает меры по добровольному отзыву несоответствующей продукции от приобретателя, приобретатель обращается в уполномоченный орган в области технического регулирования для принятия мер в соответствии с законодательством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