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06fd" w14:textId="95e0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января 2015 года № 50 "Об утверждении квалификационных требований для осуществления деятельности по изготовлению Государственного Флага Республики Казахстан и Государственного Герба Республики Казахстан,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31 мая 2021 года № 376-НҚ. Зарегистрирован в Министерстве юстиции Республики Казахстан 2 июня 2021 года № 22901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50 "Об утверждении квалификационных требований для осуществления деятельности по изготовлению Государственного Флага Республики Казахстан и Государственного Герба Республики Казахстан, и перечня документов, подтверждающих соответствие им" (зарегистрирован в Реестре государственной регистрации нормативных правовых актов под № 10381)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для осуществления деятельности по изготовлению Государственного Флага Республики Казахстан и Государственного Герба Республики Казахстан, и перечня документов, подтверждающих соответствие им,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5522"/>
        <w:gridCol w:w="1784"/>
        <w:gridCol w:w="4643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Квалификационные требования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Документы, предъявляемые для осуществления деятельности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*Наличие производственной технической базы (технологического оборудования, средств измерений и контроля, в том числе атласа цветов, обеспечивающих соблюдение технологического процесса и качества изготовленных государственных символов в соответствии с требованиями СТ РК 988 "Государственный Флаг Республики Казахстан. Общие технические условия")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технологическом оборудовании, средств измерений и контроля (согласно приложению)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производственной технической базы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разрешениях и уведомлениях" (далее-Закон).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473"/>
        <w:gridCol w:w="2076"/>
        <w:gridCol w:w="4292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мастер модели каждого производимого типоразмера Государственного Герба Республики Казахстан с приложением положительного результата испытания на соответствие требованиям СТ РК 989 "Государственный Герб Республики Казахстан. Технические условия" от аккредитованной испытательной лаборатории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мастер модели каждого производимого типоразмера (согласно приложению)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мастер модели каждого производимого типоразмера Государственного Герба Республики Казахстан, устанавливается лицензиаром путем проведения профилактического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статьи 51 Закона.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эталонного образца каждого производимого типоразмера Государственного Герба Республики Казахстан с приложением положительного результата испытания на соответствие требованиям СТ РК 989 "Государственный Герб Республики Казахстан. Технические условия" от аккредитованной испытательной лаборатории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эталонного образца каждого производимого типоразмера (согласно приложению)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эталонного образца каждого производимого типоразмера Государственного Герба Республики Казахстан, устанавливается лицензиаром путем проведения профилактического контроля в соответствии с пунктом 2 статьи 51 Закона.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Наличие производственной технической базы_____ __________";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Наличие мастер модели каждого производимого типоразмера Государственного Герба Республики Казахстан с приложением положительного результата испытания на соответствие требованиям СТ РК 989 "Государственный Герб Республики Казахстан. Технические условия" от аккредитованной испытательной лаборатории ________________________________________________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производственного эталонного образца каждого производимого типоразмера Государственного Герба Республики Казахстан с приложением положительного результата испытания на соответствие требованиям СТ РК 989 "Государственный Герб Республики Казахстан. Технические условия" от аккредитованной испытательной лаборатории_____________________________________________________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сертификата о происхождении товара формы CT-KZ на изготавливаемую продукцию Государственного Флага Республики Казахстан и Государственного Герба Республики Казахстан требованиям СТ РК 989 "Государственный Герб Республики Казахстан. Технические условия" и (или) СТ РК 988 "Государственный Флаг Республики Казахстан. Общие технические условия" _________________________".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