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3c17" w14:textId="0af3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21 ноября 2007 года № 565 "Об утверждении Требований по оформлению документов 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июня 2021 года № 260. Зарегистрирован в Министерстве юстиции Республики Казахстан 3 июня 2021 года № 22923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21 ноября 2007 года № 565 "Об утверждении Требований по оформлению документов об образовании" (зарегистрирован в Реестре государственной регистрации нормативных правовых актов под № 5025)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Требований к заполнению документов об образовании государственного образца";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заполнению документов об образовании государственного образца";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оформлению документов об образовании,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2007 года № 565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документов об образовании государственного образца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заполнению документов об образовании государственного образца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"Об образовании" и определяют требования к заполнению документов об образовании: аттестата об основном и общем среднем образовании, диплома о техническом и профессиональном образовании, послесреднем образовании, свидетельства о профессиональной подготовке, диплома о высшем и послевузовском образовании, свидетельства об окончании резидентуры и интернатуры согласно видам документов об образовании утвержденных в законодательном порядке.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Заполнение свидетельств, аттестатов, дипломов и приложений производится учебным заведением с помощью печатающих устройств.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Аттестат об основном и общем среднем образовании, диплом о техническом и профессиональном образовании, послесреднем образовании, свидетельства (далее – бланки) и приложения заполняются на казахском и русском языках. Дипломы о высшем и послевузовском образовании и приложения заполняются на казахском, русском и английском языках.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Оборот правой стороны бланка служит местом для проставления соответствующими органами апостиля и отметок, связанных с легализацией бланка при его вывозе в другую страну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Казахстан, утвержденных приказом Министра юстиции Республики Казахстан от 4 июня 2001 года № 67 (зарегистрирован в Реестре государственной регистрации нормативных правовых актов под № 1536).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Бланк после заполнения тщательно проверяется на точность и безошибочность внесенных записей. Документ, составленный с ошибками, считается испорченным и подлежит уничтожению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использованием, утвержденных приказом исполняющего обязанности Министра образования и науки Республики Казахстан от 12 декабря 2014 года № 519 (зарегистрирован в Реестре государственной регистрации нормативных правовых актов под № 10079).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заполнению аттестатов об основном и общем среднем образовании и приложению к ним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Бланк аттестата заполняется следующим образом: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дательном падеже;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указывается год окончания организации образования (четырехзначной цифрой);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"полное наименование организации образования" указывается официальное наименование учебного заведения;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бланки аттестатов подписываются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нижней части бланка указывается населенный пункт организации образования, дата выдачи бланка: число (цифрой), месяц (прописью) и год (четырехзначной цифрой), регистрационный номер бланка по книге регистрации выдаваемых бланков.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Приложение аттестата заполняется следующим образом: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именительном падеже;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"полное наименование организации образования" указывается официальное наименование учебного заведения;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по предметам, дисциплинам выставляются цифрой, а в скобках прописью;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обучающимся 9, 11 (12) классов освобожденным от предметов физическая культура и художественный труд по состоянию здоровья делается запись "освобожден(а)";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графы "родной язык", "родная литература" заполняются школами с национальными языками обучения (кроме школ с казахским и русским языками обучения);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строки по "музыке" заполнять по годовой оценке за 6 класс, по "художественный труд" заполнять по годовой оценке за 9 класс;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слов "Прикладные курсы" или "курсы по выбору" вписываются наименования курсов в соответствии с учебным планом. По дисциплинам, где введена зачетная система – "зачтено";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приложение аттестатов подписывается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заполнению дипломов о техническом и профессиональном, послесреднем образовании и приложению к ним, свидетельств о профессиональной подготовке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Бланки дипломов о техническом и профессиональном, послесреднем образовании (далее – ТиППО) заполняются следующим образом: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"Диплом о техническом и профессиональном образовании ТКБ" №___" или "Диплом о послесреднем образовании" ОБКБ № ___" указывается семизначный номер (по аналогии нумерации национальной валюты Республики Казахстан) диплома;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слов "Настоящий диплом выдан" указывается фамилия, имя и отчество (при его наличии) лица, завершившего обучение в дательном падеже;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указываются сроки обучения, затем указывается полное наименование организации образования;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"по профессии, специальности" указывается код и наименование специальности;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слов "Форма обучения" указывается форма обучения, по которой обучалось лицо, завершившее обучение, прописью "очное", "заочное", "вечернее";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слов "Решением итоговой аттестационной комиссии от "___"______" указывается дата присвоения квалификации и (или) квалификаций, затем код (-ы) и наименование (-я), присваиваемой (-ых) квалификации (-й);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бланки дипломов организаций ТиППО подписываются руководителем и заместителем руководителя по учебной работе с указанием фамилии и инициалов. На отведенном для печати месте ставится печать учебного заведения.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Приложения к диплому о техническом и профессиональном образовании, послесреднем образовании заполняются на казахском и русском языках (далее - приложение) следующим образом: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"без диплома ТКБ № __" или "без диплома ОБКБ № __" указывается номер диплома;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лица, завершившего обучение указываются полностью в именительном падеже;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указываются сроки обучения, затем указывается полное наименование организации образования;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"по специальности" указывается код и наименование специальности, затем код (-ы) и наименования, присваиваемых квалификации (-й);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дисциплин и (или) модулей, количество часов и (или) кредитов заполняются в соответствии с рабочими учебными планами. Итоговая оценка проставляется по балльно-рейтинговой буквенной системе оценивания (в %, буквенная, в баллах) и (или) по цифровой пятибалльной системе оценивания;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приложения подписываются заместителем руководителя по учебной работе и руководителем учебной группы с указанием фамилии и инициалов.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отведенном для печати месте ставится печать учебного заведения.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Свидетельство о профессиональной подготовке (далее – свидетельство) заполняется следующим образом: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"Свидетельство о профессиональной подготовке" КБ №__" указывается семизначный номер (по аналогии нумерации национальной валюты Республики Казахстан) свидетельства;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слов "Настоящее свидетельство выдано" указывается фамилия, имя и отчество (при его наличии) лица, завершившего обучение;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указываются сроки обучения, затем указывается полное наименование организации образования;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"по итогам освоения профессиональных модулей в рамках одной квалификации" указывается наименование квалификации;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слов "показал (а) следующие знания" указывается перечень освоенных дисциплин с оценками. Оценка проставляется цифрой и в скобках прописью указывается отлично, хорошо, удовлетворительно. В наименовании дисциплин, оценках возможны сокращения в соответствии с грамматическими правилами;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слов "Решением квалификационной комиссии от "__"____года, ему (ей) присвоена квалификация" указывается наименование квалификации;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свидетельство подписывается руководителем и заместителем руководителя с указанием фамилии и инициалов. На отведенном для печати месте ставится печать учебного заведения. 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заполнению дипломов о высшем и послевузовском образовании и приложений к ним, свидетельств об окончании резидентуры и интернатуры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Диплом о высшем и послевузовском образовании и приложение к диплому, свидетельство об окончании резидентуры и интернатуры заполняются следующим образом: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указывается полное наименование организации высшего и (или) послевузовского образования (далее – ОВПО) с решением Государственной аттестационной и (или) Аттестационной комиссии, дата, год и № __протокола (при его наличии);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указываются полностью в родительном падеже.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иностранного гражданина записываются по данным национального паспорта в русскоязычной транскрипции. Транскрипция должна быть согласована с лицом, окончившим учебное заведение.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строки "фамилия, имя, отчество (при его наличии) ________" указывается степень, квалификация или направление (научно-педагогическое или профильное);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"Форма обучения" (при его наличии) указывается – форма обучения;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 и свидетельство подписываются председателем Государственной аттестационной комиссии и/или Аттестационной комиссии, руководителем ОВПО и деканом факультета. На отведенном для печати месте ставится печать ОВПО. Фамилии председателя Государственной аттестационной комиссии и/или Аттестационной комиссии, руководителя ОВПО и декана факультета не указываются.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бланка диплома или свидетельства указывается серия бланка, дата выдачи бланка: число (цифрой), месяц (прописью) и год (четырехзначной цифрой), регистрационный номер бланка по книге регистрации выдаваемых бланков.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Приложение к диплому (транскрипт) заполняется следующим образом: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именительном падеже;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рождения записывается с указанием числа (цифрой), месяца (прописью) и года (четырехзначной цифрой);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слов "Предыдущий документ об образовании" указывается наименование документа об образовании, на основании которого данное лицо зачислено в ОВПО, номер документа и дата его выдачи. В случае если предыдущий документ об образовании получен за рубежом, указывается его наименование в переводе на казахский или русский язык, а также наименование страны, в которой выдан документ;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"Вступительные испытания" вписываются слова: "прошел", в случае прохождения лицом вступительных испытаний для поступления в ОВПО, или "не предусмотрены", в случае освобождения лица от прохождения вступительных испытаний ОВПО в соответствии с законодательными и нормативными документами;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слов "Поступил (-а) в" и "Окончил (-а)" указываются четырехзначными числами год поступления и соответственно год завершения обучения, а также полное наименование ОВПО при поступлении и завершении обучения;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слов "Общее число освоенных академических кредитов – ECTS (иситиэс)" указывается общее число освоенных академических кредитов за весь период обучения;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слов "Средневзвешенная оценка (GРA) обучения" указывается GРA за весь период обучения;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слов "Профессиональная практика" указывается вид прохождения практики, а также оценки по балльно-рейтинговой буквенной системе оценок с указанием их объема в академических кредитах ECTS (иситиэс) в соответствии с установленным законодательством порядке;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слов "Итоговая аттестация" указывается наименование дисциплин государственных экзаменов, количество академических кредитов, а также оценки по балльно-рейтинговой буквенной системе оценок с указанием их объема в академических кредитах ECTS (иситиэс) в соответствии с установленным законодательством порядке;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слов "Выполнение и защита" указывается наименование дипломного проекта (работы) или диссертации;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слов "Уровень соответствия Национальной рамке квалификаций" указывается цифра соответствующего уровня квалификации в соответствии с приказом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 (зарегистрирован в Реестре государственной регистрации нормативных правовых актов под № 17565);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после слов "Теоретическое обучение" указываются коды и наименования дисциплин, освоенных обучающимся, количество академических кредитов, а также оценки по балльно-рейтинговой буквенной системе оценок с указанием их объема в академических кредитах ECTS (иситиэс) в соответствии с установленным законодательством порядке;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после слов "Количество академических кредитов ECTS (иситиэс) теоретическое обучение" указывается общее количество освоенных академических и теоретических обучений;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после слов "Решение Государственной аттестационной и (или) Аттестационной комиссии" указывается номер и дата протокола: число (цифрой), месяц (прописью) и год (четырехзначной цифрой), а также степень, квалификация или направление, специальность и (или) образовательная программа;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правой стороне приложения к диплому (транскрипт) указывается полное наименование ОВПО, а также населенный пункт ОВПО;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правой стороне приложения к диплому (транскрипт) указывается № ___ бланка диплома, дата выдачи: число (цифрой), месяц (прописью) и год (четырехзначной цифрой), регистрационный номер;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правой стороне приложения к диплому (транскрипт) ставится подпись руководителя ОВПО и декана факультета. На отведенном для печати месте ставится печать ОВПО.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