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57bd" w14:textId="2a95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4 июня 2021 года № 195/НҚ. Зарегистрирован в Министерстве юстиции Республики Казахстан 9 июня 2021 года № 22969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административной работы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исполняющего обязанности руководителя аппарата Министерства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2021 года № 195/НҚ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 и определяют порядок определения стоимости исследований, консалтинговых услуг и государственного задания.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расходы – расходы, непосредственно связанные со спецификой оказываемых услуг;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базовые расходы - прямые затраты, непосредственно связанные с оказанием услуг.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понятие и термины, используемые в настоящих Правилах, применяются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бюджетных инвестиционных проектов, планируемых к реализации в форме государственного задания, определяется на основе проектно-сметной документации, технико-экономического обоснования, финансово-экономического обоснования и инвестиционного предложения.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планирования расходов, административные расходы составляют не более 20 процентов от суммы бюджетных средств на соответствующий финансовый год, выделенных на выполнение исследований, консалтинговых услуг и государственного задания (далее – услуги), за исключением случаев, предусмотренных в пункте 3 настоящих Правил.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стоимости услуг учитываются базовые и специальные расходы, подтвержденные обосновывающими документами, которые указаны в расчете стоимости услуг согласно приложению к настоящим Правилам.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стоимость услуг за счет средств республиканского бюджета не включаются расходы на премиальные выплаты, проведение мастер-классов, представительские расходы.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определении стоимости услуг не учитываются расходы, не относящиеся к базовым и специальным расходам, а также не подтвержденные обосновывающими документами.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стоимости услуг на следующий плановый период, учитывается влияние финансового рынка на обменные курсы валют, коэффициент инфляции и длительность срока исполнения договорных обязательств.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определении стоимости товаров необходимых для проведения исследований используется их средняя цена с веб-портала государственных закупок.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 консалтинговых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 задания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услуг 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исполнителя услуги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1"/>
        <w:gridCol w:w="1630"/>
        <w:gridCol w:w="710"/>
        <w:gridCol w:w="1038"/>
        <w:gridCol w:w="711"/>
      </w:tblGrid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расходов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(тенге)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обоснование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20__ год: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Базовые расходы: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фонд оплаты труда – расходы по заработной плате специалистов, непосредственно участвующих в оказании услуги, согласно утвержденному штатному расписанию потенциального поставщика или исполнителя государственного задания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налоги и другие обязательные платежи в бюджет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командировочные расходы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коммунальные услуги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услуги связи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транспортные расходы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полиграфические расходы (тиражирование бланочной продукции: анкет, маршрутных листов, карточек, отчетов исследований, тестовых заданий, переплет, подшивка и обработка документов)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расходы на аренду помещения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расходы по товарно-материальным запасам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Специальные расходы: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и ремонт оборудования и инструментов, необходимых для выполнения услуг;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услуги сторонних организаций, в том числе: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обеспечения охраны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аутсорсинга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твердых бытовых отходов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Межлабораторные сравнительные испытания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услуги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амортизационные отчисления основных средств, находящихся на балансе потенциального поставщика или исполнителя государственного задания;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приобретение горюче-смазочных материалов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виды обязательных страхований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нотариальные услуги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услуги, экспертов, в том числе международных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утилизация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расходы стационарной и передвижной лаборатории (аккредитация, инспекционная проверка, поверка средств измерений и испытательного оборудования, спецодежда, средства индивидуальной защиты, палатки, спальные мешки, емкости для отбора и хранения проб)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экспедиционные расходы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расходы на выполнение анализов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расходы на публикации, патентование и приобретение аналитических материалов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курьерские услуги (рассылка материалов)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переводческие услуги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