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4ca8" w14:textId="4a84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14 июня 2021 года № 500. Зарегистрирован в Министерстве юстиции Республики Казахстан 15 июня 2021 года № 23026.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приказом Министра юстиции РК от 11.07.2023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и.о. Министра юстиции РК от 05.07.2023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регистрации нормативных правовых актов обеспечить государственную регистрацию настоящего приказа.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2021 года № 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приказом и.о. Министра юстиции РК от 05.07.2023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