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edee" w14:textId="2a8e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юстиции Республики Казахстан</w:t>
      </w:r>
    </w:p>
    <w:p>
      <w:pPr>
        <w:spacing w:after="0"/>
        <w:ind w:left="0"/>
        <w:jc w:val="both"/>
      </w:pPr>
      <w:r>
        <w:rPr>
          <w:rFonts w:ascii="Times New Roman"/>
          <w:b w:val="false"/>
          <w:i w:val="false"/>
          <w:color w:val="000000"/>
          <w:sz w:val="28"/>
        </w:rPr>
        <w:t>Приказ Министра юстиции Республики Казахстан от 15 июня 2021 года № 508. Зарегистрирован в Министерстве юстиции Республики Казахстан 16 июня 2021 года № 23037.</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"Об охране селекционных достижений",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 Закона Республики Казахстан "Патентный закон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 товарных знаках, знаках обслуживания и наименованиях мест происхождения товаров", </w:t>
      </w:r>
      <w:r>
        <w:rPr>
          <w:rFonts w:ascii="Times New Roman"/>
          <w:b w:val="false"/>
          <w:i w:val="false"/>
          <w:color w:val="000000"/>
          <w:sz w:val="28"/>
        </w:rPr>
        <w:t>подпунктом 2)</w:t>
      </w:r>
      <w:r>
        <w:rPr>
          <w:rFonts w:ascii="Times New Roman"/>
          <w:b w:val="false"/>
          <w:i w:val="false"/>
          <w:color w:val="000000"/>
          <w:sz w:val="28"/>
        </w:rPr>
        <w:t xml:space="preserve"> статьи 4 Закона Республики Казахстан "О правовой охране топологий интегральных микросхем"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юстиции Республики Казахстан,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по правам интеллектуальной собственности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2021 года № 508</w:t>
            </w:r>
          </w:p>
        </w:tc>
      </w:tr>
    </w:tbl>
    <w:bookmarkStart w:name="z14" w:id="8"/>
    <w:p>
      <w:pPr>
        <w:spacing w:after="0"/>
        <w:ind w:left="0"/>
        <w:jc w:val="left"/>
      </w:pPr>
      <w:r>
        <w:rPr>
          <w:rFonts w:ascii="Times New Roman"/>
          <w:b/>
          <w:i w:val="false"/>
          <w:color w:val="000000"/>
        </w:rPr>
        <w:t xml:space="preserve"> Перечень некоторых приказов министра юстиции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28 августа 2018 года № 1313 "Об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(зарегистрирован в Реестре государственной регистрации нормативных правовых актов № 17327) внести следующее изменение: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приказов Министра юстиции Республики Казахстан (далее – перечень).</w:t>
      </w:r>
    </w:p>
    <w:bookmarkStart w:name="z17" w:id="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1340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(зарегистрирован в Реестре государственной регистрации нормативных правовых актов № 17414) внести следующие изменения:</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утвержденных указанных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следующей редакции:</w:t>
      </w:r>
    </w:p>
    <w:bookmarkStart w:name="z20" w:id="12"/>
    <w:p>
      <w:pPr>
        <w:spacing w:after="0"/>
        <w:ind w:left="0"/>
        <w:jc w:val="both"/>
      </w:pPr>
      <w:r>
        <w:rPr>
          <w:rFonts w:ascii="Times New Roman"/>
          <w:b w:val="false"/>
          <w:i w:val="false"/>
          <w:color w:val="000000"/>
          <w:sz w:val="28"/>
        </w:rPr>
        <w:t>
      "38. Изменения вносятся путем подачи ходатайства в произвольной форме о внесении соответствующих изменений с указанием номера регистрации, официального наименования юридического лица, фамилии, имени и отчества (при его наличии), адреса места нахождения юридического лица, места жительства физического лица, а также соответствующей оплаты за внесение изменений.</w:t>
      </w:r>
    </w:p>
    <w:bookmarkEnd w:id="12"/>
    <w:bookmarkStart w:name="z21" w:id="13"/>
    <w:p>
      <w:pPr>
        <w:spacing w:after="0"/>
        <w:ind w:left="0"/>
        <w:jc w:val="both"/>
      </w:pPr>
      <w:r>
        <w:rPr>
          <w:rFonts w:ascii="Times New Roman"/>
          <w:b w:val="false"/>
          <w:i w:val="false"/>
          <w:color w:val="000000"/>
          <w:sz w:val="28"/>
        </w:rPr>
        <w:t>
      Изменения наименований административно - территориальных единиц, названий городов, областей, районов, произошедших по решению Правительства Республики Казахстан и по указу Президента Республики Казахстан, а также наименований составных частей населенных пунктов, произошедших по решению местного исполнительного органа, осуществляются на безвозмездной основе.</w:t>
      </w:r>
    </w:p>
    <w:bookmarkEnd w:id="13"/>
    <w:bookmarkStart w:name="z22" w:id="14"/>
    <w:p>
      <w:pPr>
        <w:spacing w:after="0"/>
        <w:ind w:left="0"/>
        <w:jc w:val="both"/>
      </w:pPr>
      <w:r>
        <w:rPr>
          <w:rFonts w:ascii="Times New Roman"/>
          <w:b w:val="false"/>
          <w:i w:val="false"/>
          <w:color w:val="000000"/>
          <w:sz w:val="28"/>
        </w:rPr>
        <w:t>
      Ходатайство подписывается владельцем (правообладателем) или патентным поверенным, или иным представителем, действующим на основании доверенности.</w:t>
      </w:r>
    </w:p>
    <w:bookmarkEnd w:id="14"/>
    <w:bookmarkStart w:name="z23" w:id="15"/>
    <w:p>
      <w:pPr>
        <w:spacing w:after="0"/>
        <w:ind w:left="0"/>
        <w:jc w:val="both"/>
      </w:pPr>
      <w:r>
        <w:rPr>
          <w:rFonts w:ascii="Times New Roman"/>
          <w:b w:val="false"/>
          <w:i w:val="false"/>
          <w:color w:val="000000"/>
          <w:sz w:val="28"/>
        </w:rPr>
        <w:t>
      При наличии нескольких товарных знаков указанных в ходатайстве, принадлежащих одному правообладателю, данные изменения считаются однотипными и оплата в таком случае производится как за внесение однотипных изменений за каждый последующий товарный знак.";</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следующей редакции:</w:t>
      </w:r>
    </w:p>
    <w:bookmarkStart w:name="z25" w:id="16"/>
    <w:p>
      <w:pPr>
        <w:spacing w:after="0"/>
        <w:ind w:left="0"/>
        <w:jc w:val="both"/>
      </w:pPr>
      <w:r>
        <w:rPr>
          <w:rFonts w:ascii="Times New Roman"/>
          <w:b w:val="false"/>
          <w:i w:val="false"/>
          <w:color w:val="000000"/>
          <w:sz w:val="28"/>
        </w:rPr>
        <w:t>
      "43. Изменения вносятся путем подачи ходатайства в произвольной форме о внесении соответствующих изменений с указанием номера регистрации, официального наименования юридического лица, фамилии, имени и отчества (при его наличии), адреса места нахождения юридического лица, места жительства физического лица, а также соответствующей оплаты за внесение изменений.</w:t>
      </w:r>
    </w:p>
    <w:bookmarkEnd w:id="16"/>
    <w:bookmarkStart w:name="z26" w:id="17"/>
    <w:p>
      <w:pPr>
        <w:spacing w:after="0"/>
        <w:ind w:left="0"/>
        <w:jc w:val="both"/>
      </w:pPr>
      <w:r>
        <w:rPr>
          <w:rFonts w:ascii="Times New Roman"/>
          <w:b w:val="false"/>
          <w:i w:val="false"/>
          <w:color w:val="000000"/>
          <w:sz w:val="28"/>
        </w:rPr>
        <w:t>
      Изменения наименований административно - территориальных единиц, названий городов, областей, районов, произошедших по решению Правительства Республики Казахстан и по указу Президента Республики Казахстан, а также наименований составных частей населенных пунктов, произошедших по решению местного исполнительного органа, осуществляются на безвозмездной основе.</w:t>
      </w:r>
    </w:p>
    <w:bookmarkEnd w:id="17"/>
    <w:bookmarkStart w:name="z27" w:id="18"/>
    <w:p>
      <w:pPr>
        <w:spacing w:after="0"/>
        <w:ind w:left="0"/>
        <w:jc w:val="both"/>
      </w:pPr>
      <w:r>
        <w:rPr>
          <w:rFonts w:ascii="Times New Roman"/>
          <w:b w:val="false"/>
          <w:i w:val="false"/>
          <w:color w:val="000000"/>
          <w:sz w:val="28"/>
        </w:rPr>
        <w:t>
      Ходатайство подписывается владельцем (правообладателем) или патентным поверенным, или иным представителем, действующим на основании доверенности.</w:t>
      </w:r>
    </w:p>
    <w:bookmarkEnd w:id="18"/>
    <w:bookmarkStart w:name="z28" w:id="19"/>
    <w:p>
      <w:pPr>
        <w:spacing w:after="0"/>
        <w:ind w:left="0"/>
        <w:jc w:val="both"/>
      </w:pPr>
      <w:r>
        <w:rPr>
          <w:rFonts w:ascii="Times New Roman"/>
          <w:b w:val="false"/>
          <w:i w:val="false"/>
          <w:color w:val="000000"/>
          <w:sz w:val="28"/>
        </w:rPr>
        <w:t>
      При наличии нескольких товарных знаков указанных в ходатайстве, принадлежащих одному правообладателю, данные изменения считаются однотипными и оплата в таком случае производится как за внесение однотипных изменений за каждый последующий товарный знак.";</w:t>
      </w:r>
    </w:p>
    <w:bookmarkEnd w:id="19"/>
    <w:bookmarkStart w:name="z29"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в строке, порядковый номер 1:</w:t>
      </w:r>
    </w:p>
    <w:bookmarkEnd w:id="21"/>
    <w:bookmarkStart w:name="z31" w:id="22"/>
    <w:p>
      <w:pPr>
        <w:spacing w:after="0"/>
        <w:ind w:left="0"/>
        <w:jc w:val="both"/>
      </w:pPr>
      <w:r>
        <w:rPr>
          <w:rFonts w:ascii="Times New Roman"/>
          <w:b w:val="false"/>
          <w:i w:val="false"/>
          <w:color w:val="000000"/>
          <w:sz w:val="28"/>
        </w:rPr>
        <w:t>
      графу 3 изложить в следующей редакции:</w:t>
      </w:r>
    </w:p>
    <w:bookmarkEnd w:id="22"/>
    <w:bookmarkStart w:name="z32" w:id="23"/>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23"/>
    <w:bookmarkStart w:name="z33" w:id="24"/>
    <w:p>
      <w:pPr>
        <w:spacing w:after="0"/>
        <w:ind w:left="0"/>
        <w:jc w:val="both"/>
      </w:pPr>
      <w:r>
        <w:rPr>
          <w:rFonts w:ascii="Times New Roman"/>
          <w:b w:val="false"/>
          <w:i w:val="false"/>
          <w:color w:val="000000"/>
          <w:sz w:val="28"/>
        </w:rPr>
        <w:t>
      в строке, порядковый номер 7:</w:t>
      </w:r>
    </w:p>
    <w:bookmarkEnd w:id="24"/>
    <w:bookmarkStart w:name="z34" w:id="25"/>
    <w:p>
      <w:pPr>
        <w:spacing w:after="0"/>
        <w:ind w:left="0"/>
        <w:jc w:val="both"/>
      </w:pPr>
      <w:r>
        <w:rPr>
          <w:rFonts w:ascii="Times New Roman"/>
          <w:b w:val="false"/>
          <w:i w:val="false"/>
          <w:color w:val="000000"/>
          <w:sz w:val="28"/>
        </w:rPr>
        <w:t>
      графу 3 изложить в следующей редакции:</w:t>
      </w:r>
    </w:p>
    <w:bookmarkEnd w:id="25"/>
    <w:bookmarkStart w:name="z35" w:id="26"/>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6"/>
    <w:bookmarkStart w:name="z36" w:id="27"/>
    <w:p>
      <w:pPr>
        <w:spacing w:after="0"/>
        <w:ind w:left="0"/>
        <w:jc w:val="both"/>
      </w:pPr>
      <w:r>
        <w:rPr>
          <w:rFonts w:ascii="Times New Roman"/>
          <w:b w:val="false"/>
          <w:i w:val="false"/>
          <w:color w:val="000000"/>
          <w:sz w:val="28"/>
        </w:rPr>
        <w:t>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27"/>
    <w:bookmarkStart w:name="z37" w:id="28"/>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28"/>
    <w:bookmarkStart w:name="z38"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абзац второй изложить в следующей редакции:</w:t>
      </w:r>
    </w:p>
    <w:bookmarkEnd w:id="29"/>
    <w:bookmarkStart w:name="z39" w:id="30"/>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Start w:name="z42"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31"/>
    <w:bookmarkStart w:name="z43" w:id="32"/>
    <w:p>
      <w:pPr>
        <w:spacing w:after="0"/>
        <w:ind w:left="0"/>
        <w:jc w:val="both"/>
      </w:pPr>
      <w:r>
        <w:rPr>
          <w:rFonts w:ascii="Times New Roman"/>
          <w:b w:val="false"/>
          <w:i w:val="false"/>
          <w:color w:val="000000"/>
          <w:sz w:val="28"/>
        </w:rPr>
        <w:t>
      в строке, порядковый номер 1:</w:t>
      </w:r>
    </w:p>
    <w:bookmarkEnd w:id="32"/>
    <w:bookmarkStart w:name="z44" w:id="33"/>
    <w:p>
      <w:pPr>
        <w:spacing w:after="0"/>
        <w:ind w:left="0"/>
        <w:jc w:val="both"/>
      </w:pPr>
      <w:r>
        <w:rPr>
          <w:rFonts w:ascii="Times New Roman"/>
          <w:b w:val="false"/>
          <w:i w:val="false"/>
          <w:color w:val="000000"/>
          <w:sz w:val="28"/>
        </w:rPr>
        <w:t>
      графу 3 изложить в следующей редакции:</w:t>
      </w:r>
    </w:p>
    <w:bookmarkEnd w:id="33"/>
    <w:bookmarkStart w:name="z45" w:id="34"/>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34"/>
    <w:bookmarkStart w:name="z46" w:id="35"/>
    <w:p>
      <w:pPr>
        <w:spacing w:after="0"/>
        <w:ind w:left="0"/>
        <w:jc w:val="both"/>
      </w:pPr>
      <w:r>
        <w:rPr>
          <w:rFonts w:ascii="Times New Roman"/>
          <w:b w:val="false"/>
          <w:i w:val="false"/>
          <w:color w:val="000000"/>
          <w:sz w:val="28"/>
        </w:rPr>
        <w:t>
      в строке, порядковый номер 7:</w:t>
      </w:r>
    </w:p>
    <w:bookmarkEnd w:id="35"/>
    <w:bookmarkStart w:name="z47" w:id="36"/>
    <w:p>
      <w:pPr>
        <w:spacing w:after="0"/>
        <w:ind w:left="0"/>
        <w:jc w:val="both"/>
      </w:pPr>
      <w:r>
        <w:rPr>
          <w:rFonts w:ascii="Times New Roman"/>
          <w:b w:val="false"/>
          <w:i w:val="false"/>
          <w:color w:val="000000"/>
          <w:sz w:val="28"/>
        </w:rPr>
        <w:t>
      графу 3 изложить в следующей редакции:</w:t>
      </w:r>
    </w:p>
    <w:bookmarkEnd w:id="36"/>
    <w:bookmarkStart w:name="z48" w:id="37"/>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37"/>
    <w:bookmarkStart w:name="z49" w:id="38"/>
    <w:p>
      <w:pPr>
        <w:spacing w:after="0"/>
        <w:ind w:left="0"/>
        <w:jc w:val="both"/>
      </w:pPr>
      <w:r>
        <w:rPr>
          <w:rFonts w:ascii="Times New Roman"/>
          <w:b w:val="false"/>
          <w:i w:val="false"/>
          <w:color w:val="000000"/>
          <w:sz w:val="28"/>
        </w:rPr>
        <w:t>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38"/>
    <w:bookmarkStart w:name="z50" w:id="39"/>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bookmarkStart w:name="z55" w:id="4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1341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(зарегистрирован в Реестре государственной регистрации нормативных правовых актов № 17415) внести следующие изменения:</w:t>
      </w:r>
    </w:p>
    <w:bookmarkEnd w:id="40"/>
    <w:bookmarkStart w:name="z56"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утвержденные указанным приказом: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следующей редакции:</w:t>
      </w:r>
    </w:p>
    <w:bookmarkStart w:name="z58" w:id="42"/>
    <w:p>
      <w:pPr>
        <w:spacing w:after="0"/>
        <w:ind w:left="0"/>
        <w:jc w:val="both"/>
      </w:pPr>
      <w:r>
        <w:rPr>
          <w:rFonts w:ascii="Times New Roman"/>
          <w:b w:val="false"/>
          <w:i w:val="false"/>
          <w:color w:val="000000"/>
          <w:sz w:val="28"/>
        </w:rPr>
        <w:t>
      "27. Изменения вносятся путем подачи ходатайства услугодателю о внесении соответствующих изменений патентообладателем или представителем, действующем на основании доверенности.</w:t>
      </w:r>
    </w:p>
    <w:bookmarkEnd w:id="42"/>
    <w:bookmarkStart w:name="z59" w:id="43"/>
    <w:p>
      <w:pPr>
        <w:spacing w:after="0"/>
        <w:ind w:left="0"/>
        <w:jc w:val="both"/>
      </w:pPr>
      <w:r>
        <w:rPr>
          <w:rFonts w:ascii="Times New Roman"/>
          <w:b w:val="false"/>
          <w:i w:val="false"/>
          <w:color w:val="000000"/>
          <w:sz w:val="28"/>
        </w:rPr>
        <w:t>
      Изменения наименований административно - территориальных единиц, названий городов, областей, районов, произошедших по решению Правительства Республики Казахстан и по указу Президента Республики Казахстан, а также наименований составных частей населенных пунктов, произошедших по решению местного исполнительного органа, осуществляются на безвозмездной основе.</w:t>
      </w:r>
    </w:p>
    <w:bookmarkEnd w:id="43"/>
    <w:bookmarkStart w:name="z60" w:id="44"/>
    <w:p>
      <w:pPr>
        <w:spacing w:after="0"/>
        <w:ind w:left="0"/>
        <w:jc w:val="both"/>
      </w:pPr>
      <w:r>
        <w:rPr>
          <w:rFonts w:ascii="Times New Roman"/>
          <w:b w:val="false"/>
          <w:i w:val="false"/>
          <w:color w:val="000000"/>
          <w:sz w:val="28"/>
        </w:rPr>
        <w:t>
      При наличии нескольких охранных документов указанных в ходатайстве, принадлежащих одному патентообладателю, данные изменения считаются однотипными и оплата в таком случае производится как за внесение однотипных изменений за каждый последующий охранный документ.";</w:t>
      </w:r>
    </w:p>
    <w:bookmarkEnd w:id="44"/>
    <w:bookmarkStart w:name="z61"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45"/>
    <w:bookmarkStart w:name="z62" w:id="46"/>
    <w:p>
      <w:pPr>
        <w:spacing w:after="0"/>
        <w:ind w:left="0"/>
        <w:jc w:val="both"/>
      </w:pPr>
      <w:r>
        <w:rPr>
          <w:rFonts w:ascii="Times New Roman"/>
          <w:b w:val="false"/>
          <w:i w:val="false"/>
          <w:color w:val="000000"/>
          <w:sz w:val="28"/>
        </w:rPr>
        <w:t>
      в строке, порядковый номер 1:</w:t>
      </w:r>
    </w:p>
    <w:bookmarkEnd w:id="46"/>
    <w:bookmarkStart w:name="z63" w:id="47"/>
    <w:p>
      <w:pPr>
        <w:spacing w:after="0"/>
        <w:ind w:left="0"/>
        <w:jc w:val="both"/>
      </w:pPr>
      <w:r>
        <w:rPr>
          <w:rFonts w:ascii="Times New Roman"/>
          <w:b w:val="false"/>
          <w:i w:val="false"/>
          <w:color w:val="000000"/>
          <w:sz w:val="28"/>
        </w:rPr>
        <w:t>
      графу 3 изложить в следующей редакции:</w:t>
      </w:r>
    </w:p>
    <w:bookmarkEnd w:id="47"/>
    <w:bookmarkStart w:name="z64" w:id="48"/>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48"/>
    <w:bookmarkStart w:name="z65" w:id="49"/>
    <w:p>
      <w:pPr>
        <w:spacing w:after="0"/>
        <w:ind w:left="0"/>
        <w:jc w:val="both"/>
      </w:pPr>
      <w:r>
        <w:rPr>
          <w:rFonts w:ascii="Times New Roman"/>
          <w:b w:val="false"/>
          <w:i w:val="false"/>
          <w:color w:val="000000"/>
          <w:sz w:val="28"/>
        </w:rPr>
        <w:t>
      в строке, порядковый номер 7:</w:t>
      </w:r>
    </w:p>
    <w:bookmarkEnd w:id="49"/>
    <w:bookmarkStart w:name="z66" w:id="50"/>
    <w:p>
      <w:pPr>
        <w:spacing w:after="0"/>
        <w:ind w:left="0"/>
        <w:jc w:val="both"/>
      </w:pPr>
      <w:r>
        <w:rPr>
          <w:rFonts w:ascii="Times New Roman"/>
          <w:b w:val="false"/>
          <w:i w:val="false"/>
          <w:color w:val="000000"/>
          <w:sz w:val="28"/>
        </w:rPr>
        <w:t>
      графу 3 изложить в следующей редакции:</w:t>
      </w:r>
    </w:p>
    <w:bookmarkEnd w:id="50"/>
    <w:bookmarkStart w:name="z67" w:id="51"/>
    <w:p>
      <w:pPr>
        <w:spacing w:after="0"/>
        <w:ind w:left="0"/>
        <w:jc w:val="both"/>
      </w:pPr>
      <w:r>
        <w:rPr>
          <w:rFonts w:ascii="Times New Roman"/>
          <w:b w:val="false"/>
          <w:i w:val="false"/>
          <w:color w:val="000000"/>
          <w:sz w:val="28"/>
        </w:rPr>
        <w:t>
      "1)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51"/>
    <w:bookmarkStart w:name="z68" w:id="52"/>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52"/>
    <w:bookmarkStart w:name="z69" w:id="53"/>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53"/>
    <w:bookmarkStart w:name="z70"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абзац второй изложить в следующей редакции:</w:t>
      </w:r>
    </w:p>
    <w:bookmarkEnd w:id="54"/>
    <w:bookmarkStart w:name="z71" w:id="55"/>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перечню.</w:t>
      </w:r>
    </w:p>
    <w:bookmarkStart w:name="z76" w:id="5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1342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(зарегистрирован в Реестре государственной регистрации нормативных правовых актов № 17397) внести следующие изменения:</w:t>
      </w:r>
    </w:p>
    <w:bookmarkEnd w:id="56"/>
    <w:bookmarkStart w:name="z77"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внесения топологий в Государственный реестр топологий интегральных микросхем и выдачи свидетельств о регистрации, удостоверений авторов, утвержденные указанным приказом:</w:t>
      </w:r>
    </w:p>
    <w:bookmarkEnd w:id="57"/>
    <w:bookmarkStart w:name="z78"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абзац второй изложить в следующей редакции:</w:t>
      </w:r>
    </w:p>
    <w:bookmarkEnd w:id="58"/>
    <w:bookmarkStart w:name="z79" w:id="59"/>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59"/>
    <w:bookmarkStart w:name="z80" w:id="60"/>
    <w:p>
      <w:pPr>
        <w:spacing w:after="0"/>
        <w:ind w:left="0"/>
        <w:jc w:val="both"/>
      </w:pPr>
      <w:r>
        <w:rPr>
          <w:rFonts w:ascii="Times New Roman"/>
          <w:b w:val="false"/>
          <w:i w:val="false"/>
          <w:color w:val="000000"/>
          <w:sz w:val="28"/>
        </w:rPr>
        <w:t>
      пункт 6 изложить следующей редакции:</w:t>
      </w:r>
    </w:p>
    <w:bookmarkEnd w:id="60"/>
    <w:bookmarkStart w:name="z81" w:id="61"/>
    <w:p>
      <w:pPr>
        <w:spacing w:after="0"/>
        <w:ind w:left="0"/>
        <w:jc w:val="both"/>
      </w:pPr>
      <w:r>
        <w:rPr>
          <w:rFonts w:ascii="Times New Roman"/>
          <w:b w:val="false"/>
          <w:i w:val="false"/>
          <w:color w:val="000000"/>
          <w:sz w:val="28"/>
        </w:rPr>
        <w:t>
      "6. Заявлению на оказание государственной услуги автоматически присваивается регистрационный номер на момент поступления услугодателю.</w:t>
      </w:r>
    </w:p>
    <w:bookmarkEnd w:id="61"/>
    <w:bookmarkStart w:name="z82" w:id="62"/>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bookmarkEnd w:id="62"/>
    <w:bookmarkStart w:name="z83" w:id="63"/>
    <w:p>
      <w:pPr>
        <w:spacing w:after="0"/>
        <w:ind w:left="0"/>
        <w:jc w:val="both"/>
      </w:pPr>
      <w:r>
        <w:rPr>
          <w:rFonts w:ascii="Times New Roman"/>
          <w:b w:val="false"/>
          <w:i w:val="false"/>
          <w:color w:val="000000"/>
          <w:sz w:val="28"/>
        </w:rPr>
        <w:t>
      Услугодатель в течение 5 (пяти) рабочих дней с момента регистрации документов проверяет их полноту.</w:t>
      </w:r>
    </w:p>
    <w:bookmarkEnd w:id="63"/>
    <w:bookmarkStart w:name="z84" w:id="64"/>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64"/>
    <w:bookmarkStart w:name="z85" w:id="65"/>
    <w:p>
      <w:pPr>
        <w:spacing w:after="0"/>
        <w:ind w:left="0"/>
        <w:jc w:val="both"/>
      </w:pPr>
      <w:r>
        <w:rPr>
          <w:rFonts w:ascii="Times New Roman"/>
          <w:b w:val="false"/>
          <w:i w:val="false"/>
          <w:color w:val="000000"/>
          <w:sz w:val="28"/>
        </w:rPr>
        <w:t xml:space="preserve">
      По результатам проверки соответствующих документов и оплаты, а также при отсутствии оснований для отказа, услугодатель в течение 5 (пяти) рабочих дней готовит уведомление об оказании государственной услуги и направляет в "личный кабинет" услугополучателя в электронной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5"/>
    <w:bookmarkStart w:name="z86" w:id="66"/>
    <w:p>
      <w:pPr>
        <w:spacing w:after="0"/>
        <w:ind w:left="0"/>
        <w:jc w:val="both"/>
      </w:pPr>
      <w:r>
        <w:rPr>
          <w:rFonts w:ascii="Times New Roman"/>
          <w:b w:val="false"/>
          <w:i w:val="false"/>
          <w:color w:val="000000"/>
          <w:sz w:val="28"/>
        </w:rPr>
        <w:t xml:space="preserve">
      При предоставления услугополучателем неполного пакета документов либо по основанию, указанному в пункте 9 стандарта, ответственный исполнитель в указанные сроки готовит мотивированный отказ в дальнейшем рассмотрении заявления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за подписью (ЭЦП) руководителя услугодателя и направляет услугополучателю.";</w:t>
      </w:r>
    </w:p>
    <w:bookmarkEnd w:id="66"/>
    <w:bookmarkStart w:name="z87" w:id="67"/>
    <w:p>
      <w:pPr>
        <w:spacing w:after="0"/>
        <w:ind w:left="0"/>
        <w:jc w:val="both"/>
      </w:pPr>
      <w:r>
        <w:rPr>
          <w:rFonts w:ascii="Times New Roman"/>
          <w:b w:val="false"/>
          <w:i w:val="false"/>
          <w:color w:val="000000"/>
          <w:sz w:val="28"/>
        </w:rPr>
        <w:t>
      пункт 10 изложить следующей редакции:</w:t>
      </w:r>
    </w:p>
    <w:bookmarkEnd w:id="67"/>
    <w:bookmarkStart w:name="z88" w:id="68"/>
    <w:p>
      <w:pPr>
        <w:spacing w:after="0"/>
        <w:ind w:left="0"/>
        <w:jc w:val="both"/>
      </w:pPr>
      <w:r>
        <w:rPr>
          <w:rFonts w:ascii="Times New Roman"/>
          <w:b w:val="false"/>
          <w:i w:val="false"/>
          <w:color w:val="000000"/>
          <w:sz w:val="28"/>
        </w:rPr>
        <w:t>
      "10. На основании решения о регистрации топологий и при подтверждении оплаты за услуги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 по выдаче свидетельства в Государственный реестр топологий интегральных микросхем Республики Казахстан (далее – Государственный реестр) РГП на ПХВ "НИИС" вносятся сведения по топологии с присвоением ей порядкового номера.";</w:t>
      </w:r>
    </w:p>
    <w:bookmarkEnd w:id="68"/>
    <w:bookmarkStart w:name="z89" w:id="69"/>
    <w:p>
      <w:pPr>
        <w:spacing w:after="0"/>
        <w:ind w:left="0"/>
        <w:jc w:val="both"/>
      </w:pPr>
      <w:r>
        <w:rPr>
          <w:rFonts w:ascii="Times New Roman"/>
          <w:b w:val="false"/>
          <w:i w:val="false"/>
          <w:color w:val="000000"/>
          <w:sz w:val="28"/>
        </w:rPr>
        <w:t>
      пункт 12 изложить следующей редакции:</w:t>
      </w:r>
    </w:p>
    <w:bookmarkEnd w:id="69"/>
    <w:bookmarkStart w:name="z90" w:id="70"/>
    <w:p>
      <w:pPr>
        <w:spacing w:after="0"/>
        <w:ind w:left="0"/>
        <w:jc w:val="both"/>
      </w:pPr>
      <w:r>
        <w:rPr>
          <w:rFonts w:ascii="Times New Roman"/>
          <w:b w:val="false"/>
          <w:i w:val="false"/>
          <w:color w:val="000000"/>
          <w:sz w:val="28"/>
        </w:rPr>
        <w:t xml:space="preserve">
      "12. На основании внесенных в Государственный реестр сведений РГП на ПХВ "НИИС" выдается свидетельство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Свидетельство заполняется на казахском, русском и английском языках.</w:t>
      </w:r>
    </w:p>
    <w:bookmarkEnd w:id="70"/>
    <w:bookmarkStart w:name="z91" w:id="71"/>
    <w:p>
      <w:pPr>
        <w:spacing w:after="0"/>
        <w:ind w:left="0"/>
        <w:jc w:val="both"/>
      </w:pPr>
      <w:r>
        <w:rPr>
          <w:rFonts w:ascii="Times New Roman"/>
          <w:b w:val="false"/>
          <w:i w:val="false"/>
          <w:color w:val="000000"/>
          <w:sz w:val="28"/>
        </w:rPr>
        <w:t>
      РГП на ПХВ "НИИС" направляет (выдает) свидетельство правообладателю либо его представителю по доверенности (если ходатайство подается представителем) или копии доверенности (если ходатайство подается патентным поверенным), в течение 10 (десяти) рабочих дней со дня поступления платежного документа в экспертную организацию.";</w:t>
      </w:r>
    </w:p>
    <w:bookmarkEnd w:id="71"/>
    <w:bookmarkStart w:name="z92" w:id="72"/>
    <w:p>
      <w:pPr>
        <w:spacing w:after="0"/>
        <w:ind w:left="0"/>
        <w:jc w:val="both"/>
      </w:pPr>
      <w:r>
        <w:rPr>
          <w:rFonts w:ascii="Times New Roman"/>
          <w:b w:val="false"/>
          <w:i w:val="false"/>
          <w:color w:val="000000"/>
          <w:sz w:val="28"/>
        </w:rPr>
        <w:t>
      пункты 15 и 16 изложить следующей редакции:</w:t>
      </w:r>
    </w:p>
    <w:bookmarkEnd w:id="72"/>
    <w:bookmarkStart w:name="z93" w:id="73"/>
    <w:p>
      <w:pPr>
        <w:spacing w:after="0"/>
        <w:ind w:left="0"/>
        <w:jc w:val="both"/>
      </w:pPr>
      <w:r>
        <w:rPr>
          <w:rFonts w:ascii="Times New Roman"/>
          <w:b w:val="false"/>
          <w:i w:val="false"/>
          <w:color w:val="000000"/>
          <w:sz w:val="28"/>
        </w:rPr>
        <w:t xml:space="preserve">
      "15. Автору топологии, не являющемуся правообладателем, РГП на ПХВ "НИИС" выдает удостоверение автора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73"/>
    <w:bookmarkStart w:name="z94" w:id="74"/>
    <w:p>
      <w:pPr>
        <w:spacing w:after="0"/>
        <w:ind w:left="0"/>
        <w:jc w:val="both"/>
      </w:pPr>
      <w:r>
        <w:rPr>
          <w:rFonts w:ascii="Times New Roman"/>
          <w:b w:val="false"/>
          <w:i w:val="false"/>
          <w:color w:val="000000"/>
          <w:sz w:val="28"/>
        </w:rPr>
        <w:t>
      16. Удостоверение автора выдается заявителю для каждого автора топологии, указанного в заявке на выдачу свидетельства при подтверждении оплаты за услуги РГП на ПХВ "НИИС" по подготовке к выдаче удостоверения автора.";</w:t>
      </w:r>
    </w:p>
    <w:bookmarkEnd w:id="74"/>
    <w:bookmarkStart w:name="z95"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75"/>
    <w:bookmarkStart w:name="z96" w:id="76"/>
    <w:p>
      <w:pPr>
        <w:spacing w:after="0"/>
        <w:ind w:left="0"/>
        <w:jc w:val="both"/>
      </w:pPr>
      <w:r>
        <w:rPr>
          <w:rFonts w:ascii="Times New Roman"/>
          <w:b w:val="false"/>
          <w:i w:val="false"/>
          <w:color w:val="000000"/>
          <w:sz w:val="28"/>
        </w:rPr>
        <w:t>
      в строке, порядковый номер 1:</w:t>
      </w:r>
    </w:p>
    <w:bookmarkEnd w:id="76"/>
    <w:bookmarkStart w:name="z97" w:id="77"/>
    <w:p>
      <w:pPr>
        <w:spacing w:after="0"/>
        <w:ind w:left="0"/>
        <w:jc w:val="both"/>
      </w:pPr>
      <w:r>
        <w:rPr>
          <w:rFonts w:ascii="Times New Roman"/>
          <w:b w:val="false"/>
          <w:i w:val="false"/>
          <w:color w:val="000000"/>
          <w:sz w:val="28"/>
        </w:rPr>
        <w:t>
      графу 3 изложить в следующей редакции:</w:t>
      </w:r>
    </w:p>
    <w:bookmarkEnd w:id="77"/>
    <w:bookmarkStart w:name="z98" w:id="78"/>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78"/>
    <w:bookmarkStart w:name="z99" w:id="79"/>
    <w:p>
      <w:pPr>
        <w:spacing w:after="0"/>
        <w:ind w:left="0"/>
        <w:jc w:val="both"/>
      </w:pPr>
      <w:r>
        <w:rPr>
          <w:rFonts w:ascii="Times New Roman"/>
          <w:b w:val="false"/>
          <w:i w:val="false"/>
          <w:color w:val="000000"/>
          <w:sz w:val="28"/>
        </w:rPr>
        <w:t>
      в строке, порядковый номер 3:</w:t>
      </w:r>
    </w:p>
    <w:bookmarkEnd w:id="79"/>
    <w:bookmarkStart w:name="z100" w:id="80"/>
    <w:p>
      <w:pPr>
        <w:spacing w:after="0"/>
        <w:ind w:left="0"/>
        <w:jc w:val="both"/>
      </w:pPr>
      <w:r>
        <w:rPr>
          <w:rFonts w:ascii="Times New Roman"/>
          <w:b w:val="false"/>
          <w:i w:val="false"/>
          <w:color w:val="000000"/>
          <w:sz w:val="28"/>
        </w:rPr>
        <w:t>
      графу 3 изложить в следующей редакции:</w:t>
      </w:r>
    </w:p>
    <w:bookmarkEnd w:id="80"/>
    <w:bookmarkStart w:name="z101" w:id="81"/>
    <w:p>
      <w:pPr>
        <w:spacing w:after="0"/>
        <w:ind w:left="0"/>
        <w:jc w:val="both"/>
      </w:pPr>
      <w:r>
        <w:rPr>
          <w:rFonts w:ascii="Times New Roman"/>
          <w:b w:val="false"/>
          <w:i w:val="false"/>
          <w:color w:val="000000"/>
          <w:sz w:val="28"/>
        </w:rPr>
        <w:t>
      "10 (десять) рабочих дней";</w:t>
      </w:r>
    </w:p>
    <w:bookmarkEnd w:id="81"/>
    <w:bookmarkStart w:name="z102" w:id="82"/>
    <w:p>
      <w:pPr>
        <w:spacing w:after="0"/>
        <w:ind w:left="0"/>
        <w:jc w:val="both"/>
      </w:pPr>
      <w:r>
        <w:rPr>
          <w:rFonts w:ascii="Times New Roman"/>
          <w:b w:val="false"/>
          <w:i w:val="false"/>
          <w:color w:val="000000"/>
          <w:sz w:val="28"/>
        </w:rPr>
        <w:t>
      в строке, порядковый номер 7:</w:t>
      </w:r>
    </w:p>
    <w:bookmarkEnd w:id="82"/>
    <w:bookmarkStart w:name="z103" w:id="83"/>
    <w:p>
      <w:pPr>
        <w:spacing w:after="0"/>
        <w:ind w:left="0"/>
        <w:jc w:val="both"/>
      </w:pPr>
      <w:r>
        <w:rPr>
          <w:rFonts w:ascii="Times New Roman"/>
          <w:b w:val="false"/>
          <w:i w:val="false"/>
          <w:color w:val="000000"/>
          <w:sz w:val="28"/>
        </w:rPr>
        <w:t>
      графу 3 изложить в следующей редакции:</w:t>
      </w:r>
    </w:p>
    <w:bookmarkEnd w:id="83"/>
    <w:bookmarkStart w:name="z104" w:id="84"/>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84"/>
    <w:bookmarkStart w:name="z105" w:id="85"/>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85"/>
    <w:bookmarkStart w:name="z106" w:id="86"/>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перечню.</w:t>
      </w:r>
    </w:p>
    <w:bookmarkStart w:name="z109" w:id="8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(зарегистрирован в Реестре государственной регистрации нормативных правовых актов № 17416) внести следующие изменения:</w:t>
      </w:r>
    </w:p>
    <w:bookmarkEnd w:id="87"/>
    <w:bookmarkStart w:name="z110"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утвержденные указанным приказом:</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следующей редакции:</w:t>
      </w:r>
    </w:p>
    <w:bookmarkStart w:name="z112" w:id="89"/>
    <w:p>
      <w:pPr>
        <w:spacing w:after="0"/>
        <w:ind w:left="0"/>
        <w:jc w:val="both"/>
      </w:pPr>
      <w:r>
        <w:rPr>
          <w:rFonts w:ascii="Times New Roman"/>
          <w:b w:val="false"/>
          <w:i w:val="false"/>
          <w:color w:val="000000"/>
          <w:sz w:val="28"/>
        </w:rPr>
        <w:t>
      "26. Изменения вносятся путем подачи ходатайств услугодателю о внесении соответствующих изменений патентообладателем (правопреемником) или представителем, действующим на основании доверенности от патентообладателя.</w:t>
      </w:r>
    </w:p>
    <w:bookmarkEnd w:id="89"/>
    <w:bookmarkStart w:name="z113" w:id="90"/>
    <w:p>
      <w:pPr>
        <w:spacing w:after="0"/>
        <w:ind w:left="0"/>
        <w:jc w:val="both"/>
      </w:pPr>
      <w:r>
        <w:rPr>
          <w:rFonts w:ascii="Times New Roman"/>
          <w:b w:val="false"/>
          <w:i w:val="false"/>
          <w:color w:val="000000"/>
          <w:sz w:val="28"/>
        </w:rPr>
        <w:t>
      Изменения наименований административно - территориальных единиц, названий городов, областей, районов, произошедших по решению Правительства Республики Казахстан и по указу Президента Республики Казахстан, а также наименований составных частей населенных пунктов, произошедших по решению местного исполнительного органа, осуществляются на безвозмездной основе.";</w:t>
      </w:r>
    </w:p>
    <w:bookmarkEnd w:id="90"/>
    <w:bookmarkStart w:name="z114"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91"/>
    <w:bookmarkStart w:name="z115" w:id="92"/>
    <w:p>
      <w:pPr>
        <w:spacing w:after="0"/>
        <w:ind w:left="0"/>
        <w:jc w:val="both"/>
      </w:pPr>
      <w:r>
        <w:rPr>
          <w:rFonts w:ascii="Times New Roman"/>
          <w:b w:val="false"/>
          <w:i w:val="false"/>
          <w:color w:val="000000"/>
          <w:sz w:val="28"/>
        </w:rPr>
        <w:t>
      в строке, порядковый номер 1:</w:t>
      </w:r>
    </w:p>
    <w:bookmarkEnd w:id="92"/>
    <w:bookmarkStart w:name="z116" w:id="93"/>
    <w:p>
      <w:pPr>
        <w:spacing w:after="0"/>
        <w:ind w:left="0"/>
        <w:jc w:val="both"/>
      </w:pPr>
      <w:r>
        <w:rPr>
          <w:rFonts w:ascii="Times New Roman"/>
          <w:b w:val="false"/>
          <w:i w:val="false"/>
          <w:color w:val="000000"/>
          <w:sz w:val="28"/>
        </w:rPr>
        <w:t>
      графу 3 изложить в следующей редакции:</w:t>
      </w:r>
    </w:p>
    <w:bookmarkEnd w:id="93"/>
    <w:bookmarkStart w:name="z117" w:id="94"/>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94"/>
    <w:bookmarkStart w:name="z118" w:id="95"/>
    <w:p>
      <w:pPr>
        <w:spacing w:after="0"/>
        <w:ind w:left="0"/>
        <w:jc w:val="both"/>
      </w:pPr>
      <w:r>
        <w:rPr>
          <w:rFonts w:ascii="Times New Roman"/>
          <w:b w:val="false"/>
          <w:i w:val="false"/>
          <w:color w:val="000000"/>
          <w:sz w:val="28"/>
        </w:rPr>
        <w:t>
      в строке, порядковый номер 7:</w:t>
      </w:r>
    </w:p>
    <w:bookmarkEnd w:id="95"/>
    <w:bookmarkStart w:name="z119" w:id="96"/>
    <w:p>
      <w:pPr>
        <w:spacing w:after="0"/>
        <w:ind w:left="0"/>
        <w:jc w:val="both"/>
      </w:pPr>
      <w:r>
        <w:rPr>
          <w:rFonts w:ascii="Times New Roman"/>
          <w:b w:val="false"/>
          <w:i w:val="false"/>
          <w:color w:val="000000"/>
          <w:sz w:val="28"/>
        </w:rPr>
        <w:t>
      графу 3 изложить в следующей редакции:</w:t>
      </w:r>
    </w:p>
    <w:bookmarkEnd w:id="96"/>
    <w:bookmarkStart w:name="z120" w:id="97"/>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97"/>
    <w:bookmarkStart w:name="z121" w:id="98"/>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98"/>
    <w:bookmarkStart w:name="z122" w:id="99"/>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99"/>
    <w:bookmarkStart w:name="z123" w:id="100"/>
    <w:p>
      <w:pPr>
        <w:spacing w:after="0"/>
        <w:ind w:left="0"/>
        <w:jc w:val="both"/>
      </w:pPr>
      <w:r>
        <w:rPr>
          <w:rFonts w:ascii="Times New Roman"/>
          <w:b w:val="false"/>
          <w:i w:val="false"/>
          <w:color w:val="000000"/>
          <w:sz w:val="28"/>
        </w:rPr>
        <w:t>
      в приложении 3 абзац второй изложить в следующей редакции:</w:t>
      </w:r>
    </w:p>
    <w:bookmarkEnd w:id="100"/>
    <w:bookmarkStart w:name="z124" w:id="101"/>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перечню;</w:t>
      </w:r>
    </w:p>
    <w:bookmarkStart w:name="z129"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абзац третий изложить в следующей редакции:</w:t>
      </w:r>
    </w:p>
    <w:bookmarkEnd w:id="102"/>
    <w:bookmarkStart w:name="z130" w:id="103"/>
    <w:p>
      <w:pPr>
        <w:spacing w:after="0"/>
        <w:ind w:left="0"/>
        <w:jc w:val="both"/>
      </w:pPr>
      <w:r>
        <w:rPr>
          <w:rFonts w:ascii="Times New Roman"/>
          <w:b w:val="false"/>
          <w:i w:val="false"/>
          <w:color w:val="000000"/>
          <w:sz w:val="28"/>
        </w:rPr>
        <w:t>
      "Оплата за поддержание в силе указанного охранного документа производится в течение двух месяцев с даты публикации сведений о его выдаче и документ подтверждающий оплату предоставляется в РГП на ПХВ "НИИС".".</w:t>
      </w:r>
    </w:p>
    <w:bookmarkEnd w:id="103"/>
    <w:bookmarkStart w:name="z131" w:id="10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1345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(зарегистрирован в Реестре государственной регистрации нормативных правовых актов № 17331) внести следующие изменения:</w:t>
      </w:r>
    </w:p>
    <w:bookmarkEnd w:id="104"/>
    <w:bookmarkStart w:name="z132"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в Государственном реестре товарных знаков передачи исключительного права, предоставления права на использование товарного знака, утвержденные указанным приказом:</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34" w:id="106"/>
    <w:p>
      <w:pPr>
        <w:spacing w:after="0"/>
        <w:ind w:left="0"/>
        <w:jc w:val="both"/>
      </w:pPr>
      <w:r>
        <w:rPr>
          <w:rFonts w:ascii="Times New Roman"/>
          <w:b w:val="false"/>
          <w:i w:val="false"/>
          <w:color w:val="000000"/>
          <w:sz w:val="28"/>
        </w:rPr>
        <w:t>
      "3. Государственная услуга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(далее – государственная услуга) оказывается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услугодатель).</w:t>
      </w:r>
    </w:p>
    <w:bookmarkEnd w:id="106"/>
    <w:bookmarkStart w:name="z135" w:id="107"/>
    <w:p>
      <w:pPr>
        <w:spacing w:after="0"/>
        <w:ind w:left="0"/>
        <w:jc w:val="both"/>
      </w:pPr>
      <w:r>
        <w:rPr>
          <w:rFonts w:ascii="Times New Roman"/>
          <w:b w:val="false"/>
          <w:i w:val="false"/>
          <w:color w:val="000000"/>
          <w:sz w:val="28"/>
        </w:rPr>
        <w:t xml:space="preserve">
      4.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указанным в пункте 8 стандарта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стандарт), в форме электронного документа, подписанного ЭЦП,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37" w:id="108"/>
    <w:p>
      <w:pPr>
        <w:spacing w:after="0"/>
        <w:ind w:left="0"/>
        <w:jc w:val="both"/>
      </w:pPr>
      <w:r>
        <w:rPr>
          <w:rFonts w:ascii="Times New Roman"/>
          <w:b w:val="false"/>
          <w:i w:val="false"/>
          <w:color w:val="000000"/>
          <w:sz w:val="28"/>
        </w:rPr>
        <w:t>
      "10. Государственная услуга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(далее – государственная услуга) оказывается услугодателем.</w:t>
      </w:r>
    </w:p>
    <w:bookmarkEnd w:id="108"/>
    <w:bookmarkStart w:name="z138" w:id="109"/>
    <w:p>
      <w:pPr>
        <w:spacing w:after="0"/>
        <w:ind w:left="0"/>
        <w:jc w:val="both"/>
      </w:pPr>
      <w:r>
        <w:rPr>
          <w:rFonts w:ascii="Times New Roman"/>
          <w:b w:val="false"/>
          <w:i w:val="false"/>
          <w:color w:val="000000"/>
          <w:sz w:val="28"/>
        </w:rPr>
        <w:t xml:space="preserve">
      11.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указанным в пункте 8 стандарта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согласно </w:t>
      </w:r>
      <w:r>
        <w:rPr>
          <w:rFonts w:ascii="Times New Roman"/>
          <w:b w:val="false"/>
          <w:i w:val="false"/>
          <w:color w:val="000000"/>
          <w:sz w:val="28"/>
        </w:rPr>
        <w:t>приложению 7</w:t>
      </w:r>
      <w:r>
        <w:rPr>
          <w:rFonts w:ascii="Times New Roman"/>
          <w:b w:val="false"/>
          <w:i w:val="false"/>
          <w:color w:val="000000"/>
          <w:sz w:val="28"/>
        </w:rPr>
        <w:t xml:space="preserve"> (далее – стандарт), в форме электронного документа, подписанного ЭЦП, согласно </w:t>
      </w:r>
      <w:r>
        <w:rPr>
          <w:rFonts w:ascii="Times New Roman"/>
          <w:b w:val="false"/>
          <w:i w:val="false"/>
          <w:color w:val="000000"/>
          <w:sz w:val="28"/>
        </w:rPr>
        <w:t>приложениями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w:t>
      </w:r>
    </w:p>
    <w:bookmarkEnd w:id="109"/>
    <w:bookmarkStart w:name="z139" w:id="1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10"/>
    <w:bookmarkStart w:name="z140" w:id="111"/>
    <w:p>
      <w:pPr>
        <w:spacing w:after="0"/>
        <w:ind w:left="0"/>
        <w:jc w:val="both"/>
      </w:pPr>
      <w:r>
        <w:rPr>
          <w:rFonts w:ascii="Times New Roman"/>
          <w:b w:val="false"/>
          <w:i w:val="false"/>
          <w:color w:val="000000"/>
          <w:sz w:val="28"/>
        </w:rPr>
        <w:t>
      заголовок изложить следующей редакции:</w:t>
      </w:r>
    </w:p>
    <w:bookmarkEnd w:id="111"/>
    <w:bookmarkStart w:name="z141" w:id="112"/>
    <w:p>
      <w:pPr>
        <w:spacing w:after="0"/>
        <w:ind w:left="0"/>
        <w:jc w:val="both"/>
      </w:pPr>
      <w:r>
        <w:rPr>
          <w:rFonts w:ascii="Times New Roman"/>
          <w:b w:val="false"/>
          <w:i w:val="false"/>
          <w:color w:val="000000"/>
          <w:sz w:val="28"/>
        </w:rPr>
        <w:t>
      "Стандарт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bookmarkEnd w:id="112"/>
    <w:bookmarkStart w:name="z142" w:id="113"/>
    <w:p>
      <w:pPr>
        <w:spacing w:after="0"/>
        <w:ind w:left="0"/>
        <w:jc w:val="both"/>
      </w:pPr>
      <w:r>
        <w:rPr>
          <w:rFonts w:ascii="Times New Roman"/>
          <w:b w:val="false"/>
          <w:i w:val="false"/>
          <w:color w:val="000000"/>
          <w:sz w:val="28"/>
        </w:rPr>
        <w:t>
      в строке, порядковый номер 1:</w:t>
      </w:r>
    </w:p>
    <w:bookmarkEnd w:id="113"/>
    <w:bookmarkStart w:name="z143" w:id="114"/>
    <w:p>
      <w:pPr>
        <w:spacing w:after="0"/>
        <w:ind w:left="0"/>
        <w:jc w:val="both"/>
      </w:pPr>
      <w:r>
        <w:rPr>
          <w:rFonts w:ascii="Times New Roman"/>
          <w:b w:val="false"/>
          <w:i w:val="false"/>
          <w:color w:val="000000"/>
          <w:sz w:val="28"/>
        </w:rPr>
        <w:t>
      графу 3 изложить в следующей редакции:</w:t>
      </w:r>
    </w:p>
    <w:bookmarkEnd w:id="114"/>
    <w:bookmarkStart w:name="z144" w:id="115"/>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115"/>
    <w:bookmarkStart w:name="z145" w:id="116"/>
    <w:p>
      <w:pPr>
        <w:spacing w:after="0"/>
        <w:ind w:left="0"/>
        <w:jc w:val="both"/>
      </w:pPr>
      <w:r>
        <w:rPr>
          <w:rFonts w:ascii="Times New Roman"/>
          <w:b w:val="false"/>
          <w:i w:val="false"/>
          <w:color w:val="000000"/>
          <w:sz w:val="28"/>
        </w:rPr>
        <w:t>
      в строке, порядковый номер 7:</w:t>
      </w:r>
    </w:p>
    <w:bookmarkEnd w:id="116"/>
    <w:bookmarkStart w:name="z146" w:id="117"/>
    <w:p>
      <w:pPr>
        <w:spacing w:after="0"/>
        <w:ind w:left="0"/>
        <w:jc w:val="both"/>
      </w:pPr>
      <w:r>
        <w:rPr>
          <w:rFonts w:ascii="Times New Roman"/>
          <w:b w:val="false"/>
          <w:i w:val="false"/>
          <w:color w:val="000000"/>
          <w:sz w:val="28"/>
        </w:rPr>
        <w:t>
      графу 3 изложить в следующей редакции:</w:t>
      </w:r>
    </w:p>
    <w:bookmarkEnd w:id="117"/>
    <w:bookmarkStart w:name="z147" w:id="118"/>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18"/>
    <w:bookmarkStart w:name="z148" w:id="119"/>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119"/>
    <w:bookmarkStart w:name="z149" w:id="120"/>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120"/>
    <w:bookmarkStart w:name="z150" w:id="121"/>
    <w:p>
      <w:pPr>
        <w:spacing w:after="0"/>
        <w:ind w:left="0"/>
        <w:jc w:val="both"/>
      </w:pPr>
      <w:r>
        <w:rPr>
          <w:rFonts w:ascii="Times New Roman"/>
          <w:b w:val="false"/>
          <w:i w:val="false"/>
          <w:color w:val="000000"/>
          <w:sz w:val="28"/>
        </w:rPr>
        <w:t>
      в приложении 4 абзац второй изложить в следующей редакции:</w:t>
      </w:r>
    </w:p>
    <w:bookmarkEnd w:id="121"/>
    <w:bookmarkStart w:name="z151" w:id="122"/>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перечню;</w:t>
      </w:r>
    </w:p>
    <w:bookmarkStart w:name="z154"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123"/>
    <w:bookmarkStart w:name="z155" w:id="124"/>
    <w:p>
      <w:pPr>
        <w:spacing w:after="0"/>
        <w:ind w:left="0"/>
        <w:jc w:val="both"/>
      </w:pPr>
      <w:r>
        <w:rPr>
          <w:rFonts w:ascii="Times New Roman"/>
          <w:b w:val="false"/>
          <w:i w:val="false"/>
          <w:color w:val="000000"/>
          <w:sz w:val="28"/>
        </w:rPr>
        <w:t>
      заголовок изложить следующей редакции:</w:t>
      </w:r>
    </w:p>
    <w:bookmarkEnd w:id="124"/>
    <w:bookmarkStart w:name="z156" w:id="125"/>
    <w:p>
      <w:pPr>
        <w:spacing w:after="0"/>
        <w:ind w:left="0"/>
        <w:jc w:val="both"/>
      </w:pPr>
      <w:r>
        <w:rPr>
          <w:rFonts w:ascii="Times New Roman"/>
          <w:b w:val="false"/>
          <w:i w:val="false"/>
          <w:color w:val="000000"/>
          <w:sz w:val="28"/>
        </w:rPr>
        <w:t>
      "Стандарт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125"/>
    <w:bookmarkStart w:name="z157" w:id="126"/>
    <w:p>
      <w:pPr>
        <w:spacing w:after="0"/>
        <w:ind w:left="0"/>
        <w:jc w:val="both"/>
      </w:pPr>
      <w:r>
        <w:rPr>
          <w:rFonts w:ascii="Times New Roman"/>
          <w:b w:val="false"/>
          <w:i w:val="false"/>
          <w:color w:val="000000"/>
          <w:sz w:val="28"/>
        </w:rPr>
        <w:t>
      в строке, порядковый номер 1:</w:t>
      </w:r>
    </w:p>
    <w:bookmarkEnd w:id="126"/>
    <w:bookmarkStart w:name="z158" w:id="127"/>
    <w:p>
      <w:pPr>
        <w:spacing w:after="0"/>
        <w:ind w:left="0"/>
        <w:jc w:val="both"/>
      </w:pPr>
      <w:r>
        <w:rPr>
          <w:rFonts w:ascii="Times New Roman"/>
          <w:b w:val="false"/>
          <w:i w:val="false"/>
          <w:color w:val="000000"/>
          <w:sz w:val="28"/>
        </w:rPr>
        <w:t>
      графу 3 изложить в следующей редакции:</w:t>
      </w:r>
    </w:p>
    <w:bookmarkEnd w:id="127"/>
    <w:bookmarkStart w:name="z159" w:id="128"/>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128"/>
    <w:bookmarkStart w:name="z160" w:id="129"/>
    <w:p>
      <w:pPr>
        <w:spacing w:after="0"/>
        <w:ind w:left="0"/>
        <w:jc w:val="both"/>
      </w:pPr>
      <w:r>
        <w:rPr>
          <w:rFonts w:ascii="Times New Roman"/>
          <w:b w:val="false"/>
          <w:i w:val="false"/>
          <w:color w:val="000000"/>
          <w:sz w:val="28"/>
        </w:rPr>
        <w:t>
      в строке, порядковый номер 7:</w:t>
      </w:r>
    </w:p>
    <w:bookmarkEnd w:id="129"/>
    <w:bookmarkStart w:name="z161" w:id="130"/>
    <w:p>
      <w:pPr>
        <w:spacing w:after="0"/>
        <w:ind w:left="0"/>
        <w:jc w:val="both"/>
      </w:pPr>
      <w:r>
        <w:rPr>
          <w:rFonts w:ascii="Times New Roman"/>
          <w:b w:val="false"/>
          <w:i w:val="false"/>
          <w:color w:val="000000"/>
          <w:sz w:val="28"/>
        </w:rPr>
        <w:t>
      графу 3 изложить в следующей редакции:</w:t>
      </w:r>
    </w:p>
    <w:bookmarkEnd w:id="130"/>
    <w:bookmarkStart w:name="z162" w:id="131"/>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31"/>
    <w:bookmarkStart w:name="z163" w:id="132"/>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132"/>
    <w:bookmarkStart w:name="z164" w:id="133"/>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перечню.</w:t>
      </w:r>
    </w:p>
    <w:bookmarkStart w:name="z168" w:id="13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1346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(зарегистрирован в Реестре государственной регистрации нормативных правовых актов № 17332) внести следующие изменения:</w:t>
      </w:r>
    </w:p>
    <w:bookmarkEnd w:id="134"/>
    <w:bookmarkStart w:name="z169"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утвержденные указанным приказом:</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171" w:id="136"/>
    <w:p>
      <w:pPr>
        <w:spacing w:after="0"/>
        <w:ind w:left="0"/>
        <w:jc w:val="both"/>
      </w:pPr>
      <w:r>
        <w:rPr>
          <w:rFonts w:ascii="Times New Roman"/>
          <w:b w:val="false"/>
          <w:i w:val="false"/>
          <w:color w:val="000000"/>
          <w:sz w:val="28"/>
        </w:rPr>
        <w:t>
      "3. Государственная услуга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(далее – государственная услуга) оказывается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услугодатель).</w:t>
      </w:r>
    </w:p>
    <w:bookmarkEnd w:id="136"/>
    <w:bookmarkStart w:name="z172" w:id="137"/>
    <w:p>
      <w:pPr>
        <w:spacing w:after="0"/>
        <w:ind w:left="0"/>
        <w:jc w:val="both"/>
      </w:pPr>
      <w:r>
        <w:rPr>
          <w:rFonts w:ascii="Times New Roman"/>
          <w:b w:val="false"/>
          <w:i w:val="false"/>
          <w:color w:val="000000"/>
          <w:sz w:val="28"/>
        </w:rPr>
        <w:t xml:space="preserve">
      4.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указанных в пункте 8 стандарта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стандарт), в форме электронного документа, подписанного ЭЦП,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74" w:id="138"/>
    <w:p>
      <w:pPr>
        <w:spacing w:after="0"/>
        <w:ind w:left="0"/>
        <w:jc w:val="both"/>
      </w:pPr>
      <w:r>
        <w:rPr>
          <w:rFonts w:ascii="Times New Roman"/>
          <w:b w:val="false"/>
          <w:i w:val="false"/>
          <w:color w:val="000000"/>
          <w:sz w:val="28"/>
        </w:rPr>
        <w:t>
      "10. Государственная услуга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(далее – государственная услуга) оказывается услугодателем.</w:t>
      </w:r>
    </w:p>
    <w:bookmarkEnd w:id="138"/>
    <w:bookmarkStart w:name="z175" w:id="139"/>
    <w:p>
      <w:pPr>
        <w:spacing w:after="0"/>
        <w:ind w:left="0"/>
        <w:jc w:val="both"/>
      </w:pPr>
      <w:r>
        <w:rPr>
          <w:rFonts w:ascii="Times New Roman"/>
          <w:b w:val="false"/>
          <w:i w:val="false"/>
          <w:color w:val="000000"/>
          <w:sz w:val="28"/>
        </w:rPr>
        <w:t xml:space="preserve">
      11.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указанных в пункте 8 стандарта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согласно </w:t>
      </w:r>
      <w:r>
        <w:rPr>
          <w:rFonts w:ascii="Times New Roman"/>
          <w:b w:val="false"/>
          <w:i w:val="false"/>
          <w:color w:val="000000"/>
          <w:sz w:val="28"/>
        </w:rPr>
        <w:t>приложению 7</w:t>
      </w:r>
      <w:r>
        <w:rPr>
          <w:rFonts w:ascii="Times New Roman"/>
          <w:b w:val="false"/>
          <w:i w:val="false"/>
          <w:color w:val="000000"/>
          <w:sz w:val="28"/>
        </w:rPr>
        <w:t xml:space="preserve"> (далее – стандарт), в форме электронного документа, подписанного ЭЦП, в соответствии с </w:t>
      </w:r>
      <w:r>
        <w:rPr>
          <w:rFonts w:ascii="Times New Roman"/>
          <w:b w:val="false"/>
          <w:i w:val="false"/>
          <w:color w:val="000000"/>
          <w:sz w:val="28"/>
        </w:rPr>
        <w:t>приложениями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177" w:id="140"/>
    <w:p>
      <w:pPr>
        <w:spacing w:after="0"/>
        <w:ind w:left="0"/>
        <w:jc w:val="both"/>
      </w:pPr>
      <w:r>
        <w:rPr>
          <w:rFonts w:ascii="Times New Roman"/>
          <w:b w:val="false"/>
          <w:i w:val="false"/>
          <w:color w:val="000000"/>
          <w:sz w:val="28"/>
        </w:rPr>
        <w:t>
      "19. Для предоставления права на открытую лицензию патентообладатель подает в Республиканское государственное предприятие на праве хозяйственного ведения "Национальный институт интеллектуальной собственности" (далее – РГП на ПХВ "НИИС") заявление о предоставлении любому лицу права на получение лицензии на использование селекционного достижения.</w:t>
      </w:r>
    </w:p>
    <w:bookmarkEnd w:id="140"/>
    <w:bookmarkStart w:name="z178" w:id="141"/>
    <w:p>
      <w:pPr>
        <w:spacing w:after="0"/>
        <w:ind w:left="0"/>
        <w:jc w:val="both"/>
      </w:pPr>
      <w:r>
        <w:rPr>
          <w:rFonts w:ascii="Times New Roman"/>
          <w:b w:val="false"/>
          <w:i w:val="false"/>
          <w:color w:val="000000"/>
          <w:sz w:val="28"/>
        </w:rPr>
        <w:t>
      РГП на ПХВ "НИИС" публикует в бюллетене сведения о предоставлении открытой лицензии.</w:t>
      </w:r>
    </w:p>
    <w:bookmarkEnd w:id="141"/>
    <w:bookmarkStart w:name="z179" w:id="142"/>
    <w:p>
      <w:pPr>
        <w:spacing w:after="0"/>
        <w:ind w:left="0"/>
        <w:jc w:val="both"/>
      </w:pPr>
      <w:r>
        <w:rPr>
          <w:rFonts w:ascii="Times New Roman"/>
          <w:b w:val="false"/>
          <w:i w:val="false"/>
          <w:color w:val="000000"/>
          <w:sz w:val="28"/>
        </w:rPr>
        <w:t>
      Лицо, желающее приобрести указанную лицензию, заключает с патентообладателем договор в письменной форме. Споры по условиям договора рассматриваются в суде в соответствии с действующим законодательством.</w:t>
      </w:r>
    </w:p>
    <w:bookmarkEnd w:id="142"/>
    <w:bookmarkStart w:name="z180" w:id="143"/>
    <w:p>
      <w:pPr>
        <w:spacing w:after="0"/>
        <w:ind w:left="0"/>
        <w:jc w:val="both"/>
      </w:pPr>
      <w:r>
        <w:rPr>
          <w:rFonts w:ascii="Times New Roman"/>
          <w:b w:val="false"/>
          <w:i w:val="false"/>
          <w:color w:val="000000"/>
          <w:sz w:val="28"/>
        </w:rPr>
        <w:t>
      20. На основании решения суда о предоставлении принудительной лицензии РГП на ПХВ "НИИС" вносит в Государственный реестр соответствующие сведения и осуществляет их публикацию. Датой регистрации считается дата вынесения решения суда.";</w:t>
      </w:r>
    </w:p>
    <w:bookmarkEnd w:id="143"/>
    <w:bookmarkStart w:name="z181"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44"/>
    <w:bookmarkStart w:name="z182" w:id="145"/>
    <w:p>
      <w:pPr>
        <w:spacing w:after="0"/>
        <w:ind w:left="0"/>
        <w:jc w:val="both"/>
      </w:pPr>
      <w:r>
        <w:rPr>
          <w:rFonts w:ascii="Times New Roman"/>
          <w:b w:val="false"/>
          <w:i w:val="false"/>
          <w:color w:val="000000"/>
          <w:sz w:val="28"/>
        </w:rPr>
        <w:t>
      заголовок изложить следующей редакции:</w:t>
      </w:r>
    </w:p>
    <w:bookmarkEnd w:id="145"/>
    <w:bookmarkStart w:name="z183" w:id="146"/>
    <w:p>
      <w:pPr>
        <w:spacing w:after="0"/>
        <w:ind w:left="0"/>
        <w:jc w:val="both"/>
      </w:pPr>
      <w:r>
        <w:rPr>
          <w:rFonts w:ascii="Times New Roman"/>
          <w:b w:val="false"/>
          <w:i w:val="false"/>
          <w:color w:val="000000"/>
          <w:sz w:val="28"/>
        </w:rPr>
        <w:t>
      "Стандарт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bookmarkEnd w:id="146"/>
    <w:bookmarkStart w:name="z184" w:id="147"/>
    <w:p>
      <w:pPr>
        <w:spacing w:after="0"/>
        <w:ind w:left="0"/>
        <w:jc w:val="both"/>
      </w:pPr>
      <w:r>
        <w:rPr>
          <w:rFonts w:ascii="Times New Roman"/>
          <w:b w:val="false"/>
          <w:i w:val="false"/>
          <w:color w:val="000000"/>
          <w:sz w:val="28"/>
        </w:rPr>
        <w:t>
      в строке, порядковый номер 1:</w:t>
      </w:r>
    </w:p>
    <w:bookmarkEnd w:id="147"/>
    <w:bookmarkStart w:name="z185" w:id="148"/>
    <w:p>
      <w:pPr>
        <w:spacing w:after="0"/>
        <w:ind w:left="0"/>
        <w:jc w:val="both"/>
      </w:pPr>
      <w:r>
        <w:rPr>
          <w:rFonts w:ascii="Times New Roman"/>
          <w:b w:val="false"/>
          <w:i w:val="false"/>
          <w:color w:val="000000"/>
          <w:sz w:val="28"/>
        </w:rPr>
        <w:t>
      графу 3 изложить в следующей редакции:</w:t>
      </w:r>
    </w:p>
    <w:bookmarkEnd w:id="148"/>
    <w:bookmarkStart w:name="z186" w:id="149"/>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149"/>
    <w:bookmarkStart w:name="z187" w:id="150"/>
    <w:p>
      <w:pPr>
        <w:spacing w:after="0"/>
        <w:ind w:left="0"/>
        <w:jc w:val="both"/>
      </w:pPr>
      <w:r>
        <w:rPr>
          <w:rFonts w:ascii="Times New Roman"/>
          <w:b w:val="false"/>
          <w:i w:val="false"/>
          <w:color w:val="000000"/>
          <w:sz w:val="28"/>
        </w:rPr>
        <w:t>
      в строке, порядковый номер 7:</w:t>
      </w:r>
    </w:p>
    <w:bookmarkEnd w:id="150"/>
    <w:bookmarkStart w:name="z188" w:id="151"/>
    <w:p>
      <w:pPr>
        <w:spacing w:after="0"/>
        <w:ind w:left="0"/>
        <w:jc w:val="both"/>
      </w:pPr>
      <w:r>
        <w:rPr>
          <w:rFonts w:ascii="Times New Roman"/>
          <w:b w:val="false"/>
          <w:i w:val="false"/>
          <w:color w:val="000000"/>
          <w:sz w:val="28"/>
        </w:rPr>
        <w:t>
      графу 3 изложить в следующей редакции:</w:t>
      </w:r>
    </w:p>
    <w:bookmarkEnd w:id="151"/>
    <w:bookmarkStart w:name="z189" w:id="152"/>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52"/>
    <w:bookmarkStart w:name="z190" w:id="153"/>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153"/>
    <w:bookmarkStart w:name="z191" w:id="154"/>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 kazpatent kz в разделе "Государственные услуги".";</w:t>
      </w:r>
    </w:p>
    <w:bookmarkEnd w:id="154"/>
    <w:bookmarkStart w:name="z192" w:id="155"/>
    <w:p>
      <w:pPr>
        <w:spacing w:after="0"/>
        <w:ind w:left="0"/>
        <w:jc w:val="both"/>
      </w:pPr>
      <w:r>
        <w:rPr>
          <w:rFonts w:ascii="Times New Roman"/>
          <w:b w:val="false"/>
          <w:i w:val="false"/>
          <w:color w:val="000000"/>
          <w:sz w:val="28"/>
        </w:rPr>
        <w:t>
      в приложении 4 абзац второй изложить в следующей редакции:</w:t>
      </w:r>
    </w:p>
    <w:bookmarkEnd w:id="155"/>
    <w:bookmarkStart w:name="z193" w:id="156"/>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перечню;</w:t>
      </w:r>
    </w:p>
    <w:bookmarkStart w:name="z196"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157"/>
    <w:bookmarkStart w:name="z197" w:id="158"/>
    <w:p>
      <w:pPr>
        <w:spacing w:after="0"/>
        <w:ind w:left="0"/>
        <w:jc w:val="both"/>
      </w:pPr>
      <w:r>
        <w:rPr>
          <w:rFonts w:ascii="Times New Roman"/>
          <w:b w:val="false"/>
          <w:i w:val="false"/>
          <w:color w:val="000000"/>
          <w:sz w:val="28"/>
        </w:rPr>
        <w:t>
      заголовок изложить следующей редакции:</w:t>
      </w:r>
    </w:p>
    <w:bookmarkEnd w:id="158"/>
    <w:bookmarkStart w:name="z198" w:id="159"/>
    <w:p>
      <w:pPr>
        <w:spacing w:after="0"/>
        <w:ind w:left="0"/>
        <w:jc w:val="both"/>
      </w:pPr>
      <w:r>
        <w:rPr>
          <w:rFonts w:ascii="Times New Roman"/>
          <w:b w:val="false"/>
          <w:i w:val="false"/>
          <w:color w:val="000000"/>
          <w:sz w:val="28"/>
        </w:rPr>
        <w:t>
      "Стандарт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159"/>
    <w:bookmarkStart w:name="z199" w:id="160"/>
    <w:p>
      <w:pPr>
        <w:spacing w:after="0"/>
        <w:ind w:left="0"/>
        <w:jc w:val="both"/>
      </w:pPr>
      <w:r>
        <w:rPr>
          <w:rFonts w:ascii="Times New Roman"/>
          <w:b w:val="false"/>
          <w:i w:val="false"/>
          <w:color w:val="000000"/>
          <w:sz w:val="28"/>
        </w:rPr>
        <w:t>
      в строке, порядковый номер 1:</w:t>
      </w:r>
    </w:p>
    <w:bookmarkEnd w:id="160"/>
    <w:bookmarkStart w:name="z200" w:id="161"/>
    <w:p>
      <w:pPr>
        <w:spacing w:after="0"/>
        <w:ind w:left="0"/>
        <w:jc w:val="both"/>
      </w:pPr>
      <w:r>
        <w:rPr>
          <w:rFonts w:ascii="Times New Roman"/>
          <w:b w:val="false"/>
          <w:i w:val="false"/>
          <w:color w:val="000000"/>
          <w:sz w:val="28"/>
        </w:rPr>
        <w:t>
      графу 3 изложить в следующей редакции:</w:t>
      </w:r>
    </w:p>
    <w:bookmarkEnd w:id="161"/>
    <w:bookmarkStart w:name="z201" w:id="162"/>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162"/>
    <w:bookmarkStart w:name="z202" w:id="163"/>
    <w:p>
      <w:pPr>
        <w:spacing w:after="0"/>
        <w:ind w:left="0"/>
        <w:jc w:val="both"/>
      </w:pPr>
      <w:r>
        <w:rPr>
          <w:rFonts w:ascii="Times New Roman"/>
          <w:b w:val="false"/>
          <w:i w:val="false"/>
          <w:color w:val="000000"/>
          <w:sz w:val="28"/>
        </w:rPr>
        <w:t>
      в строке, порядковый номер 7:</w:t>
      </w:r>
    </w:p>
    <w:bookmarkEnd w:id="163"/>
    <w:bookmarkStart w:name="z203" w:id="164"/>
    <w:p>
      <w:pPr>
        <w:spacing w:after="0"/>
        <w:ind w:left="0"/>
        <w:jc w:val="both"/>
      </w:pPr>
      <w:r>
        <w:rPr>
          <w:rFonts w:ascii="Times New Roman"/>
          <w:b w:val="false"/>
          <w:i w:val="false"/>
          <w:color w:val="000000"/>
          <w:sz w:val="28"/>
        </w:rPr>
        <w:t>
      графу 3 изложить в следующей редакции:</w:t>
      </w:r>
    </w:p>
    <w:bookmarkEnd w:id="164"/>
    <w:bookmarkStart w:name="z204" w:id="165"/>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65"/>
    <w:bookmarkStart w:name="z205" w:id="166"/>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166"/>
    <w:bookmarkStart w:name="z206" w:id="167"/>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 kazpatent. kz в разделе "Государственные услуги".";</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перечню.</w:t>
      </w:r>
    </w:p>
    <w:bookmarkStart w:name="z210" w:id="16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1347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(зарегистрирован в Реестре государственной регистрации нормативных правовых актов № 17329) внести следующие изменения:</w:t>
      </w:r>
    </w:p>
    <w:bookmarkEnd w:id="168"/>
    <w:bookmarkStart w:name="z211"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утвержденные указанным приказом:</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213" w:id="170"/>
    <w:p>
      <w:pPr>
        <w:spacing w:after="0"/>
        <w:ind w:left="0"/>
        <w:jc w:val="both"/>
      </w:pPr>
      <w:r>
        <w:rPr>
          <w:rFonts w:ascii="Times New Roman"/>
          <w:b w:val="false"/>
          <w:i w:val="false"/>
          <w:color w:val="000000"/>
          <w:sz w:val="28"/>
        </w:rPr>
        <w:t>
      "3. Государственная услуга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(далее – государственная услуга) оказывается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услугодатель).</w:t>
      </w:r>
    </w:p>
    <w:bookmarkEnd w:id="170"/>
    <w:bookmarkStart w:name="z214" w:id="171"/>
    <w:p>
      <w:pPr>
        <w:spacing w:after="0"/>
        <w:ind w:left="0"/>
        <w:jc w:val="both"/>
      </w:pPr>
      <w:r>
        <w:rPr>
          <w:rFonts w:ascii="Times New Roman"/>
          <w:b w:val="false"/>
          <w:i w:val="false"/>
          <w:color w:val="000000"/>
          <w:sz w:val="28"/>
        </w:rPr>
        <w:t xml:space="preserve">
      4.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указанных в пункте 8 стандарта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 согласно </w:t>
      </w:r>
      <w:r>
        <w:rPr>
          <w:rFonts w:ascii="Times New Roman"/>
          <w:b w:val="false"/>
          <w:i w:val="false"/>
          <w:color w:val="000000"/>
          <w:sz w:val="28"/>
        </w:rPr>
        <w:t>приложению 1</w:t>
      </w:r>
      <w:r>
        <w:rPr>
          <w:rFonts w:ascii="Times New Roman"/>
          <w:b w:val="false"/>
          <w:i w:val="false"/>
          <w:color w:val="000000"/>
          <w:sz w:val="28"/>
        </w:rPr>
        <w:t xml:space="preserve"> (далее – стандарт), в форме электронного документа, подписанного ЭЦП, в соответствии с </w:t>
      </w:r>
      <w:r>
        <w:rPr>
          <w:rFonts w:ascii="Times New Roman"/>
          <w:b w:val="false"/>
          <w:i w:val="false"/>
          <w:color w:val="000000"/>
          <w:sz w:val="28"/>
        </w:rPr>
        <w:t>приложениями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216" w:id="172"/>
    <w:p>
      <w:pPr>
        <w:spacing w:after="0"/>
        <w:ind w:left="0"/>
        <w:jc w:val="both"/>
      </w:pPr>
      <w:r>
        <w:rPr>
          <w:rFonts w:ascii="Times New Roman"/>
          <w:b w:val="false"/>
          <w:i w:val="false"/>
          <w:color w:val="000000"/>
          <w:sz w:val="28"/>
        </w:rPr>
        <w:t>
      "10. Государственная услуга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(далее – государственная услуга) оказывается услугодателем.</w:t>
      </w:r>
    </w:p>
    <w:bookmarkEnd w:id="172"/>
    <w:bookmarkStart w:name="z217" w:id="173"/>
    <w:p>
      <w:pPr>
        <w:spacing w:after="0"/>
        <w:ind w:left="0"/>
        <w:jc w:val="both"/>
      </w:pPr>
      <w:r>
        <w:rPr>
          <w:rFonts w:ascii="Times New Roman"/>
          <w:b w:val="false"/>
          <w:i w:val="false"/>
          <w:color w:val="000000"/>
          <w:sz w:val="28"/>
        </w:rPr>
        <w:t xml:space="preserve">
      11. Для получения государственной услуги физическое и (или) юридическое лицо (далее – услугополучатель) направляет через портал заявление с приложением документов, указанных в пункте 8 стандарта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 согласно </w:t>
      </w:r>
      <w:r>
        <w:rPr>
          <w:rFonts w:ascii="Times New Roman"/>
          <w:b w:val="false"/>
          <w:i w:val="false"/>
          <w:color w:val="000000"/>
          <w:sz w:val="28"/>
        </w:rPr>
        <w:t>приложению 7</w:t>
      </w:r>
      <w:r>
        <w:rPr>
          <w:rFonts w:ascii="Times New Roman"/>
          <w:b w:val="false"/>
          <w:i w:val="false"/>
          <w:color w:val="000000"/>
          <w:sz w:val="28"/>
        </w:rPr>
        <w:t xml:space="preserve"> (далее – стандарт), в форме электронного документа, подписанного ЭЦП, в соответствии с </w:t>
      </w:r>
      <w:r>
        <w:rPr>
          <w:rFonts w:ascii="Times New Roman"/>
          <w:b w:val="false"/>
          <w:i w:val="false"/>
          <w:color w:val="000000"/>
          <w:sz w:val="28"/>
        </w:rPr>
        <w:t>приложениями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следующей редакции:</w:t>
      </w:r>
    </w:p>
    <w:bookmarkStart w:name="z219" w:id="174"/>
    <w:p>
      <w:pPr>
        <w:spacing w:after="0"/>
        <w:ind w:left="0"/>
        <w:jc w:val="both"/>
      </w:pPr>
      <w:r>
        <w:rPr>
          <w:rFonts w:ascii="Times New Roman"/>
          <w:b w:val="false"/>
          <w:i w:val="false"/>
          <w:color w:val="000000"/>
          <w:sz w:val="28"/>
        </w:rPr>
        <w:t>
      "19. Для предоставления права на открытую лицензию патентообладатель подает в Республиканское государственное предприятие на праве хозяйственного ведения "Национальный институт интеллектуальной собственности" (далее – РГП на ПХВ "НИИС") заявление о предоставлении любому лицу права на получение лицензии на использование объекта промышленной собственности.</w:t>
      </w:r>
    </w:p>
    <w:bookmarkEnd w:id="174"/>
    <w:bookmarkStart w:name="z220" w:id="175"/>
    <w:p>
      <w:pPr>
        <w:spacing w:after="0"/>
        <w:ind w:left="0"/>
        <w:jc w:val="both"/>
      </w:pPr>
      <w:r>
        <w:rPr>
          <w:rFonts w:ascii="Times New Roman"/>
          <w:b w:val="false"/>
          <w:i w:val="false"/>
          <w:color w:val="000000"/>
          <w:sz w:val="28"/>
        </w:rPr>
        <w:t>
      РГП на ПХВ "НИИС" публикует в бюллетене сведения о предоставлении открытой лицензии.</w:t>
      </w:r>
    </w:p>
    <w:bookmarkEnd w:id="175"/>
    <w:bookmarkStart w:name="z221" w:id="176"/>
    <w:p>
      <w:pPr>
        <w:spacing w:after="0"/>
        <w:ind w:left="0"/>
        <w:jc w:val="both"/>
      </w:pPr>
      <w:r>
        <w:rPr>
          <w:rFonts w:ascii="Times New Roman"/>
          <w:b w:val="false"/>
          <w:i w:val="false"/>
          <w:color w:val="000000"/>
          <w:sz w:val="28"/>
        </w:rPr>
        <w:t>
      Лицо, желающее приобрести указанную лицензию, заключает с патентообладателем договор в письменной форме. Споры по условиям договора рассматриваются в суде в соответствии с действующим законодательством.</w:t>
      </w:r>
    </w:p>
    <w:bookmarkEnd w:id="176"/>
    <w:bookmarkStart w:name="z222" w:id="177"/>
    <w:p>
      <w:pPr>
        <w:spacing w:after="0"/>
        <w:ind w:left="0"/>
        <w:jc w:val="both"/>
      </w:pPr>
      <w:r>
        <w:rPr>
          <w:rFonts w:ascii="Times New Roman"/>
          <w:b w:val="false"/>
          <w:i w:val="false"/>
          <w:color w:val="000000"/>
          <w:sz w:val="28"/>
        </w:rPr>
        <w:t>
      20. На основании решения суда о предоставлении принудительной лицензии РГП на ПХВ "НИИС" вносит в Государственный реестр соответствующие сведения и осуществляет их публикацию. Датой регистрации считается дата вынесения решения суда.";</w:t>
      </w:r>
    </w:p>
    <w:bookmarkEnd w:id="177"/>
    <w:bookmarkStart w:name="z223" w:id="1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78"/>
    <w:bookmarkStart w:name="z224" w:id="179"/>
    <w:p>
      <w:pPr>
        <w:spacing w:after="0"/>
        <w:ind w:left="0"/>
        <w:jc w:val="both"/>
      </w:pPr>
      <w:r>
        <w:rPr>
          <w:rFonts w:ascii="Times New Roman"/>
          <w:b w:val="false"/>
          <w:i w:val="false"/>
          <w:color w:val="000000"/>
          <w:sz w:val="28"/>
        </w:rPr>
        <w:t>
      заголовок изложить следующей редакции:</w:t>
      </w:r>
    </w:p>
    <w:bookmarkEnd w:id="179"/>
    <w:bookmarkStart w:name="z225" w:id="180"/>
    <w:p>
      <w:pPr>
        <w:spacing w:after="0"/>
        <w:ind w:left="0"/>
        <w:jc w:val="both"/>
      </w:pPr>
      <w:r>
        <w:rPr>
          <w:rFonts w:ascii="Times New Roman"/>
          <w:b w:val="false"/>
          <w:i w:val="false"/>
          <w:color w:val="000000"/>
          <w:sz w:val="28"/>
        </w:rPr>
        <w:t>
      "Стандарт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bookmarkEnd w:id="180"/>
    <w:bookmarkStart w:name="z226" w:id="181"/>
    <w:p>
      <w:pPr>
        <w:spacing w:after="0"/>
        <w:ind w:left="0"/>
        <w:jc w:val="both"/>
      </w:pPr>
      <w:r>
        <w:rPr>
          <w:rFonts w:ascii="Times New Roman"/>
          <w:b w:val="false"/>
          <w:i w:val="false"/>
          <w:color w:val="000000"/>
          <w:sz w:val="28"/>
        </w:rPr>
        <w:t>
      в строке, порядковый номер 1:</w:t>
      </w:r>
    </w:p>
    <w:bookmarkEnd w:id="181"/>
    <w:bookmarkStart w:name="z227" w:id="182"/>
    <w:p>
      <w:pPr>
        <w:spacing w:after="0"/>
        <w:ind w:left="0"/>
        <w:jc w:val="both"/>
      </w:pPr>
      <w:r>
        <w:rPr>
          <w:rFonts w:ascii="Times New Roman"/>
          <w:b w:val="false"/>
          <w:i w:val="false"/>
          <w:color w:val="000000"/>
          <w:sz w:val="28"/>
        </w:rPr>
        <w:t>
      графу 3 изложить в следующей редакции:</w:t>
      </w:r>
    </w:p>
    <w:bookmarkEnd w:id="182"/>
    <w:bookmarkStart w:name="z228" w:id="183"/>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183"/>
    <w:bookmarkStart w:name="z229" w:id="184"/>
    <w:p>
      <w:pPr>
        <w:spacing w:after="0"/>
        <w:ind w:left="0"/>
        <w:jc w:val="both"/>
      </w:pPr>
      <w:r>
        <w:rPr>
          <w:rFonts w:ascii="Times New Roman"/>
          <w:b w:val="false"/>
          <w:i w:val="false"/>
          <w:color w:val="000000"/>
          <w:sz w:val="28"/>
        </w:rPr>
        <w:t>
      в строке, порядковый номер 7:</w:t>
      </w:r>
    </w:p>
    <w:bookmarkEnd w:id="184"/>
    <w:bookmarkStart w:name="z230" w:id="185"/>
    <w:p>
      <w:pPr>
        <w:spacing w:after="0"/>
        <w:ind w:left="0"/>
        <w:jc w:val="both"/>
      </w:pPr>
      <w:r>
        <w:rPr>
          <w:rFonts w:ascii="Times New Roman"/>
          <w:b w:val="false"/>
          <w:i w:val="false"/>
          <w:color w:val="000000"/>
          <w:sz w:val="28"/>
        </w:rPr>
        <w:t>
      графу 3 изложить в следующей редакции:</w:t>
      </w:r>
    </w:p>
    <w:bookmarkEnd w:id="185"/>
    <w:bookmarkStart w:name="z231" w:id="186"/>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86"/>
    <w:bookmarkStart w:name="z232" w:id="187"/>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187"/>
    <w:bookmarkStart w:name="z233" w:id="188"/>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188"/>
    <w:bookmarkStart w:name="z234" w:id="1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абзац второй изложить в следующей редакции:</w:t>
      </w:r>
    </w:p>
    <w:bookmarkEnd w:id="189"/>
    <w:bookmarkStart w:name="z235" w:id="190"/>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перечню;</w:t>
      </w:r>
    </w:p>
    <w:bookmarkStart w:name="z238" w:id="1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191"/>
    <w:bookmarkStart w:name="z239" w:id="192"/>
    <w:p>
      <w:pPr>
        <w:spacing w:after="0"/>
        <w:ind w:left="0"/>
        <w:jc w:val="both"/>
      </w:pPr>
      <w:r>
        <w:rPr>
          <w:rFonts w:ascii="Times New Roman"/>
          <w:b w:val="false"/>
          <w:i w:val="false"/>
          <w:color w:val="000000"/>
          <w:sz w:val="28"/>
        </w:rPr>
        <w:t>
      заголовок изложить следующей редакции:</w:t>
      </w:r>
    </w:p>
    <w:bookmarkEnd w:id="192"/>
    <w:bookmarkStart w:name="z240" w:id="193"/>
    <w:p>
      <w:pPr>
        <w:spacing w:after="0"/>
        <w:ind w:left="0"/>
        <w:jc w:val="both"/>
      </w:pPr>
      <w:r>
        <w:rPr>
          <w:rFonts w:ascii="Times New Roman"/>
          <w:b w:val="false"/>
          <w:i w:val="false"/>
          <w:color w:val="000000"/>
          <w:sz w:val="28"/>
        </w:rPr>
        <w:t>
      "Стандарт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193"/>
    <w:bookmarkStart w:name="z241" w:id="194"/>
    <w:p>
      <w:pPr>
        <w:spacing w:after="0"/>
        <w:ind w:left="0"/>
        <w:jc w:val="both"/>
      </w:pPr>
      <w:r>
        <w:rPr>
          <w:rFonts w:ascii="Times New Roman"/>
          <w:b w:val="false"/>
          <w:i w:val="false"/>
          <w:color w:val="000000"/>
          <w:sz w:val="28"/>
        </w:rPr>
        <w:t>
      в строке, порядковый номер 1:</w:t>
      </w:r>
    </w:p>
    <w:bookmarkEnd w:id="194"/>
    <w:bookmarkStart w:name="z242" w:id="195"/>
    <w:p>
      <w:pPr>
        <w:spacing w:after="0"/>
        <w:ind w:left="0"/>
        <w:jc w:val="both"/>
      </w:pPr>
      <w:r>
        <w:rPr>
          <w:rFonts w:ascii="Times New Roman"/>
          <w:b w:val="false"/>
          <w:i w:val="false"/>
          <w:color w:val="000000"/>
          <w:sz w:val="28"/>
        </w:rPr>
        <w:t>
      графу 3 изложить в следующей редакции:</w:t>
      </w:r>
    </w:p>
    <w:bookmarkEnd w:id="195"/>
    <w:bookmarkStart w:name="z243" w:id="196"/>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на ПХВ "НИИС").";</w:t>
      </w:r>
    </w:p>
    <w:bookmarkEnd w:id="196"/>
    <w:bookmarkStart w:name="z244" w:id="197"/>
    <w:p>
      <w:pPr>
        <w:spacing w:after="0"/>
        <w:ind w:left="0"/>
        <w:jc w:val="both"/>
      </w:pPr>
      <w:r>
        <w:rPr>
          <w:rFonts w:ascii="Times New Roman"/>
          <w:b w:val="false"/>
          <w:i w:val="false"/>
          <w:color w:val="000000"/>
          <w:sz w:val="28"/>
        </w:rPr>
        <w:t>
      в строке, порядковый номер 7:</w:t>
      </w:r>
    </w:p>
    <w:bookmarkEnd w:id="197"/>
    <w:bookmarkStart w:name="z245" w:id="198"/>
    <w:p>
      <w:pPr>
        <w:spacing w:after="0"/>
        <w:ind w:left="0"/>
        <w:jc w:val="both"/>
      </w:pPr>
      <w:r>
        <w:rPr>
          <w:rFonts w:ascii="Times New Roman"/>
          <w:b w:val="false"/>
          <w:i w:val="false"/>
          <w:color w:val="000000"/>
          <w:sz w:val="28"/>
        </w:rPr>
        <w:t>
      графу 3 изложить в следующей редакции:</w:t>
      </w:r>
    </w:p>
    <w:bookmarkEnd w:id="198"/>
    <w:bookmarkStart w:name="z246" w:id="199"/>
    <w:p>
      <w:pPr>
        <w:spacing w:after="0"/>
        <w:ind w:left="0"/>
        <w:jc w:val="both"/>
      </w:pPr>
      <w:r>
        <w:rPr>
          <w:rFonts w:ascii="Times New Roman"/>
          <w:b w:val="false"/>
          <w:i w:val="false"/>
          <w:color w:val="000000"/>
          <w:sz w:val="28"/>
        </w:rPr>
        <w:t>
      "1)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99"/>
    <w:bookmarkStart w:name="z247" w:id="200"/>
    <w:p>
      <w:pPr>
        <w:spacing w:after="0"/>
        <w:ind w:left="0"/>
        <w:jc w:val="both"/>
      </w:pPr>
      <w:r>
        <w:rPr>
          <w:rFonts w:ascii="Times New Roman"/>
          <w:b w:val="false"/>
          <w:i w:val="false"/>
          <w:color w:val="000000"/>
          <w:sz w:val="28"/>
        </w:rPr>
        <w:t xml:space="preserve">
      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праздниках в Республике Казахстан".</w:t>
      </w:r>
    </w:p>
    <w:bookmarkEnd w:id="200"/>
    <w:bookmarkStart w:name="z248" w:id="201"/>
    <w:p>
      <w:pPr>
        <w:spacing w:after="0"/>
        <w:ind w:left="0"/>
        <w:jc w:val="both"/>
      </w:pPr>
      <w:r>
        <w:rPr>
          <w:rFonts w:ascii="Times New Roman"/>
          <w:b w:val="false"/>
          <w:i w:val="false"/>
          <w:color w:val="000000"/>
          <w:sz w:val="28"/>
        </w:rPr>
        <w:t>
      Адреса мест оказания государственной услуги размещены на интернет-ресурсе РГП на ПХВ "НИИС": www.kazpatent.kz в разделе "Государственные услуги".";</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2018 года № 1313</w:t>
            </w:r>
          </w:p>
        </w:tc>
      </w:tr>
    </w:tbl>
    <w:bookmarkStart w:name="z254" w:id="202"/>
    <w:p>
      <w:pPr>
        <w:spacing w:after="0"/>
        <w:ind w:left="0"/>
        <w:jc w:val="left"/>
      </w:pPr>
      <w:r>
        <w:rPr>
          <w:rFonts w:ascii="Times New Roman"/>
          <w:b/>
          <w:i w:val="false"/>
          <w:color w:val="000000"/>
        </w:rPr>
        <w:t xml:space="preserve"> Правила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w:t>
      </w:r>
    </w:p>
    <w:bookmarkEnd w:id="202"/>
    <w:bookmarkStart w:name="z255" w:id="203"/>
    <w:p>
      <w:pPr>
        <w:spacing w:after="0"/>
        <w:ind w:left="0"/>
        <w:jc w:val="left"/>
      </w:pPr>
      <w:r>
        <w:rPr>
          <w:rFonts w:ascii="Times New Roman"/>
          <w:b/>
          <w:i w:val="false"/>
          <w:color w:val="000000"/>
        </w:rPr>
        <w:t xml:space="preserve"> Глава 1. Общие положения</w:t>
      </w:r>
    </w:p>
    <w:bookmarkEnd w:id="203"/>
    <w:bookmarkStart w:name="z256" w:id="204"/>
    <w:p>
      <w:pPr>
        <w:spacing w:after="0"/>
        <w:ind w:left="0"/>
        <w:jc w:val="both"/>
      </w:pPr>
      <w:r>
        <w:rPr>
          <w:rFonts w:ascii="Times New Roman"/>
          <w:b w:val="false"/>
          <w:i w:val="false"/>
          <w:color w:val="000000"/>
          <w:sz w:val="28"/>
        </w:rPr>
        <w:t xml:space="preserve">
      1. Настоящие Правила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(далее – Правила) разработаны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"Об охране селекционных достижений",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 Закона Республики "Патентный закон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 товарных знаках, знаках обслуживания и наименованиях мест происхождения товаров", </w:t>
      </w:r>
      <w:r>
        <w:rPr>
          <w:rFonts w:ascii="Times New Roman"/>
          <w:b w:val="false"/>
          <w:i w:val="false"/>
          <w:color w:val="000000"/>
          <w:sz w:val="28"/>
        </w:rPr>
        <w:t>подпунктом 2)</w:t>
      </w:r>
      <w:r>
        <w:rPr>
          <w:rFonts w:ascii="Times New Roman"/>
          <w:b w:val="false"/>
          <w:i w:val="false"/>
          <w:color w:val="000000"/>
          <w:sz w:val="28"/>
        </w:rPr>
        <w:t xml:space="preserve"> статьи 4 Закона Республики Казахстан "О правовой охране топологий интегральных микросхем" определяют порядок предоставления выписок из Государственного реестра селекционных достижений, Государственного реестра изобретений, Государственного реестра полезных моделей, Государственного реестра промышленных образцов, Государственного реестра товарных знаков, наименований мест происхождения товаров, Государственного реестра топологий интегральных микросхем Республики Казахстан (далее – Государственные реестры).</w:t>
      </w:r>
    </w:p>
    <w:bookmarkEnd w:id="204"/>
    <w:bookmarkStart w:name="z257" w:id="205"/>
    <w:p>
      <w:pPr>
        <w:spacing w:after="0"/>
        <w:ind w:left="0"/>
        <w:jc w:val="both"/>
      </w:pPr>
      <w:r>
        <w:rPr>
          <w:rFonts w:ascii="Times New Roman"/>
          <w:b w:val="false"/>
          <w:i w:val="false"/>
          <w:color w:val="000000"/>
          <w:sz w:val="28"/>
        </w:rPr>
        <w:t>
      2. В Правилах используются следующие основные понятия:</w:t>
      </w:r>
    </w:p>
    <w:bookmarkEnd w:id="205"/>
    <w:bookmarkStart w:name="z258" w:id="206"/>
    <w:p>
      <w:pPr>
        <w:spacing w:after="0"/>
        <w:ind w:left="0"/>
        <w:jc w:val="both"/>
      </w:pPr>
      <w:r>
        <w:rPr>
          <w:rFonts w:ascii="Times New Roman"/>
          <w:b w:val="false"/>
          <w:i w:val="false"/>
          <w:color w:val="000000"/>
          <w:sz w:val="28"/>
        </w:rPr>
        <w:t>
      1) заявитель – физическое или юридическое лицо, обратившееся за предоставлением выписки из Государственного реестра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Республики Казахстан;</w:t>
      </w:r>
    </w:p>
    <w:bookmarkEnd w:id="206"/>
    <w:bookmarkStart w:name="z259" w:id="207"/>
    <w:p>
      <w:pPr>
        <w:spacing w:after="0"/>
        <w:ind w:left="0"/>
        <w:jc w:val="both"/>
      </w:pPr>
      <w:r>
        <w:rPr>
          <w:rFonts w:ascii="Times New Roman"/>
          <w:b w:val="false"/>
          <w:i w:val="false"/>
          <w:color w:val="000000"/>
          <w:sz w:val="28"/>
        </w:rPr>
        <w:t>
      2) Государственный реестр полезных моделей – Государственный реестр зарегистрированных полезных моделей;</w:t>
      </w:r>
    </w:p>
    <w:bookmarkEnd w:id="207"/>
    <w:bookmarkStart w:name="z260" w:id="208"/>
    <w:p>
      <w:pPr>
        <w:spacing w:after="0"/>
        <w:ind w:left="0"/>
        <w:jc w:val="both"/>
      </w:pPr>
      <w:r>
        <w:rPr>
          <w:rFonts w:ascii="Times New Roman"/>
          <w:b w:val="false"/>
          <w:i w:val="false"/>
          <w:color w:val="000000"/>
          <w:sz w:val="28"/>
        </w:rPr>
        <w:t>
      3)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bookmarkEnd w:id="208"/>
    <w:bookmarkStart w:name="z261" w:id="209"/>
    <w:p>
      <w:pPr>
        <w:spacing w:after="0"/>
        <w:ind w:left="0"/>
        <w:jc w:val="both"/>
      </w:pPr>
      <w:r>
        <w:rPr>
          <w:rFonts w:ascii="Times New Roman"/>
          <w:b w:val="false"/>
          <w:i w:val="false"/>
          <w:color w:val="000000"/>
          <w:sz w:val="28"/>
        </w:rPr>
        <w:t>
      4) экспертная организация – организация, созданная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подведомственная в своей деятельности уполномоченному органу;</w:t>
      </w:r>
    </w:p>
    <w:bookmarkEnd w:id="209"/>
    <w:bookmarkStart w:name="z262" w:id="210"/>
    <w:p>
      <w:pPr>
        <w:spacing w:after="0"/>
        <w:ind w:left="0"/>
        <w:jc w:val="both"/>
      </w:pPr>
      <w:r>
        <w:rPr>
          <w:rFonts w:ascii="Times New Roman"/>
          <w:b w:val="false"/>
          <w:i w:val="false"/>
          <w:color w:val="000000"/>
          <w:sz w:val="28"/>
        </w:rPr>
        <w:t>
      5)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bookmarkEnd w:id="210"/>
    <w:bookmarkStart w:name="z263" w:id="211"/>
    <w:p>
      <w:pPr>
        <w:spacing w:after="0"/>
        <w:ind w:left="0"/>
        <w:jc w:val="both"/>
      </w:pPr>
      <w:r>
        <w:rPr>
          <w:rFonts w:ascii="Times New Roman"/>
          <w:b w:val="false"/>
          <w:i w:val="false"/>
          <w:color w:val="000000"/>
          <w:sz w:val="28"/>
        </w:rPr>
        <w:t>
      6) владелец (правообладатель) товарного знака или владелец права пользования наименованием места происхождения товара – физическое или юридическое лицо, обладающее исключительным правом на товарный знак или исключительным правом пользования наименованием места происхождения товара в соответствии с Законом;</w:t>
      </w:r>
    </w:p>
    <w:bookmarkEnd w:id="211"/>
    <w:bookmarkStart w:name="z264" w:id="212"/>
    <w:p>
      <w:pPr>
        <w:spacing w:after="0"/>
        <w:ind w:left="0"/>
        <w:jc w:val="both"/>
      </w:pPr>
      <w:r>
        <w:rPr>
          <w:rFonts w:ascii="Times New Roman"/>
          <w:b w:val="false"/>
          <w:i w:val="false"/>
          <w:color w:val="000000"/>
          <w:sz w:val="28"/>
        </w:rPr>
        <w:t>
      7) Государственный реестр наименований мест происхождения товаров - Государственный реестр зарегистрированных наименований мест происхождения товаров;</w:t>
      </w:r>
    </w:p>
    <w:bookmarkEnd w:id="212"/>
    <w:bookmarkStart w:name="z265" w:id="213"/>
    <w:p>
      <w:pPr>
        <w:spacing w:after="0"/>
        <w:ind w:left="0"/>
        <w:jc w:val="both"/>
      </w:pPr>
      <w:r>
        <w:rPr>
          <w:rFonts w:ascii="Times New Roman"/>
          <w:b w:val="false"/>
          <w:i w:val="false"/>
          <w:color w:val="000000"/>
          <w:sz w:val="28"/>
        </w:rPr>
        <w:t>
      8) уполномоченный государственный орган (далее – уполномоченный орган) - государственный орган, определяемый Правительством Республики Казахстан осуществляющий формирование и реализацию государственной политики в области охраны и защиты прав интеллектуальной собственности;</w:t>
      </w:r>
    </w:p>
    <w:bookmarkEnd w:id="213"/>
    <w:bookmarkStart w:name="z266" w:id="214"/>
    <w:p>
      <w:pPr>
        <w:spacing w:after="0"/>
        <w:ind w:left="0"/>
        <w:jc w:val="both"/>
      </w:pPr>
      <w:r>
        <w:rPr>
          <w:rFonts w:ascii="Times New Roman"/>
          <w:b w:val="false"/>
          <w:i w:val="false"/>
          <w:color w:val="000000"/>
          <w:sz w:val="28"/>
        </w:rPr>
        <w:t>
      9)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14"/>
    <w:bookmarkStart w:name="z267" w:id="215"/>
    <w:p>
      <w:pPr>
        <w:spacing w:after="0"/>
        <w:ind w:left="0"/>
        <w:jc w:val="both"/>
      </w:pPr>
      <w:r>
        <w:rPr>
          <w:rFonts w:ascii="Times New Roman"/>
          <w:b w:val="false"/>
          <w:i w:val="false"/>
          <w:color w:val="000000"/>
          <w:sz w:val="28"/>
        </w:rPr>
        <w:t>
      10)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w:t>
      </w:r>
    </w:p>
    <w:bookmarkEnd w:id="215"/>
    <w:bookmarkStart w:name="z268" w:id="216"/>
    <w:p>
      <w:pPr>
        <w:spacing w:after="0"/>
        <w:ind w:left="0"/>
        <w:jc w:val="both"/>
      </w:pPr>
      <w:r>
        <w:rPr>
          <w:rFonts w:ascii="Times New Roman"/>
          <w:b w:val="false"/>
          <w:i w:val="false"/>
          <w:color w:val="000000"/>
          <w:sz w:val="28"/>
        </w:rPr>
        <w:t>
      11) электронная цифровая подпись (далее – ЭЦП) –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bookmarkEnd w:id="216"/>
    <w:bookmarkStart w:name="z269" w:id="217"/>
    <w:p>
      <w:pPr>
        <w:spacing w:after="0"/>
        <w:ind w:left="0"/>
        <w:jc w:val="left"/>
      </w:pPr>
      <w:r>
        <w:rPr>
          <w:rFonts w:ascii="Times New Roman"/>
          <w:b/>
          <w:i w:val="false"/>
          <w:color w:val="000000"/>
        </w:rPr>
        <w:t xml:space="preserve"> Глава 2. Порядок предоставления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bookmarkEnd w:id="217"/>
    <w:bookmarkStart w:name="z270" w:id="218"/>
    <w:p>
      <w:pPr>
        <w:spacing w:after="0"/>
        <w:ind w:left="0"/>
        <w:jc w:val="both"/>
      </w:pPr>
      <w:r>
        <w:rPr>
          <w:rFonts w:ascii="Times New Roman"/>
          <w:b w:val="false"/>
          <w:i w:val="false"/>
          <w:color w:val="000000"/>
          <w:sz w:val="28"/>
        </w:rPr>
        <w:t>
      3. Выписки из Государственных реестров предоставляются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(далее – экспертная организация).</w:t>
      </w:r>
    </w:p>
    <w:bookmarkEnd w:id="218"/>
    <w:bookmarkStart w:name="z271" w:id="219"/>
    <w:p>
      <w:pPr>
        <w:spacing w:after="0"/>
        <w:ind w:left="0"/>
        <w:jc w:val="both"/>
      </w:pPr>
      <w:r>
        <w:rPr>
          <w:rFonts w:ascii="Times New Roman"/>
          <w:b w:val="false"/>
          <w:i w:val="false"/>
          <w:color w:val="000000"/>
          <w:sz w:val="28"/>
        </w:rPr>
        <w:t>
      4. Для получения выписки заявитель в экспертную организацию представляет ходатайство о предоставлении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согласно приложению 1 к настоящим Правилам (далее – ходатайство о предоставлении выписки).</w:t>
      </w:r>
    </w:p>
    <w:bookmarkEnd w:id="219"/>
    <w:bookmarkStart w:name="z272" w:id="220"/>
    <w:p>
      <w:pPr>
        <w:spacing w:after="0"/>
        <w:ind w:left="0"/>
        <w:jc w:val="both"/>
      </w:pPr>
      <w:r>
        <w:rPr>
          <w:rFonts w:ascii="Times New Roman"/>
          <w:b w:val="false"/>
          <w:i w:val="false"/>
          <w:color w:val="000000"/>
          <w:sz w:val="28"/>
        </w:rPr>
        <w:t>
      5. Услуга оказывается на платной основе в соответствии с ценами экспертной организации, размещенными в графе "Тарифы" на сайте www.kazpatent.kz.</w:t>
      </w:r>
    </w:p>
    <w:bookmarkEnd w:id="220"/>
    <w:bookmarkStart w:name="z273" w:id="221"/>
    <w:p>
      <w:pPr>
        <w:spacing w:after="0"/>
        <w:ind w:left="0"/>
        <w:jc w:val="both"/>
      </w:pPr>
      <w:r>
        <w:rPr>
          <w:rFonts w:ascii="Times New Roman"/>
          <w:b w:val="false"/>
          <w:i w:val="false"/>
          <w:color w:val="000000"/>
          <w:sz w:val="28"/>
        </w:rPr>
        <w:t>
      Оплата осуществляется безналичным способом через платежный шлюз банка второго уровня, интегрированного c информационной системой экспертной организации newcab.kazpatent.kz, по банковским реквизитам, указанным в приложении 2 к настоящим Правилам.</w:t>
      </w:r>
    </w:p>
    <w:bookmarkEnd w:id="221"/>
    <w:bookmarkStart w:name="z274" w:id="222"/>
    <w:p>
      <w:pPr>
        <w:spacing w:after="0"/>
        <w:ind w:left="0"/>
        <w:jc w:val="both"/>
      </w:pPr>
      <w:r>
        <w:rPr>
          <w:rFonts w:ascii="Times New Roman"/>
          <w:b w:val="false"/>
          <w:i w:val="false"/>
          <w:color w:val="000000"/>
          <w:sz w:val="28"/>
        </w:rPr>
        <w:t>
      При направлении заявления через портал в "личном кабинете" автоматически отображается статус о принятии запроса.</w:t>
      </w:r>
    </w:p>
    <w:bookmarkEnd w:id="222"/>
    <w:bookmarkStart w:name="z275" w:id="223"/>
    <w:p>
      <w:pPr>
        <w:spacing w:after="0"/>
        <w:ind w:left="0"/>
        <w:jc w:val="both"/>
      </w:pPr>
      <w:r>
        <w:rPr>
          <w:rFonts w:ascii="Times New Roman"/>
          <w:b w:val="false"/>
          <w:i w:val="false"/>
          <w:color w:val="000000"/>
          <w:sz w:val="28"/>
        </w:rPr>
        <w:t>
      6. При поступлении ходатайства о предоставлении выписки в экспертную организацию присваивается входящий регистрационный номер.</w:t>
      </w:r>
    </w:p>
    <w:bookmarkEnd w:id="223"/>
    <w:bookmarkStart w:name="z276" w:id="224"/>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Республики Казахстан и статье 5 Закона Республики Казахстан "О праздниках в Республике Казахстан" прием заявлений на предоставление выписки осуществляется следующим рабочим днем.</w:t>
      </w:r>
    </w:p>
    <w:bookmarkEnd w:id="224"/>
    <w:bookmarkStart w:name="z277" w:id="225"/>
    <w:p>
      <w:pPr>
        <w:spacing w:after="0"/>
        <w:ind w:left="0"/>
        <w:jc w:val="both"/>
      </w:pPr>
      <w:r>
        <w:rPr>
          <w:rFonts w:ascii="Times New Roman"/>
          <w:b w:val="false"/>
          <w:i w:val="false"/>
          <w:color w:val="000000"/>
          <w:sz w:val="28"/>
        </w:rPr>
        <w:t>
      В течение 2 (двух) рабочих дней с момента регистрации документа ответственный исполнитель проверяет факт поступления оплаты за предоставление выписки.</w:t>
      </w:r>
    </w:p>
    <w:bookmarkEnd w:id="225"/>
    <w:bookmarkStart w:name="z278" w:id="226"/>
    <w:p>
      <w:pPr>
        <w:spacing w:after="0"/>
        <w:ind w:left="0"/>
        <w:jc w:val="both"/>
      </w:pPr>
      <w:r>
        <w:rPr>
          <w:rFonts w:ascii="Times New Roman"/>
          <w:b w:val="false"/>
          <w:i w:val="false"/>
          <w:color w:val="000000"/>
          <w:sz w:val="28"/>
        </w:rPr>
        <w:t>
      Сведения о документе, подтверждающем оплату, экспертная организация получает из соответствующей государственной информационной системы через шлюз "электронного правительства".</w:t>
      </w:r>
    </w:p>
    <w:bookmarkEnd w:id="226"/>
    <w:bookmarkStart w:name="z279" w:id="227"/>
    <w:p>
      <w:pPr>
        <w:spacing w:after="0"/>
        <w:ind w:left="0"/>
        <w:jc w:val="both"/>
      </w:pPr>
      <w:r>
        <w:rPr>
          <w:rFonts w:ascii="Times New Roman"/>
          <w:b w:val="false"/>
          <w:i w:val="false"/>
          <w:color w:val="000000"/>
          <w:sz w:val="28"/>
        </w:rPr>
        <w:t>
      При поступлении оплаты ответственный исполнитель в течение 3 (трех) рабочих дней формирует выписку с соответствующими сведениями из Государственных реестров и направляет ее в "личный кабинет" заявителя в электронной форме согласно приложениям 3, 4, 5, 6, 7, 8, 9, 10 к настоящими Правилами.</w:t>
      </w:r>
    </w:p>
    <w:bookmarkEnd w:id="227"/>
    <w:bookmarkStart w:name="z280" w:id="228"/>
    <w:p>
      <w:pPr>
        <w:spacing w:after="0"/>
        <w:ind w:left="0"/>
        <w:jc w:val="both"/>
      </w:pPr>
      <w:r>
        <w:rPr>
          <w:rFonts w:ascii="Times New Roman"/>
          <w:b w:val="false"/>
          <w:i w:val="false"/>
          <w:color w:val="000000"/>
          <w:sz w:val="28"/>
        </w:rPr>
        <w:t>
      При отсутствии оплаты ответственный исполнитель в течение 3 (трех) рабочих дней готовит мотивированный отказ и направляет его в "личный кабинет" заявителя в электронной форме согласно приложению 11 к настоящим Правилам.</w:t>
      </w:r>
    </w:p>
    <w:bookmarkEnd w:id="228"/>
    <w:bookmarkStart w:name="z281" w:id="229"/>
    <w:p>
      <w:pPr>
        <w:spacing w:after="0"/>
        <w:ind w:left="0"/>
        <w:jc w:val="both"/>
      </w:pPr>
      <w:r>
        <w:rPr>
          <w:rFonts w:ascii="Times New Roman"/>
          <w:b w:val="false"/>
          <w:i w:val="false"/>
          <w:color w:val="000000"/>
          <w:sz w:val="28"/>
        </w:rPr>
        <w:t>
      7. Основаниями для отказа в выдаче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являются отсутствие документа, подтверждающего соответствующую оплату.</w:t>
      </w:r>
    </w:p>
    <w:bookmarkEnd w:id="229"/>
    <w:bookmarkStart w:name="z282" w:id="230"/>
    <w:p>
      <w:pPr>
        <w:spacing w:after="0"/>
        <w:ind w:left="0"/>
        <w:jc w:val="both"/>
      </w:pPr>
      <w:r>
        <w:rPr>
          <w:rFonts w:ascii="Times New Roman"/>
          <w:b w:val="false"/>
          <w:i w:val="false"/>
          <w:color w:val="000000"/>
          <w:sz w:val="28"/>
        </w:rPr>
        <w:t>
      8. Срок рассмотрения ходатайства о предоставлении выписки из Государственного реестра составляет 5 (пять) рабочих дней.</w:t>
      </w:r>
    </w:p>
    <w:bookmarkEnd w:id="230"/>
    <w:bookmarkStart w:name="z283" w:id="231"/>
    <w:p>
      <w:pPr>
        <w:spacing w:after="0"/>
        <w:ind w:left="0"/>
        <w:jc w:val="left"/>
      </w:pPr>
      <w:r>
        <w:rPr>
          <w:rFonts w:ascii="Times New Roman"/>
          <w:b/>
          <w:i w:val="false"/>
          <w:color w:val="000000"/>
        </w:rPr>
        <w:t xml:space="preserve"> Глава 3.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bookmarkEnd w:id="231"/>
    <w:bookmarkStart w:name="z284" w:id="232"/>
    <w:p>
      <w:pPr>
        <w:spacing w:after="0"/>
        <w:ind w:left="0"/>
        <w:jc w:val="both"/>
      </w:pPr>
      <w:r>
        <w:rPr>
          <w:rFonts w:ascii="Times New Roman"/>
          <w:b w:val="false"/>
          <w:i w:val="false"/>
          <w:color w:val="000000"/>
          <w:sz w:val="28"/>
        </w:rPr>
        <w:t>
      9. Экспертная организация предоставляет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следующие выписки:</w:t>
      </w:r>
    </w:p>
    <w:bookmarkEnd w:id="232"/>
    <w:bookmarkStart w:name="z285" w:id="233"/>
    <w:p>
      <w:pPr>
        <w:spacing w:after="0"/>
        <w:ind w:left="0"/>
        <w:jc w:val="both"/>
      </w:pPr>
      <w:r>
        <w:rPr>
          <w:rFonts w:ascii="Times New Roman"/>
          <w:b w:val="false"/>
          <w:i w:val="false"/>
          <w:color w:val="000000"/>
          <w:sz w:val="28"/>
        </w:rPr>
        <w:t>
      1) выписка из Государственного реестра товарных знаков Республики Казахстан согласно приложению 3 к Правилам;</w:t>
      </w:r>
    </w:p>
    <w:bookmarkEnd w:id="233"/>
    <w:bookmarkStart w:name="z286" w:id="234"/>
    <w:p>
      <w:pPr>
        <w:spacing w:after="0"/>
        <w:ind w:left="0"/>
        <w:jc w:val="both"/>
      </w:pPr>
      <w:r>
        <w:rPr>
          <w:rFonts w:ascii="Times New Roman"/>
          <w:b w:val="false"/>
          <w:i w:val="false"/>
          <w:color w:val="000000"/>
          <w:sz w:val="28"/>
        </w:rPr>
        <w:t>
      2) выписка из Государственного реестра наименований мест происхождения товаров Республики Казахстан согласно приложению 4 к Правилам;</w:t>
      </w:r>
    </w:p>
    <w:bookmarkEnd w:id="234"/>
    <w:bookmarkStart w:name="z287" w:id="235"/>
    <w:p>
      <w:pPr>
        <w:spacing w:after="0"/>
        <w:ind w:left="0"/>
        <w:jc w:val="both"/>
      </w:pPr>
      <w:r>
        <w:rPr>
          <w:rFonts w:ascii="Times New Roman"/>
          <w:b w:val="false"/>
          <w:i w:val="false"/>
          <w:color w:val="000000"/>
          <w:sz w:val="28"/>
        </w:rPr>
        <w:t>
      3) выписка из Государственного реестра изобретений Республики Казахстан согласно приложению 5 к Правилам;</w:t>
      </w:r>
    </w:p>
    <w:bookmarkEnd w:id="235"/>
    <w:bookmarkStart w:name="z288" w:id="236"/>
    <w:p>
      <w:pPr>
        <w:spacing w:after="0"/>
        <w:ind w:left="0"/>
        <w:jc w:val="both"/>
      </w:pPr>
      <w:r>
        <w:rPr>
          <w:rFonts w:ascii="Times New Roman"/>
          <w:b w:val="false"/>
          <w:i w:val="false"/>
          <w:color w:val="000000"/>
          <w:sz w:val="28"/>
        </w:rPr>
        <w:t>
      4) выписка из Государственного реестра полезных моделей Республики Казахстан согласно приложению 6 к Правилам;</w:t>
      </w:r>
    </w:p>
    <w:bookmarkEnd w:id="236"/>
    <w:bookmarkStart w:name="z289" w:id="237"/>
    <w:p>
      <w:pPr>
        <w:spacing w:after="0"/>
        <w:ind w:left="0"/>
        <w:jc w:val="both"/>
      </w:pPr>
      <w:r>
        <w:rPr>
          <w:rFonts w:ascii="Times New Roman"/>
          <w:b w:val="false"/>
          <w:i w:val="false"/>
          <w:color w:val="000000"/>
          <w:sz w:val="28"/>
        </w:rPr>
        <w:t>
      5) выписка из Государственного реестра промышленных образцов Республики Казахстан согласно приложению 7 к Правилам;</w:t>
      </w:r>
    </w:p>
    <w:bookmarkEnd w:id="237"/>
    <w:bookmarkStart w:name="z290" w:id="238"/>
    <w:p>
      <w:pPr>
        <w:spacing w:after="0"/>
        <w:ind w:left="0"/>
        <w:jc w:val="both"/>
      </w:pPr>
      <w:r>
        <w:rPr>
          <w:rFonts w:ascii="Times New Roman"/>
          <w:b w:val="false"/>
          <w:i w:val="false"/>
          <w:color w:val="000000"/>
          <w:sz w:val="28"/>
        </w:rPr>
        <w:t>
      6) выписка из Государственного реестра селекционных достижений Республики Казахстан согласно приложению 8 к Правилам;</w:t>
      </w:r>
    </w:p>
    <w:bookmarkEnd w:id="238"/>
    <w:bookmarkStart w:name="z291" w:id="239"/>
    <w:p>
      <w:pPr>
        <w:spacing w:after="0"/>
        <w:ind w:left="0"/>
        <w:jc w:val="both"/>
      </w:pPr>
      <w:r>
        <w:rPr>
          <w:rFonts w:ascii="Times New Roman"/>
          <w:b w:val="false"/>
          <w:i w:val="false"/>
          <w:color w:val="000000"/>
          <w:sz w:val="28"/>
        </w:rPr>
        <w:t>
      7) выписка из Государственного реестра товарных знаков Республики Казахстан общеизвестный товарный знак согласно приложению 9 к Правилам;</w:t>
      </w:r>
    </w:p>
    <w:bookmarkEnd w:id="239"/>
    <w:bookmarkStart w:name="z292" w:id="240"/>
    <w:p>
      <w:pPr>
        <w:spacing w:after="0"/>
        <w:ind w:left="0"/>
        <w:jc w:val="both"/>
      </w:pPr>
      <w:r>
        <w:rPr>
          <w:rFonts w:ascii="Times New Roman"/>
          <w:b w:val="false"/>
          <w:i w:val="false"/>
          <w:color w:val="000000"/>
          <w:sz w:val="28"/>
        </w:rPr>
        <w:t>
      8) выписка из Государственного реестра топологий интегральных микросхем Республики Казахстан согласно приложению 10 к Правилам.</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41"/>
    <w:p>
      <w:pPr>
        <w:spacing w:after="0"/>
        <w:ind w:left="0"/>
        <w:jc w:val="left"/>
      </w:pPr>
      <w:r>
        <w:rPr>
          <w:rFonts w:ascii="Times New Roman"/>
          <w:b/>
          <w:i w:val="false"/>
          <w:color w:val="000000"/>
        </w:rPr>
        <w:t xml:space="preserve">                                ХОДАТАЙСТВО </w:t>
      </w:r>
      <w:r>
        <w:br/>
      </w:r>
      <w:r>
        <w:rPr>
          <w:rFonts w:ascii="Times New Roman"/>
          <w:b/>
          <w:i w:val="false"/>
          <w:color w:val="000000"/>
        </w:rPr>
        <w:t xml:space="preserve"> о предоставлении выписки из Государственных реестров селекционных достижений, </w:t>
      </w:r>
      <w:r>
        <w:br/>
      </w:r>
      <w:r>
        <w:rPr>
          <w:rFonts w:ascii="Times New Roman"/>
          <w:b/>
          <w:i w:val="false"/>
          <w:color w:val="000000"/>
        </w:rPr>
        <w:t xml:space="preserve">       изобретений, полезных моделей, промышленных образцов, товарных знаков и </w:t>
      </w:r>
      <w:r>
        <w:br/>
      </w:r>
      <w:r>
        <w:rPr>
          <w:rFonts w:ascii="Times New Roman"/>
          <w:b/>
          <w:i w:val="false"/>
          <w:color w:val="000000"/>
        </w:rPr>
        <w:t xml:space="preserve"> наименований мест происхождения товаров, топологий интегральных микросхем</w:t>
      </w:r>
    </w:p>
    <w:bookmarkEnd w:id="241"/>
    <w:bookmarkStart w:name="z296" w:id="242"/>
    <w:p>
      <w:pPr>
        <w:spacing w:after="0"/>
        <w:ind w:left="0"/>
        <w:jc w:val="both"/>
      </w:pPr>
      <w:r>
        <w:rPr>
          <w:rFonts w:ascii="Times New Roman"/>
          <w:b w:val="false"/>
          <w:i w:val="false"/>
          <w:color w:val="000000"/>
          <w:sz w:val="28"/>
        </w:rPr>
        <w:t>
      Заявитель: 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w:t>
      </w:r>
      <w:r>
        <w:br/>
      </w:r>
      <w:r>
        <w:rPr>
          <w:rFonts w:ascii="Times New Roman"/>
          <w:b w:val="false"/>
          <w:i w:val="false"/>
          <w:color w:val="000000"/>
          <w:sz w:val="28"/>
        </w:rPr>
        <w:t xml:space="preserve">Адрес: _________________________________________________________________________   </w:t>
      </w:r>
      <w:r>
        <w:br/>
      </w:r>
      <w:r>
        <w:rPr>
          <w:rFonts w:ascii="Times New Roman"/>
          <w:b w:val="false"/>
          <w:i w:val="false"/>
          <w:color w:val="000000"/>
          <w:sz w:val="28"/>
        </w:rPr>
        <w:t xml:space="preserve">Вид объекта интеллектуальной собственности _______________________________________   </w:t>
      </w:r>
      <w:r>
        <w:br/>
      </w:r>
      <w:r>
        <w:rPr>
          <w:rFonts w:ascii="Times New Roman"/>
          <w:b w:val="false"/>
          <w:i w:val="false"/>
          <w:color w:val="000000"/>
          <w:sz w:val="28"/>
        </w:rPr>
        <w:t>Номер регистрации или номер патента _____________________________________________</w:t>
      </w:r>
    </w:p>
    <w:bookmarkEnd w:id="242"/>
    <w:bookmarkStart w:name="z297" w:id="243"/>
    <w:p>
      <w:pPr>
        <w:spacing w:after="0"/>
        <w:ind w:left="0"/>
        <w:jc w:val="both"/>
      </w:pPr>
      <w:r>
        <w:rPr>
          <w:rFonts w:ascii="Times New Roman"/>
          <w:b w:val="false"/>
          <w:i w:val="false"/>
          <w:color w:val="000000"/>
          <w:sz w:val="28"/>
        </w:rPr>
        <w:t>
      (Электронная цифровая подпись)</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244"/>
    <w:p>
      <w:pPr>
        <w:spacing w:after="0"/>
        <w:ind w:left="0"/>
        <w:jc w:val="left"/>
      </w:pPr>
      <w:r>
        <w:rPr>
          <w:rFonts w:ascii="Times New Roman"/>
          <w:b/>
          <w:i w:val="false"/>
          <w:color w:val="000000"/>
        </w:rPr>
        <w:t xml:space="preserve"> Банковские реквизиты, необходимые для оплаты услуг услугодателя</w:t>
      </w:r>
    </w:p>
    <w:bookmarkEnd w:id="244"/>
    <w:bookmarkStart w:name="z301" w:id="245"/>
    <w:p>
      <w:pPr>
        <w:spacing w:after="0"/>
        <w:ind w:left="0"/>
        <w:jc w:val="both"/>
      </w:pPr>
      <w:r>
        <w:rPr>
          <w:rFonts w:ascii="Times New Roman"/>
          <w:b w:val="false"/>
          <w:i w:val="false"/>
          <w:color w:val="000000"/>
          <w:sz w:val="28"/>
        </w:rPr>
        <w:t>
      Получатель: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w:t>
      </w:r>
    </w:p>
    <w:bookmarkEnd w:id="245"/>
    <w:bookmarkStart w:name="z302" w:id="246"/>
    <w:p>
      <w:pPr>
        <w:spacing w:after="0"/>
        <w:ind w:left="0"/>
        <w:jc w:val="both"/>
      </w:pPr>
      <w:r>
        <w:rPr>
          <w:rFonts w:ascii="Times New Roman"/>
          <w:b w:val="false"/>
          <w:i w:val="false"/>
          <w:color w:val="000000"/>
          <w:sz w:val="28"/>
        </w:rPr>
        <w:t>
      Адрес: 010000, Республика Казахстан, город Нур-Султан, район Есиль, проспект Мәңгілік Ел, здание 57А, нежилое помещение 8</w:t>
      </w:r>
    </w:p>
    <w:bookmarkEnd w:id="246"/>
    <w:bookmarkStart w:name="z303" w:id="247"/>
    <w:p>
      <w:pPr>
        <w:spacing w:after="0"/>
        <w:ind w:left="0"/>
        <w:jc w:val="both"/>
      </w:pPr>
      <w:r>
        <w:rPr>
          <w:rFonts w:ascii="Times New Roman"/>
          <w:b w:val="false"/>
          <w:i w:val="false"/>
          <w:color w:val="000000"/>
          <w:sz w:val="28"/>
        </w:rPr>
        <w:t>
      БИН: 020940003199</w:t>
      </w:r>
    </w:p>
    <w:bookmarkEnd w:id="247"/>
    <w:bookmarkStart w:name="z304" w:id="248"/>
    <w:p>
      <w:pPr>
        <w:spacing w:after="0"/>
        <w:ind w:left="0"/>
        <w:jc w:val="both"/>
      </w:pPr>
      <w:r>
        <w:rPr>
          <w:rFonts w:ascii="Times New Roman"/>
          <w:b w:val="false"/>
          <w:i w:val="false"/>
          <w:color w:val="000000"/>
          <w:sz w:val="28"/>
        </w:rPr>
        <w:t>
      КБЕ: 16</w:t>
      </w:r>
    </w:p>
    <w:bookmarkEnd w:id="248"/>
    <w:bookmarkStart w:name="z305" w:id="249"/>
    <w:p>
      <w:pPr>
        <w:spacing w:after="0"/>
        <w:ind w:left="0"/>
        <w:jc w:val="both"/>
      </w:pPr>
      <w:r>
        <w:rPr>
          <w:rFonts w:ascii="Times New Roman"/>
          <w:b w:val="false"/>
          <w:i w:val="false"/>
          <w:color w:val="000000"/>
          <w:sz w:val="28"/>
        </w:rPr>
        <w:t>
      КНП: 859</w:t>
      </w:r>
    </w:p>
    <w:bookmarkEnd w:id="249"/>
    <w:bookmarkStart w:name="z306" w:id="250"/>
    <w:p>
      <w:pPr>
        <w:spacing w:after="0"/>
        <w:ind w:left="0"/>
        <w:jc w:val="both"/>
      </w:pPr>
      <w:r>
        <w:rPr>
          <w:rFonts w:ascii="Times New Roman"/>
          <w:b w:val="false"/>
          <w:i w:val="false"/>
          <w:color w:val="000000"/>
          <w:sz w:val="28"/>
        </w:rPr>
        <w:t>
      Наименование банка ИИК БИК:</w:t>
      </w:r>
    </w:p>
    <w:bookmarkEnd w:id="250"/>
    <w:bookmarkStart w:name="z307" w:id="251"/>
    <w:p>
      <w:pPr>
        <w:spacing w:after="0"/>
        <w:ind w:left="0"/>
        <w:jc w:val="both"/>
      </w:pPr>
      <w:r>
        <w:rPr>
          <w:rFonts w:ascii="Times New Roman"/>
          <w:b w:val="false"/>
          <w:i w:val="false"/>
          <w:color w:val="000000"/>
          <w:sz w:val="28"/>
        </w:rPr>
        <w:t>
      Акционерное общество "Нурбанк" KZ8584905KZ006015415NURSKZKX</w:t>
      </w:r>
    </w:p>
    <w:bookmarkEnd w:id="251"/>
    <w:bookmarkStart w:name="z308" w:id="252"/>
    <w:p>
      <w:pPr>
        <w:spacing w:after="0"/>
        <w:ind w:left="0"/>
        <w:jc w:val="both"/>
      </w:pPr>
      <w:r>
        <w:rPr>
          <w:rFonts w:ascii="Times New Roman"/>
          <w:b w:val="false"/>
          <w:i w:val="false"/>
          <w:color w:val="000000"/>
          <w:sz w:val="28"/>
        </w:rPr>
        <w:t>
      Акционерное общество "Народный Банк Казахстана" KZ386010111000288323 HSBKKZKX, KZ366017111000000792 HSBKKZKX</w:t>
      </w:r>
    </w:p>
    <w:bookmarkEnd w:id="252"/>
    <w:bookmarkStart w:name="z309" w:id="253"/>
    <w:p>
      <w:pPr>
        <w:spacing w:after="0"/>
        <w:ind w:left="0"/>
        <w:jc w:val="both"/>
      </w:pPr>
      <w:r>
        <w:rPr>
          <w:rFonts w:ascii="Times New Roman"/>
          <w:b w:val="false"/>
          <w:i w:val="false"/>
          <w:color w:val="000000"/>
          <w:sz w:val="28"/>
        </w:rPr>
        <w:t>
      Дочерний банк акционерного общество "Сбербанк" KZ14914012203KZ0047J SABRKZKA</w:t>
      </w:r>
    </w:p>
    <w:bookmarkEnd w:id="253"/>
    <w:bookmarkStart w:name="z310" w:id="254"/>
    <w:p>
      <w:pPr>
        <w:spacing w:after="0"/>
        <w:ind w:left="0"/>
        <w:jc w:val="both"/>
      </w:pPr>
      <w:r>
        <w:rPr>
          <w:rFonts w:ascii="Times New Roman"/>
          <w:b w:val="false"/>
          <w:i w:val="false"/>
          <w:color w:val="000000"/>
          <w:sz w:val="28"/>
        </w:rPr>
        <w:t>
      Филиал акционерного общество "ForteBank" в городе Нур-Султан KZ1096503F0007611692IRTYKZKA</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3" w:id="255"/>
    <w:p>
      <w:pPr>
        <w:spacing w:after="0"/>
        <w:ind w:left="0"/>
        <w:jc w:val="left"/>
      </w:pPr>
      <w:r>
        <w:rPr>
          <w:rFonts w:ascii="Times New Roman"/>
          <w:b/>
          <w:i w:val="false"/>
          <w:color w:val="000000"/>
        </w:rPr>
        <w:t xml:space="preserve"> ВЫПИСКА ИЗ ГОСУДАРСТВЕННОГО РЕЕСТРА ТОВАРНЫХ ЗНАКОВ РЕСПУБЛИКИ КАЗАХСТАН</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Порядковый номер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Номер заявки: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(310)-(330) Номер и дата приоритетной заявки: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Изображение товарного знака: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Указание цветов: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Владелец: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Патентный поверенный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представитель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Перечень товаров и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Неохраноспособные элементы:</w:t>
            </w:r>
          </w:p>
        </w:tc>
      </w:tr>
    </w:tbl>
    <w:bookmarkStart w:name="z316" w:id="256"/>
    <w:p>
      <w:pPr>
        <w:spacing w:after="0"/>
        <w:ind w:left="0"/>
        <w:jc w:val="both"/>
      </w:pPr>
      <w:r>
        <w:rPr>
          <w:rFonts w:ascii="Times New Roman"/>
          <w:b w:val="false"/>
          <w:i w:val="false"/>
          <w:color w:val="000000"/>
          <w:sz w:val="28"/>
        </w:rPr>
        <w:t>
      (Электронная цифровая подпись)</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57"/>
    <w:p>
      <w:pPr>
        <w:spacing w:after="0"/>
        <w:ind w:left="0"/>
        <w:jc w:val="left"/>
      </w:pPr>
      <w:r>
        <w:rPr>
          <w:rFonts w:ascii="Times New Roman"/>
          <w:b/>
          <w:i w:val="false"/>
          <w:color w:val="000000"/>
        </w:rPr>
        <w:t xml:space="preserve"> ВЫПИСКА ИЗ ГОСУДАРСТВЕННОГО РЕЕСТРА НАИМЕНОВАНИЙ МЕСТ ПРОИСХОЖДЕНИЯ ТОВАРОВ РЕСПУБЛИКИ КАЗАХСТАН</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Номер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Владелец</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Наименование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происхождения товара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товара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w:t>
            </w:r>
          </w:p>
        </w:tc>
      </w:tr>
    </w:tbl>
    <w:bookmarkStart w:name="z322" w:id="258"/>
    <w:p>
      <w:pPr>
        <w:spacing w:after="0"/>
        <w:ind w:left="0"/>
        <w:jc w:val="both"/>
      </w:pPr>
      <w:r>
        <w:rPr>
          <w:rFonts w:ascii="Times New Roman"/>
          <w:b w:val="false"/>
          <w:i w:val="false"/>
          <w:color w:val="000000"/>
          <w:sz w:val="28"/>
        </w:rPr>
        <w:t>
       (Электронная цифровая подпись)</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 w:id="259"/>
    <w:p>
      <w:pPr>
        <w:spacing w:after="0"/>
        <w:ind w:left="0"/>
        <w:jc w:val="left"/>
      </w:pPr>
      <w:r>
        <w:rPr>
          <w:rFonts w:ascii="Times New Roman"/>
          <w:b/>
          <w:i w:val="false"/>
          <w:color w:val="000000"/>
        </w:rPr>
        <w:t xml:space="preserve"> ВЫПИСКА ИЗ ГОСУДАРСТВЕННОГО РЕЕСТРА ИЗОБРЕТЕНИЙ РЕСПУБЛИКИ КАЗАХСТАН</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Приоритетные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МПК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Регистрационный номер международной заявки и дата международной подачи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328" w:id="260"/>
    <w:p>
      <w:pPr>
        <w:spacing w:after="0"/>
        <w:ind w:left="0"/>
        <w:jc w:val="both"/>
      </w:pPr>
      <w:r>
        <w:rPr>
          <w:rFonts w:ascii="Times New Roman"/>
          <w:b w:val="false"/>
          <w:i w:val="false"/>
          <w:color w:val="000000"/>
          <w:sz w:val="28"/>
        </w:rPr>
        <w:t>
      (Электронная цифровая подпись)</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261"/>
    <w:p>
      <w:pPr>
        <w:spacing w:after="0"/>
        <w:ind w:left="0"/>
        <w:jc w:val="left"/>
      </w:pPr>
      <w:r>
        <w:rPr>
          <w:rFonts w:ascii="Times New Roman"/>
          <w:b/>
          <w:i w:val="false"/>
          <w:color w:val="000000"/>
        </w:rPr>
        <w:t xml:space="preserve"> ВЫПИСКА ИЗ ГОСУДАРСТВЕННОГО РЕЕСТРА ПОЛЕЗНЫХ МОДЕЛЕЙ РЕСПУБЛИКИ КАЗАХСТАН</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Приоритетные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МПК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Регистрационный номер международной заявки и дата международной подачи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334" w:id="262"/>
    <w:p>
      <w:pPr>
        <w:spacing w:after="0"/>
        <w:ind w:left="0"/>
        <w:jc w:val="both"/>
      </w:pPr>
      <w:r>
        <w:rPr>
          <w:rFonts w:ascii="Times New Roman"/>
          <w:b w:val="false"/>
          <w:i w:val="false"/>
          <w:color w:val="000000"/>
          <w:sz w:val="28"/>
        </w:rPr>
        <w:t>
      (Электронная цифровая подпись)</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263"/>
    <w:p>
      <w:pPr>
        <w:spacing w:after="0"/>
        <w:ind w:left="0"/>
        <w:jc w:val="left"/>
      </w:pPr>
      <w:r>
        <w:rPr>
          <w:rFonts w:ascii="Times New Roman"/>
          <w:b/>
          <w:i w:val="false"/>
          <w:color w:val="000000"/>
        </w:rPr>
        <w:t xml:space="preserve"> ВЫПИСКА ИЗ ГОСУДАРСТВЕННОГО РЕЕСТРА ПРОМЫШЛЕННЫХ ОБРАЗЦОВ РЕСПУБЛИКИ КАЗАХСТАН</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 33) Приоритетные данные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МКПО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 промышленного образца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340" w:id="264"/>
    <w:p>
      <w:pPr>
        <w:spacing w:after="0"/>
        <w:ind w:left="0"/>
        <w:jc w:val="both"/>
      </w:pPr>
      <w:r>
        <w:rPr>
          <w:rFonts w:ascii="Times New Roman"/>
          <w:b w:val="false"/>
          <w:i w:val="false"/>
          <w:color w:val="000000"/>
          <w:sz w:val="28"/>
        </w:rPr>
        <w:t>
      (Электронная цифровая подпись)</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3" w:id="265"/>
    <w:p>
      <w:pPr>
        <w:spacing w:after="0"/>
        <w:ind w:left="0"/>
        <w:jc w:val="left"/>
      </w:pPr>
      <w:r>
        <w:rPr>
          <w:rFonts w:ascii="Times New Roman"/>
          <w:b/>
          <w:i w:val="false"/>
          <w:color w:val="000000"/>
        </w:rPr>
        <w:t xml:space="preserve"> ВЫПИСКА ИЗ ГОСУДАРСТВЕННОГО РЕЕСТРА СЕЛЕКЦИОННЫХ ДОСТИЖЕНИЙ РЕСПУБЛИКИ КАЗАХСТАН</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охранного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Название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Патентообладатель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Патентные поверенные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Номер и дата бюллетеня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346" w:id="266"/>
    <w:p>
      <w:pPr>
        <w:spacing w:after="0"/>
        <w:ind w:left="0"/>
        <w:jc w:val="both"/>
      </w:pPr>
      <w:r>
        <w:rPr>
          <w:rFonts w:ascii="Times New Roman"/>
          <w:b w:val="false"/>
          <w:i w:val="false"/>
          <w:color w:val="000000"/>
          <w:sz w:val="28"/>
        </w:rPr>
        <w:t>
      (Электронная цифровая подпись)</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9" w:id="267"/>
    <w:p>
      <w:pPr>
        <w:spacing w:after="0"/>
        <w:ind w:left="0"/>
        <w:jc w:val="left"/>
      </w:pPr>
      <w:r>
        <w:rPr>
          <w:rFonts w:ascii="Times New Roman"/>
          <w:b/>
          <w:i w:val="false"/>
          <w:color w:val="000000"/>
        </w:rPr>
        <w:t xml:space="preserve"> ВЫПИСКА ИЗ ГОСУДАРСТВЕННОГО РЕЕСТРА ТОВАРНЫХ ЗНАКОВ РЕСПУБЛИКИ КАЗАХСТАН ОБЩЕИЗВЕСТНЫЙ ТОВАРНЫЙ ЗНАК</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Порядковый номер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 заявки: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Дата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Срок действия регистрации: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Дата признания общеизвестным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Дата публикации: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68"/>
          <w:p>
            <w:pPr>
              <w:spacing w:after="20"/>
              <w:ind w:left="20"/>
              <w:jc w:val="both"/>
            </w:pPr>
            <w:r>
              <w:rPr>
                <w:rFonts w:ascii="Times New Roman"/>
                <w:b w:val="false"/>
                <w:i w:val="false"/>
                <w:color w:val="000000"/>
                <w:sz w:val="20"/>
              </w:rPr>
              <w:t>
(540) Изображение общеизвестного товарного знака:</w:t>
            </w:r>
            <w:r>
              <w:br/>
            </w:r>
            <w:r>
              <w:rPr>
                <w:rFonts w:ascii="Times New Roman"/>
                <w:b w:val="false"/>
                <w:i w:val="false"/>
                <w:color w:val="000000"/>
                <w:sz w:val="20"/>
              </w:rPr>
              <w:t>
(591) Указание цветов:</w:t>
            </w:r>
          </w:p>
          <w:bookmarkEnd w:id="26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9"/>
          <w:p>
            <w:pPr>
              <w:spacing w:after="20"/>
              <w:ind w:left="20"/>
              <w:jc w:val="both"/>
            </w:pPr>
            <w:r>
              <w:rPr>
                <w:rFonts w:ascii="Times New Roman"/>
                <w:b w:val="false"/>
                <w:i w:val="false"/>
                <w:color w:val="000000"/>
                <w:sz w:val="20"/>
              </w:rPr>
              <w:t>
(730) Владелец:</w:t>
            </w:r>
            <w:r>
              <w:br/>
            </w:r>
            <w:r>
              <w:rPr>
                <w:rFonts w:ascii="Times New Roman"/>
                <w:b w:val="false"/>
                <w:i w:val="false"/>
                <w:color w:val="000000"/>
                <w:sz w:val="20"/>
              </w:rPr>
              <w:t>
</w:t>
            </w:r>
            <w:r>
              <w:rPr>
                <w:rFonts w:ascii="Times New Roman"/>
                <w:b w:val="false"/>
                <w:i w:val="false"/>
                <w:color w:val="000000"/>
                <w:sz w:val="20"/>
              </w:rPr>
              <w:t>(740) Патентный поверенный</w:t>
            </w:r>
            <w:r>
              <w:br/>
            </w:r>
            <w:r>
              <w:rPr>
                <w:rFonts w:ascii="Times New Roman"/>
                <w:b w:val="false"/>
                <w:i w:val="false"/>
                <w:color w:val="000000"/>
                <w:sz w:val="20"/>
              </w:rPr>
              <w:t>
Иной представитель</w:t>
            </w:r>
          </w:p>
          <w:bookmarkEnd w:id="2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Перечень товаров и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r>
    </w:tbl>
    <w:bookmarkStart w:name="z355" w:id="270"/>
    <w:p>
      <w:pPr>
        <w:spacing w:after="0"/>
        <w:ind w:left="0"/>
        <w:jc w:val="both"/>
      </w:pPr>
      <w:r>
        <w:rPr>
          <w:rFonts w:ascii="Times New Roman"/>
          <w:b w:val="false"/>
          <w:i w:val="false"/>
          <w:color w:val="000000"/>
          <w:sz w:val="28"/>
        </w:rPr>
        <w:t>
      (Электронная цифровая подпись)</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8" w:id="271"/>
    <w:p>
      <w:pPr>
        <w:spacing w:after="0"/>
        <w:ind w:left="0"/>
        <w:jc w:val="left"/>
      </w:pPr>
      <w:r>
        <w:rPr>
          <w:rFonts w:ascii="Times New Roman"/>
          <w:b/>
          <w:i w:val="false"/>
          <w:color w:val="000000"/>
        </w:rPr>
        <w:t xml:space="preserve"> ВЫПИСКА ИЗ ГОСУДАРСТВЕННОГО РЕЕСТРА ТОПОЛОГИЙ ИНТЕГРАЛЬНЫХ МИКРОСХЕМ РЕСПУБЛИКИ КАЗАХСТАН</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формирования выписки: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Статус: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регистрации (свидетельства):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Словесное обозначение вида документа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регистрации: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Номер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 заявки: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Наименование топологии интегральной микросхемы: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Правообладатель: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Дата публикации:</w:t>
            </w:r>
          </w:p>
        </w:tc>
      </w:tr>
    </w:tbl>
    <w:bookmarkStart w:name="z361" w:id="272"/>
    <w:p>
      <w:pPr>
        <w:spacing w:after="0"/>
        <w:ind w:left="0"/>
        <w:jc w:val="both"/>
      </w:pPr>
      <w:r>
        <w:rPr>
          <w:rFonts w:ascii="Times New Roman"/>
          <w:b w:val="false"/>
          <w:i w:val="false"/>
          <w:color w:val="000000"/>
          <w:sz w:val="28"/>
        </w:rPr>
        <w:t>
      (Электронная цифровая подпись)</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предоставления выписок из </w:t>
            </w:r>
            <w:r>
              <w:br/>
            </w:r>
            <w:r>
              <w:rPr>
                <w:rFonts w:ascii="Times New Roman"/>
                <w:b w:val="false"/>
                <w:i w:val="false"/>
                <w:color w:val="000000"/>
                <w:sz w:val="20"/>
              </w:rPr>
              <w:t xml:space="preserve">Государственных реестров </w:t>
            </w:r>
            <w:r>
              <w:br/>
            </w:r>
            <w:r>
              <w:rPr>
                <w:rFonts w:ascii="Times New Roman"/>
                <w:b w:val="false"/>
                <w:i w:val="false"/>
                <w:color w:val="000000"/>
                <w:sz w:val="20"/>
              </w:rPr>
              <w:t>селекционных достижений,</w:t>
            </w:r>
            <w:r>
              <w:br/>
            </w:r>
            <w:r>
              <w:rPr>
                <w:rFonts w:ascii="Times New Roman"/>
                <w:b w:val="false"/>
                <w:i w:val="false"/>
                <w:color w:val="000000"/>
                <w:sz w:val="20"/>
              </w:rPr>
              <w:t>изобретений, полезных моделей,</w:t>
            </w:r>
            <w:r>
              <w:br/>
            </w:r>
            <w:r>
              <w:rPr>
                <w:rFonts w:ascii="Times New Roman"/>
                <w:b w:val="false"/>
                <w:i w:val="false"/>
                <w:color w:val="000000"/>
                <w:sz w:val="20"/>
              </w:rPr>
              <w:t xml:space="preserve">промышленных образцов,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топологий интегральных микросхем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273"/>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о предоставлении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bookmarkEnd w:id="273"/>
    <w:bookmarkStart w:name="z365" w:id="274"/>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в связи с отсутствием оплаты, представленных заявителем отказывает в выдаче выписки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w:t>
      </w:r>
    </w:p>
    <w:bookmarkEnd w:id="274"/>
    <w:bookmarkStart w:name="z366" w:id="275"/>
    <w:p>
      <w:pPr>
        <w:spacing w:after="0"/>
        <w:ind w:left="0"/>
        <w:jc w:val="both"/>
      </w:pPr>
      <w:r>
        <w:rPr>
          <w:rFonts w:ascii="Times New Roman"/>
          <w:b w:val="false"/>
          <w:i w:val="false"/>
          <w:color w:val="000000"/>
          <w:sz w:val="28"/>
        </w:rPr>
        <w:t>
      (Электронная цифровая подпись)</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регистрации 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 xml:space="preserve">в Государственном реестре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 xml:space="preserve">происхождения товаров, форм </w:t>
            </w:r>
            <w:r>
              <w:br/>
            </w:r>
            <w:r>
              <w:rPr>
                <w:rFonts w:ascii="Times New Roman"/>
                <w:b w:val="false"/>
                <w:i w:val="false"/>
                <w:color w:val="000000"/>
                <w:sz w:val="20"/>
              </w:rPr>
              <w:t xml:space="preserve">свидетельств и выдачи </w:t>
            </w:r>
            <w:r>
              <w:br/>
            </w:r>
            <w:r>
              <w:rPr>
                <w:rFonts w:ascii="Times New Roman"/>
                <w:b w:val="false"/>
                <w:i w:val="false"/>
                <w:color w:val="000000"/>
                <w:sz w:val="20"/>
              </w:rPr>
              <w:t xml:space="preserve">охранных документов и их </w:t>
            </w:r>
            <w:r>
              <w:br/>
            </w:r>
            <w:r>
              <w:rPr>
                <w:rFonts w:ascii="Times New Roman"/>
                <w:b w:val="false"/>
                <w:i w:val="false"/>
                <w:color w:val="000000"/>
                <w:sz w:val="20"/>
              </w:rPr>
              <w:t>дубликатов, прекращения</w:t>
            </w:r>
            <w:r>
              <w:br/>
            </w:r>
            <w:r>
              <w:rPr>
                <w:rFonts w:ascii="Times New Roman"/>
                <w:b w:val="false"/>
                <w:i w:val="false"/>
                <w:color w:val="000000"/>
                <w:sz w:val="20"/>
              </w:rPr>
              <w:t xml:space="preserve">действия регистрации и </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372" w:id="276"/>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товарного знака"</w:t>
      </w:r>
    </w:p>
    <w:bookmarkEnd w:id="276"/>
    <w:bookmarkStart w:name="z373" w:id="277"/>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товарный знак № _ зарегистрирован в Государственном реестре товарных знаков Республики Казахстан.</w:t>
      </w:r>
    </w:p>
    <w:bookmarkEnd w:id="277"/>
    <w:bookmarkStart w:name="z374" w:id="278"/>
    <w:p>
      <w:pPr>
        <w:spacing w:after="0"/>
        <w:ind w:left="0"/>
        <w:jc w:val="both"/>
      </w:pPr>
      <w:r>
        <w:rPr>
          <w:rFonts w:ascii="Times New Roman"/>
          <w:b w:val="false"/>
          <w:i w:val="false"/>
          <w:color w:val="000000"/>
          <w:sz w:val="28"/>
        </w:rPr>
        <w:t>
      Приложение:</w:t>
      </w:r>
    </w:p>
    <w:bookmarkEnd w:id="278"/>
    <w:bookmarkStart w:name="z375" w:id="279"/>
    <w:p>
      <w:pPr>
        <w:spacing w:after="0"/>
        <w:ind w:left="0"/>
        <w:jc w:val="both"/>
      </w:pPr>
      <w:r>
        <w:rPr>
          <w:rFonts w:ascii="Times New Roman"/>
          <w:b w:val="false"/>
          <w:i w:val="false"/>
          <w:color w:val="000000"/>
          <w:sz w:val="28"/>
        </w:rPr>
        <w:t xml:space="preserve">
      (Электронная цифровая подпись) </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регистрации 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 xml:space="preserve">в Государственном реестре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 xml:space="preserve">происхождения товаров, форм </w:t>
            </w:r>
            <w:r>
              <w:br/>
            </w:r>
            <w:r>
              <w:rPr>
                <w:rFonts w:ascii="Times New Roman"/>
                <w:b w:val="false"/>
                <w:i w:val="false"/>
                <w:color w:val="000000"/>
                <w:sz w:val="20"/>
              </w:rPr>
              <w:t xml:space="preserve">свидетельств и выдачи </w:t>
            </w:r>
            <w:r>
              <w:br/>
            </w:r>
            <w:r>
              <w:rPr>
                <w:rFonts w:ascii="Times New Roman"/>
                <w:b w:val="false"/>
                <w:i w:val="false"/>
                <w:color w:val="000000"/>
                <w:sz w:val="20"/>
              </w:rPr>
              <w:t xml:space="preserve">охранных документов и их </w:t>
            </w:r>
            <w:r>
              <w:br/>
            </w:r>
            <w:r>
              <w:rPr>
                <w:rFonts w:ascii="Times New Roman"/>
                <w:b w:val="false"/>
                <w:i w:val="false"/>
                <w:color w:val="000000"/>
                <w:sz w:val="20"/>
              </w:rPr>
              <w:t>дубликатов, прекращения</w:t>
            </w:r>
            <w:r>
              <w:br/>
            </w:r>
            <w:r>
              <w:rPr>
                <w:rFonts w:ascii="Times New Roman"/>
                <w:b w:val="false"/>
                <w:i w:val="false"/>
                <w:color w:val="000000"/>
                <w:sz w:val="20"/>
              </w:rPr>
              <w:t xml:space="preserve">действия регистрации и </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381" w:id="280"/>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280"/>
    <w:bookmarkStart w:name="z382" w:id="281"/>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281"/>
    <w:bookmarkStart w:name="z383" w:id="282"/>
    <w:p>
      <w:pPr>
        <w:spacing w:after="0"/>
        <w:ind w:left="0"/>
        <w:jc w:val="both"/>
      </w:pPr>
      <w:r>
        <w:rPr>
          <w:rFonts w:ascii="Times New Roman"/>
          <w:b w:val="false"/>
          <w:i w:val="false"/>
          <w:color w:val="000000"/>
          <w:sz w:val="28"/>
        </w:rPr>
        <w:t>
      Приложение:</w:t>
      </w:r>
    </w:p>
    <w:bookmarkEnd w:id="282"/>
    <w:bookmarkStart w:name="z384" w:id="283"/>
    <w:p>
      <w:pPr>
        <w:spacing w:after="0"/>
        <w:ind w:left="0"/>
        <w:jc w:val="both"/>
      </w:pPr>
      <w:r>
        <w:rPr>
          <w:rFonts w:ascii="Times New Roman"/>
          <w:b w:val="false"/>
          <w:i w:val="false"/>
          <w:color w:val="000000"/>
          <w:sz w:val="28"/>
        </w:rPr>
        <w:t xml:space="preserve">
      (Электронная цифровая подпись) </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регистрации 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 xml:space="preserve">в Государственном реестре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 xml:space="preserve">происхождения товаров, форм </w:t>
            </w:r>
            <w:r>
              <w:br/>
            </w:r>
            <w:r>
              <w:rPr>
                <w:rFonts w:ascii="Times New Roman"/>
                <w:b w:val="false"/>
                <w:i w:val="false"/>
                <w:color w:val="000000"/>
                <w:sz w:val="20"/>
              </w:rPr>
              <w:t xml:space="preserve">свидетельств и выдачи </w:t>
            </w:r>
            <w:r>
              <w:br/>
            </w:r>
            <w:r>
              <w:rPr>
                <w:rFonts w:ascii="Times New Roman"/>
                <w:b w:val="false"/>
                <w:i w:val="false"/>
                <w:color w:val="000000"/>
                <w:sz w:val="20"/>
              </w:rPr>
              <w:t xml:space="preserve">охранных документов и их </w:t>
            </w:r>
            <w:r>
              <w:br/>
            </w:r>
            <w:r>
              <w:rPr>
                <w:rFonts w:ascii="Times New Roman"/>
                <w:b w:val="false"/>
                <w:i w:val="false"/>
                <w:color w:val="000000"/>
                <w:sz w:val="20"/>
              </w:rPr>
              <w:t>дубликатов, прекращения</w:t>
            </w:r>
            <w:r>
              <w:br/>
            </w:r>
            <w:r>
              <w:rPr>
                <w:rFonts w:ascii="Times New Roman"/>
                <w:b w:val="false"/>
                <w:i w:val="false"/>
                <w:color w:val="000000"/>
                <w:sz w:val="20"/>
              </w:rPr>
              <w:t xml:space="preserve">действия регистрации и </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390" w:id="284"/>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права пользования наименованием места происхождения товара"</w:t>
      </w:r>
    </w:p>
    <w:bookmarkEnd w:id="284"/>
    <w:bookmarkStart w:name="z391" w:id="285"/>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права пользования наименования места происхождения товара № _ зарегистрирован в Государственном реестре наименований места происхождения товара Республики Казахстан. </w:t>
      </w:r>
    </w:p>
    <w:bookmarkEnd w:id="285"/>
    <w:bookmarkStart w:name="z392" w:id="286"/>
    <w:p>
      <w:pPr>
        <w:spacing w:after="0"/>
        <w:ind w:left="0"/>
        <w:jc w:val="both"/>
      </w:pPr>
      <w:r>
        <w:rPr>
          <w:rFonts w:ascii="Times New Roman"/>
          <w:b w:val="false"/>
          <w:i w:val="false"/>
          <w:color w:val="000000"/>
          <w:sz w:val="28"/>
        </w:rPr>
        <w:t>
      Приложение:</w:t>
      </w:r>
    </w:p>
    <w:bookmarkEnd w:id="286"/>
    <w:bookmarkStart w:name="z393" w:id="287"/>
    <w:p>
      <w:pPr>
        <w:spacing w:after="0"/>
        <w:ind w:left="0"/>
        <w:jc w:val="both"/>
      </w:pPr>
      <w:r>
        <w:rPr>
          <w:rFonts w:ascii="Times New Roman"/>
          <w:b w:val="false"/>
          <w:i w:val="false"/>
          <w:color w:val="000000"/>
          <w:sz w:val="28"/>
        </w:rPr>
        <w:t xml:space="preserve">
      (Электронная цифровая подпись) </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регистрации 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 xml:space="preserve">в Государственном реестре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 xml:space="preserve">происхождения товаров, форм </w:t>
            </w:r>
            <w:r>
              <w:br/>
            </w:r>
            <w:r>
              <w:rPr>
                <w:rFonts w:ascii="Times New Roman"/>
                <w:b w:val="false"/>
                <w:i w:val="false"/>
                <w:color w:val="000000"/>
                <w:sz w:val="20"/>
              </w:rPr>
              <w:t xml:space="preserve">свидетельств и выдачи </w:t>
            </w:r>
            <w:r>
              <w:br/>
            </w:r>
            <w:r>
              <w:rPr>
                <w:rFonts w:ascii="Times New Roman"/>
                <w:b w:val="false"/>
                <w:i w:val="false"/>
                <w:color w:val="000000"/>
                <w:sz w:val="20"/>
              </w:rPr>
              <w:t xml:space="preserve">охранных документов и их </w:t>
            </w:r>
            <w:r>
              <w:br/>
            </w:r>
            <w:r>
              <w:rPr>
                <w:rFonts w:ascii="Times New Roman"/>
                <w:b w:val="false"/>
                <w:i w:val="false"/>
                <w:color w:val="000000"/>
                <w:sz w:val="20"/>
              </w:rPr>
              <w:t>дубликатов, прекращения</w:t>
            </w:r>
            <w:r>
              <w:br/>
            </w:r>
            <w:r>
              <w:rPr>
                <w:rFonts w:ascii="Times New Roman"/>
                <w:b w:val="false"/>
                <w:i w:val="false"/>
                <w:color w:val="000000"/>
                <w:sz w:val="20"/>
              </w:rPr>
              <w:t xml:space="preserve">действия регистрации и </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399" w:id="288"/>
    <w:p>
      <w:pPr>
        <w:spacing w:after="0"/>
        <w:ind w:left="0"/>
        <w:jc w:val="left"/>
      </w:pPr>
      <w:r>
        <w:rPr>
          <w:rFonts w:ascii="Times New Roman"/>
          <w:b/>
          <w:i w:val="false"/>
          <w:color w:val="000000"/>
        </w:rPr>
        <w:t xml:space="preserve"> МОТИВИРОВАННЫЙ ОТКАЗ</w:t>
      </w:r>
      <w:r>
        <w:br/>
      </w:r>
      <w:r>
        <w:rPr>
          <w:rFonts w:ascii="Times New Roman"/>
          <w:b/>
          <w:i w:val="false"/>
          <w:color w:val="000000"/>
        </w:rPr>
        <w:t>в дальнейшем рассмотрении заявления</w:t>
      </w:r>
    </w:p>
    <w:bookmarkEnd w:id="288"/>
    <w:bookmarkStart w:name="z400" w:id="289"/>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289"/>
    <w:bookmarkStart w:name="z401" w:id="290"/>
    <w:p>
      <w:pPr>
        <w:spacing w:after="0"/>
        <w:ind w:left="0"/>
        <w:jc w:val="both"/>
      </w:pPr>
      <w:r>
        <w:rPr>
          <w:rFonts w:ascii="Times New Roman"/>
          <w:b w:val="false"/>
          <w:i w:val="false"/>
          <w:color w:val="000000"/>
          <w:sz w:val="28"/>
        </w:rPr>
        <w:t>
      Приложение:</w:t>
      </w:r>
    </w:p>
    <w:bookmarkEnd w:id="290"/>
    <w:bookmarkStart w:name="z402" w:id="291"/>
    <w:p>
      <w:pPr>
        <w:spacing w:after="0"/>
        <w:ind w:left="0"/>
        <w:jc w:val="both"/>
      </w:pPr>
      <w:r>
        <w:rPr>
          <w:rFonts w:ascii="Times New Roman"/>
          <w:b w:val="false"/>
          <w:i w:val="false"/>
          <w:color w:val="000000"/>
          <w:sz w:val="28"/>
        </w:rPr>
        <w:t xml:space="preserve">
      (Электронная цифровая подпись) </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Правилам </w:t>
            </w:r>
            <w:r>
              <w:br/>
            </w:r>
            <w:r>
              <w:rPr>
                <w:rFonts w:ascii="Times New Roman"/>
                <w:b w:val="false"/>
                <w:i w:val="false"/>
                <w:color w:val="000000"/>
                <w:sz w:val="20"/>
              </w:rPr>
              <w:t xml:space="preserve">регистрации 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 xml:space="preserve">в Государственном реестре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 xml:space="preserve">происхождения товаров, форм </w:t>
            </w:r>
            <w:r>
              <w:br/>
            </w:r>
            <w:r>
              <w:rPr>
                <w:rFonts w:ascii="Times New Roman"/>
                <w:b w:val="false"/>
                <w:i w:val="false"/>
                <w:color w:val="000000"/>
                <w:sz w:val="20"/>
              </w:rPr>
              <w:t xml:space="preserve">свидетельств и выдачи </w:t>
            </w:r>
            <w:r>
              <w:br/>
            </w:r>
            <w:r>
              <w:rPr>
                <w:rFonts w:ascii="Times New Roman"/>
                <w:b w:val="false"/>
                <w:i w:val="false"/>
                <w:color w:val="000000"/>
                <w:sz w:val="20"/>
              </w:rPr>
              <w:t xml:space="preserve">охранных документов и их </w:t>
            </w:r>
            <w:r>
              <w:br/>
            </w:r>
            <w:r>
              <w:rPr>
                <w:rFonts w:ascii="Times New Roman"/>
                <w:b w:val="false"/>
                <w:i w:val="false"/>
                <w:color w:val="000000"/>
                <w:sz w:val="20"/>
              </w:rPr>
              <w:t>дубликатов, прекращения</w:t>
            </w:r>
            <w:r>
              <w:br/>
            </w:r>
            <w:r>
              <w:rPr>
                <w:rFonts w:ascii="Times New Roman"/>
                <w:b w:val="false"/>
                <w:i w:val="false"/>
                <w:color w:val="000000"/>
                <w:sz w:val="20"/>
              </w:rPr>
              <w:t xml:space="preserve">действия регистрации и </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408" w:id="292"/>
    <w:p>
      <w:pPr>
        <w:spacing w:after="0"/>
        <w:ind w:left="0"/>
        <w:jc w:val="left"/>
      </w:pPr>
      <w:r>
        <w:rPr>
          <w:rFonts w:ascii="Times New Roman"/>
          <w:b/>
          <w:i w:val="false"/>
          <w:color w:val="000000"/>
        </w:rPr>
        <w:t xml:space="preserve"> УВЕДОМЛЕНИЕ </w:t>
      </w:r>
      <w:r>
        <w:br/>
      </w:r>
      <w:r>
        <w:rPr>
          <w:rFonts w:ascii="Times New Roman"/>
          <w:b/>
          <w:i w:val="false"/>
          <w:color w:val="000000"/>
        </w:rPr>
        <w:t>о выдаче дубликата свидетельства на товарный знак</w:t>
      </w:r>
    </w:p>
    <w:bookmarkEnd w:id="292"/>
    <w:bookmarkStart w:name="z409" w:id="293"/>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в соответствии пунктом _ статьи _</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уведомляет о выдаче дубликата. Сведения о выдаче опубликованы в бюллетене №_ от ______ года.</w:t>
      </w:r>
    </w:p>
    <w:bookmarkEnd w:id="293"/>
    <w:bookmarkStart w:name="z410" w:id="294"/>
    <w:p>
      <w:pPr>
        <w:spacing w:after="0"/>
        <w:ind w:left="0"/>
        <w:jc w:val="both"/>
      </w:pPr>
      <w:r>
        <w:rPr>
          <w:rFonts w:ascii="Times New Roman"/>
          <w:b w:val="false"/>
          <w:i w:val="false"/>
          <w:color w:val="000000"/>
          <w:sz w:val="28"/>
        </w:rPr>
        <w:t>
      Приложение:</w:t>
      </w:r>
    </w:p>
    <w:bookmarkEnd w:id="294"/>
    <w:bookmarkStart w:name="z411" w:id="295"/>
    <w:p>
      <w:pPr>
        <w:spacing w:after="0"/>
        <w:ind w:left="0"/>
        <w:jc w:val="both"/>
      </w:pPr>
      <w:r>
        <w:rPr>
          <w:rFonts w:ascii="Times New Roman"/>
          <w:b w:val="false"/>
          <w:i w:val="false"/>
          <w:color w:val="000000"/>
          <w:sz w:val="28"/>
        </w:rPr>
        <w:t xml:space="preserve">
      (Электронная цифровая подпись) </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Правилам </w:t>
            </w:r>
            <w:r>
              <w:br/>
            </w:r>
            <w:r>
              <w:rPr>
                <w:rFonts w:ascii="Times New Roman"/>
                <w:b w:val="false"/>
                <w:i w:val="false"/>
                <w:color w:val="000000"/>
                <w:sz w:val="20"/>
              </w:rPr>
              <w:t xml:space="preserve">регистрации товарных знаков и </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происхождения товаров</w:t>
            </w:r>
            <w:r>
              <w:br/>
            </w:r>
            <w:r>
              <w:rPr>
                <w:rFonts w:ascii="Times New Roman"/>
                <w:b w:val="false"/>
                <w:i w:val="false"/>
                <w:color w:val="000000"/>
                <w:sz w:val="20"/>
              </w:rPr>
              <w:t xml:space="preserve">в Государственном реестре </w:t>
            </w:r>
            <w:r>
              <w:br/>
            </w:r>
            <w:r>
              <w:rPr>
                <w:rFonts w:ascii="Times New Roman"/>
                <w:b w:val="false"/>
                <w:i w:val="false"/>
                <w:color w:val="000000"/>
                <w:sz w:val="20"/>
              </w:rPr>
              <w:t xml:space="preserve">товарных знаков и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наименований мест </w:t>
            </w:r>
            <w:r>
              <w:br/>
            </w:r>
            <w:r>
              <w:rPr>
                <w:rFonts w:ascii="Times New Roman"/>
                <w:b w:val="false"/>
                <w:i w:val="false"/>
                <w:color w:val="000000"/>
                <w:sz w:val="20"/>
              </w:rPr>
              <w:t xml:space="preserve">происхождения товаров, форм </w:t>
            </w:r>
            <w:r>
              <w:br/>
            </w:r>
            <w:r>
              <w:rPr>
                <w:rFonts w:ascii="Times New Roman"/>
                <w:b w:val="false"/>
                <w:i w:val="false"/>
                <w:color w:val="000000"/>
                <w:sz w:val="20"/>
              </w:rPr>
              <w:t xml:space="preserve">свидетельств и выдачи </w:t>
            </w:r>
            <w:r>
              <w:br/>
            </w:r>
            <w:r>
              <w:rPr>
                <w:rFonts w:ascii="Times New Roman"/>
                <w:b w:val="false"/>
                <w:i w:val="false"/>
                <w:color w:val="000000"/>
                <w:sz w:val="20"/>
              </w:rPr>
              <w:t xml:space="preserve">охранных документов и их </w:t>
            </w:r>
            <w:r>
              <w:br/>
            </w:r>
            <w:r>
              <w:rPr>
                <w:rFonts w:ascii="Times New Roman"/>
                <w:b w:val="false"/>
                <w:i w:val="false"/>
                <w:color w:val="000000"/>
                <w:sz w:val="20"/>
              </w:rPr>
              <w:t>дубликатов, прекращения</w:t>
            </w:r>
            <w:r>
              <w:br/>
            </w:r>
            <w:r>
              <w:rPr>
                <w:rFonts w:ascii="Times New Roman"/>
                <w:b w:val="false"/>
                <w:i w:val="false"/>
                <w:color w:val="000000"/>
                <w:sz w:val="20"/>
              </w:rPr>
              <w:t xml:space="preserve">действия регистрации и </w:t>
            </w:r>
            <w:r>
              <w:br/>
            </w:r>
            <w:r>
              <w:rPr>
                <w:rFonts w:ascii="Times New Roman"/>
                <w:b w:val="false"/>
                <w:i w:val="false"/>
                <w:color w:val="000000"/>
                <w:sz w:val="20"/>
              </w:rPr>
              <w:t>признания ее недействительной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417" w:id="296"/>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296"/>
    <w:bookmarkStart w:name="z418" w:id="297"/>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297"/>
    <w:bookmarkStart w:name="z419" w:id="298"/>
    <w:p>
      <w:pPr>
        <w:spacing w:after="0"/>
        <w:ind w:left="0"/>
        <w:jc w:val="both"/>
      </w:pPr>
      <w:r>
        <w:rPr>
          <w:rFonts w:ascii="Times New Roman"/>
          <w:b w:val="false"/>
          <w:i w:val="false"/>
          <w:color w:val="000000"/>
          <w:sz w:val="28"/>
        </w:rPr>
        <w:t>
      Приложение:</w:t>
      </w:r>
    </w:p>
    <w:bookmarkEnd w:id="298"/>
    <w:bookmarkStart w:name="z420" w:id="299"/>
    <w:p>
      <w:pPr>
        <w:spacing w:after="0"/>
        <w:ind w:left="0"/>
        <w:jc w:val="both"/>
      </w:pPr>
      <w:r>
        <w:rPr>
          <w:rFonts w:ascii="Times New Roman"/>
          <w:b w:val="false"/>
          <w:i w:val="false"/>
          <w:color w:val="000000"/>
          <w:sz w:val="28"/>
        </w:rPr>
        <w:t xml:space="preserve">
      (Электронная цифровая подпись) </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 xml:space="preserve">Государственном реестре </w:t>
            </w:r>
            <w:r>
              <w:br/>
            </w:r>
            <w:r>
              <w:rPr>
                <w:rFonts w:ascii="Times New Roman"/>
                <w:b w:val="false"/>
                <w:i w:val="false"/>
                <w:color w:val="000000"/>
                <w:sz w:val="20"/>
              </w:rPr>
              <w:t xml:space="preserve">изобретений, Государственном </w:t>
            </w:r>
            <w:r>
              <w:br/>
            </w:r>
            <w:r>
              <w:rPr>
                <w:rFonts w:ascii="Times New Roman"/>
                <w:b w:val="false"/>
                <w:i w:val="false"/>
                <w:color w:val="000000"/>
                <w:sz w:val="20"/>
              </w:rPr>
              <w:t xml:space="preserve">реестре полезных моделей,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промышленных образцов и </w:t>
            </w:r>
            <w:r>
              <w:br/>
            </w:r>
            <w:r>
              <w:rPr>
                <w:rFonts w:ascii="Times New Roman"/>
                <w:b w:val="false"/>
                <w:i w:val="false"/>
                <w:color w:val="000000"/>
                <w:sz w:val="20"/>
              </w:rPr>
              <w:t xml:space="preserve">выдачи охранных документов и </w:t>
            </w:r>
            <w:r>
              <w:br/>
            </w:r>
            <w:r>
              <w:rPr>
                <w:rFonts w:ascii="Times New Roman"/>
                <w:b w:val="false"/>
                <w:i w:val="false"/>
                <w:color w:val="000000"/>
                <w:sz w:val="20"/>
              </w:rPr>
              <w:t xml:space="preserve">их дубликатов, признания </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4" w:id="300"/>
    <w:p>
      <w:pPr>
        <w:spacing w:after="0"/>
        <w:ind w:left="0"/>
        <w:jc w:val="left"/>
      </w:pPr>
      <w:r>
        <w:rPr>
          <w:rFonts w:ascii="Times New Roman"/>
          <w:b/>
          <w:i w:val="false"/>
          <w:color w:val="000000"/>
        </w:rPr>
        <w:t xml:space="preserve"> УВЕДОМЛЕНИЕ </w:t>
      </w:r>
      <w:r>
        <w:br/>
      </w:r>
      <w:r>
        <w:rPr>
          <w:rFonts w:ascii="Times New Roman"/>
          <w:b/>
          <w:i w:val="false"/>
          <w:color w:val="000000"/>
        </w:rPr>
        <w:t xml:space="preserve">об оказании государственной услуги  </w:t>
      </w:r>
      <w:r>
        <w:br/>
      </w:r>
      <w:r>
        <w:rPr>
          <w:rFonts w:ascii="Times New Roman"/>
          <w:b/>
          <w:i w:val="false"/>
          <w:color w:val="000000"/>
        </w:rPr>
        <w:t>"Выдача охранных документов в сфере промышленной собственности"</w:t>
      </w:r>
    </w:p>
    <w:bookmarkEnd w:id="300"/>
    <w:bookmarkStart w:name="z425" w:id="301"/>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в соответствии с пунктом _ статьи _ </w:t>
      </w:r>
      <w:r>
        <w:rPr>
          <w:rFonts w:ascii="Times New Roman"/>
          <w:b w:val="false"/>
          <w:i w:val="false"/>
          <w:color w:val="000000"/>
          <w:sz w:val="28"/>
        </w:rPr>
        <w:t>Патентного Закона</w:t>
      </w:r>
      <w:r>
        <w:rPr>
          <w:rFonts w:ascii="Times New Roman"/>
          <w:b w:val="false"/>
          <w:i w:val="false"/>
          <w:color w:val="000000"/>
          <w:sz w:val="28"/>
        </w:rPr>
        <w:t xml:space="preserve"> Республики Казахстан уведомляет о выдаче охранных документов. Сведения о выдаче опубликованы в бюллетене № __ от ______ года.</w:t>
      </w:r>
    </w:p>
    <w:bookmarkEnd w:id="301"/>
    <w:bookmarkStart w:name="z426" w:id="302"/>
    <w:p>
      <w:pPr>
        <w:spacing w:after="0"/>
        <w:ind w:left="0"/>
        <w:jc w:val="both"/>
      </w:pPr>
      <w:r>
        <w:rPr>
          <w:rFonts w:ascii="Times New Roman"/>
          <w:b w:val="false"/>
          <w:i w:val="false"/>
          <w:color w:val="000000"/>
          <w:sz w:val="28"/>
        </w:rPr>
        <w:t>
      Приложение:</w:t>
      </w:r>
    </w:p>
    <w:bookmarkEnd w:id="302"/>
    <w:bookmarkStart w:name="z427" w:id="303"/>
    <w:p>
      <w:pPr>
        <w:spacing w:after="0"/>
        <w:ind w:left="0"/>
        <w:jc w:val="both"/>
      </w:pPr>
      <w:r>
        <w:rPr>
          <w:rFonts w:ascii="Times New Roman"/>
          <w:b w:val="false"/>
          <w:i w:val="false"/>
          <w:color w:val="000000"/>
          <w:sz w:val="28"/>
        </w:rPr>
        <w:t xml:space="preserve">
      (Электронная цифровая подпись) </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 xml:space="preserve">Государственном реестре </w:t>
            </w:r>
            <w:r>
              <w:br/>
            </w:r>
            <w:r>
              <w:rPr>
                <w:rFonts w:ascii="Times New Roman"/>
                <w:b w:val="false"/>
                <w:i w:val="false"/>
                <w:color w:val="000000"/>
                <w:sz w:val="20"/>
              </w:rPr>
              <w:t xml:space="preserve">изобретений, Государственном </w:t>
            </w:r>
            <w:r>
              <w:br/>
            </w:r>
            <w:r>
              <w:rPr>
                <w:rFonts w:ascii="Times New Roman"/>
                <w:b w:val="false"/>
                <w:i w:val="false"/>
                <w:color w:val="000000"/>
                <w:sz w:val="20"/>
              </w:rPr>
              <w:t xml:space="preserve">реестре полезных моделей,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промышленных образцов и </w:t>
            </w:r>
            <w:r>
              <w:br/>
            </w:r>
            <w:r>
              <w:rPr>
                <w:rFonts w:ascii="Times New Roman"/>
                <w:b w:val="false"/>
                <w:i w:val="false"/>
                <w:color w:val="000000"/>
                <w:sz w:val="20"/>
              </w:rPr>
              <w:t xml:space="preserve">выдачи охранных документов и </w:t>
            </w:r>
            <w:r>
              <w:br/>
            </w:r>
            <w:r>
              <w:rPr>
                <w:rFonts w:ascii="Times New Roman"/>
                <w:b w:val="false"/>
                <w:i w:val="false"/>
                <w:color w:val="000000"/>
                <w:sz w:val="20"/>
              </w:rPr>
              <w:t xml:space="preserve">их дубликатов, признания </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304"/>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304"/>
    <w:bookmarkStart w:name="z432" w:id="305"/>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05"/>
    <w:bookmarkStart w:name="z433" w:id="306"/>
    <w:p>
      <w:pPr>
        <w:spacing w:after="0"/>
        <w:ind w:left="0"/>
        <w:jc w:val="both"/>
      </w:pPr>
      <w:r>
        <w:rPr>
          <w:rFonts w:ascii="Times New Roman"/>
          <w:b w:val="false"/>
          <w:i w:val="false"/>
          <w:color w:val="000000"/>
          <w:sz w:val="28"/>
        </w:rPr>
        <w:t>
      Приложение:</w:t>
      </w:r>
    </w:p>
    <w:bookmarkEnd w:id="306"/>
    <w:bookmarkStart w:name="z434" w:id="307"/>
    <w:p>
      <w:pPr>
        <w:spacing w:after="0"/>
        <w:ind w:left="0"/>
        <w:jc w:val="both"/>
      </w:pPr>
      <w:r>
        <w:rPr>
          <w:rFonts w:ascii="Times New Roman"/>
          <w:b w:val="false"/>
          <w:i w:val="false"/>
          <w:color w:val="000000"/>
          <w:sz w:val="28"/>
        </w:rPr>
        <w:t xml:space="preserve">
      (Электронная цифровая подпись) </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о </w:t>
            </w:r>
            <w:r>
              <w:br/>
            </w:r>
            <w:r>
              <w:rPr>
                <w:rFonts w:ascii="Times New Roman"/>
                <w:b w:val="false"/>
                <w:i w:val="false"/>
                <w:color w:val="000000"/>
                <w:sz w:val="20"/>
              </w:rPr>
              <w:t xml:space="preserve">регистрации селекционных </w:t>
            </w:r>
            <w:r>
              <w:br/>
            </w:r>
            <w:r>
              <w:rPr>
                <w:rFonts w:ascii="Times New Roman"/>
                <w:b w:val="false"/>
                <w:i w:val="false"/>
                <w:color w:val="000000"/>
                <w:sz w:val="20"/>
              </w:rPr>
              <w:t xml:space="preserve">достижений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440" w:id="308"/>
    <w:p>
      <w:pPr>
        <w:spacing w:after="0"/>
        <w:ind w:left="0"/>
        <w:jc w:val="left"/>
      </w:pPr>
      <w:r>
        <w:rPr>
          <w:rFonts w:ascii="Times New Roman"/>
          <w:b/>
          <w:i w:val="false"/>
          <w:color w:val="000000"/>
        </w:rPr>
        <w:t xml:space="preserve"> УВЕДОМЛЕНИЕ </w:t>
      </w:r>
      <w:r>
        <w:br/>
      </w:r>
      <w:r>
        <w:rPr>
          <w:rFonts w:ascii="Times New Roman"/>
          <w:b/>
          <w:i w:val="false"/>
          <w:color w:val="000000"/>
        </w:rPr>
        <w:t>о выдаче дубликата охранного документа в сфере промышленной собственности</w:t>
      </w:r>
    </w:p>
    <w:bookmarkEnd w:id="308"/>
    <w:bookmarkStart w:name="z441" w:id="309"/>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в соответствии с пунктом _ статьи _ </w:t>
      </w:r>
      <w:r>
        <w:rPr>
          <w:rFonts w:ascii="Times New Roman"/>
          <w:b w:val="false"/>
          <w:i w:val="false"/>
          <w:color w:val="000000"/>
          <w:sz w:val="28"/>
        </w:rPr>
        <w:t>Патентного Закона</w:t>
      </w:r>
      <w:r>
        <w:rPr>
          <w:rFonts w:ascii="Times New Roman"/>
          <w:b w:val="false"/>
          <w:i w:val="false"/>
          <w:color w:val="000000"/>
          <w:sz w:val="28"/>
        </w:rPr>
        <w:t xml:space="preserve"> Республики Казахстан уведомляет о выдаче дубликата. Сведения о выдаче опубликованы в бюллетене №_ от ______ года.</w:t>
      </w:r>
    </w:p>
    <w:bookmarkEnd w:id="309"/>
    <w:bookmarkStart w:name="z442" w:id="310"/>
    <w:p>
      <w:pPr>
        <w:spacing w:after="0"/>
        <w:ind w:left="0"/>
        <w:jc w:val="both"/>
      </w:pPr>
      <w:r>
        <w:rPr>
          <w:rFonts w:ascii="Times New Roman"/>
          <w:b w:val="false"/>
          <w:i w:val="false"/>
          <w:color w:val="000000"/>
          <w:sz w:val="28"/>
        </w:rPr>
        <w:t>
      Приложение:</w:t>
      </w:r>
    </w:p>
    <w:bookmarkEnd w:id="310"/>
    <w:bookmarkStart w:name="z443" w:id="311"/>
    <w:p>
      <w:pPr>
        <w:spacing w:after="0"/>
        <w:ind w:left="0"/>
        <w:jc w:val="both"/>
      </w:pPr>
      <w:r>
        <w:rPr>
          <w:rFonts w:ascii="Times New Roman"/>
          <w:b w:val="false"/>
          <w:i w:val="false"/>
          <w:color w:val="000000"/>
          <w:sz w:val="28"/>
        </w:rPr>
        <w:t xml:space="preserve">
      (Электронная цифровая подпись) </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 xml:space="preserve">Государственном реестре </w:t>
            </w:r>
            <w:r>
              <w:br/>
            </w:r>
            <w:r>
              <w:rPr>
                <w:rFonts w:ascii="Times New Roman"/>
                <w:b w:val="false"/>
                <w:i w:val="false"/>
                <w:color w:val="000000"/>
                <w:sz w:val="20"/>
              </w:rPr>
              <w:t xml:space="preserve">изобретений, Государственном </w:t>
            </w:r>
            <w:r>
              <w:br/>
            </w:r>
            <w:r>
              <w:rPr>
                <w:rFonts w:ascii="Times New Roman"/>
                <w:b w:val="false"/>
                <w:i w:val="false"/>
                <w:color w:val="000000"/>
                <w:sz w:val="20"/>
              </w:rPr>
              <w:t xml:space="preserve">реестре полезных моделей, </w:t>
            </w:r>
            <w:r>
              <w:br/>
            </w:r>
            <w:r>
              <w:rPr>
                <w:rFonts w:ascii="Times New Roman"/>
                <w:b w:val="false"/>
                <w:i w:val="false"/>
                <w:color w:val="000000"/>
                <w:sz w:val="20"/>
              </w:rPr>
              <w:t>Государственном реестре</w:t>
            </w:r>
            <w:r>
              <w:br/>
            </w:r>
            <w:r>
              <w:rPr>
                <w:rFonts w:ascii="Times New Roman"/>
                <w:b w:val="false"/>
                <w:i w:val="false"/>
                <w:color w:val="000000"/>
                <w:sz w:val="20"/>
              </w:rPr>
              <w:t xml:space="preserve">промышленных образцов и </w:t>
            </w:r>
            <w:r>
              <w:br/>
            </w:r>
            <w:r>
              <w:rPr>
                <w:rFonts w:ascii="Times New Roman"/>
                <w:b w:val="false"/>
                <w:i w:val="false"/>
                <w:color w:val="000000"/>
                <w:sz w:val="20"/>
              </w:rPr>
              <w:t xml:space="preserve">выдачи охранных документов и </w:t>
            </w:r>
            <w:r>
              <w:br/>
            </w:r>
            <w:r>
              <w:rPr>
                <w:rFonts w:ascii="Times New Roman"/>
                <w:b w:val="false"/>
                <w:i w:val="false"/>
                <w:color w:val="000000"/>
                <w:sz w:val="20"/>
              </w:rPr>
              <w:t xml:space="preserve">их дубликатов, признания </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449" w:id="312"/>
    <w:p>
      <w:pPr>
        <w:spacing w:after="0"/>
        <w:ind w:left="0"/>
        <w:jc w:val="left"/>
      </w:pPr>
      <w:r>
        <w:rPr>
          <w:rFonts w:ascii="Times New Roman"/>
          <w:b/>
          <w:i w:val="false"/>
          <w:color w:val="000000"/>
        </w:rPr>
        <w:t xml:space="preserve"> УВЕДОМЛЕНИЕ </w:t>
      </w:r>
      <w:r>
        <w:br/>
      </w:r>
      <w:r>
        <w:rPr>
          <w:rFonts w:ascii="Times New Roman"/>
          <w:b/>
          <w:i w:val="false"/>
          <w:color w:val="000000"/>
        </w:rPr>
        <w:t>об отказе в выдаче дубликата в сфере промышленной собственности</w:t>
      </w:r>
    </w:p>
    <w:bookmarkEnd w:id="312"/>
    <w:bookmarkStart w:name="z450" w:id="313"/>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13"/>
    <w:bookmarkStart w:name="z451" w:id="314"/>
    <w:p>
      <w:pPr>
        <w:spacing w:after="0"/>
        <w:ind w:left="0"/>
        <w:jc w:val="both"/>
      </w:pPr>
      <w:r>
        <w:rPr>
          <w:rFonts w:ascii="Times New Roman"/>
          <w:b w:val="false"/>
          <w:i w:val="false"/>
          <w:color w:val="000000"/>
          <w:sz w:val="28"/>
        </w:rPr>
        <w:t>
      Приложение:</w:t>
      </w:r>
    </w:p>
    <w:bookmarkEnd w:id="314"/>
    <w:bookmarkStart w:name="z452" w:id="315"/>
    <w:p>
      <w:pPr>
        <w:spacing w:after="0"/>
        <w:ind w:left="0"/>
        <w:jc w:val="both"/>
      </w:pPr>
      <w:r>
        <w:rPr>
          <w:rFonts w:ascii="Times New Roman"/>
          <w:b w:val="false"/>
          <w:i w:val="false"/>
          <w:color w:val="000000"/>
          <w:sz w:val="28"/>
        </w:rPr>
        <w:t xml:space="preserve">
      (Электронная цифровая подпись) </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внесения топологий в </w:t>
            </w:r>
            <w:r>
              <w:br/>
            </w:r>
            <w:r>
              <w:rPr>
                <w:rFonts w:ascii="Times New Roman"/>
                <w:b w:val="false"/>
                <w:i w:val="false"/>
                <w:color w:val="000000"/>
                <w:sz w:val="20"/>
              </w:rPr>
              <w:t>Государственный реестр</w:t>
            </w:r>
            <w:r>
              <w:br/>
            </w:r>
            <w:r>
              <w:rPr>
                <w:rFonts w:ascii="Times New Roman"/>
                <w:b w:val="false"/>
                <w:i w:val="false"/>
                <w:color w:val="000000"/>
                <w:sz w:val="20"/>
              </w:rPr>
              <w:t xml:space="preserve">топологий интегральных </w:t>
            </w:r>
            <w:r>
              <w:br/>
            </w:r>
            <w:r>
              <w:rPr>
                <w:rFonts w:ascii="Times New Roman"/>
                <w:b w:val="false"/>
                <w:i w:val="false"/>
                <w:color w:val="000000"/>
                <w:sz w:val="20"/>
              </w:rPr>
              <w:t xml:space="preserve">микросхем и выдачи </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удостоверений авторов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Адресат</w:t>
            </w:r>
          </w:p>
        </w:tc>
      </w:tr>
    </w:tbl>
    <w:bookmarkStart w:name="z457" w:id="316"/>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топологий интегральных микросхем"</w:t>
      </w:r>
    </w:p>
    <w:bookmarkEnd w:id="316"/>
    <w:bookmarkStart w:name="z458" w:id="317"/>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правовой охране топологий интегральных микросхем" топология интегральной микросхемы № _ зарегистрирован в Государственном реестре топологий интегральных микросхем Республики Казахстан.</w:t>
      </w:r>
    </w:p>
    <w:bookmarkEnd w:id="317"/>
    <w:bookmarkStart w:name="z459" w:id="318"/>
    <w:p>
      <w:pPr>
        <w:spacing w:after="0"/>
        <w:ind w:left="0"/>
        <w:jc w:val="both"/>
      </w:pPr>
      <w:r>
        <w:rPr>
          <w:rFonts w:ascii="Times New Roman"/>
          <w:b w:val="false"/>
          <w:i w:val="false"/>
          <w:color w:val="000000"/>
          <w:sz w:val="28"/>
        </w:rPr>
        <w:t>
      Приложение:</w:t>
      </w:r>
    </w:p>
    <w:bookmarkEnd w:id="318"/>
    <w:bookmarkStart w:name="z460" w:id="319"/>
    <w:p>
      <w:pPr>
        <w:spacing w:after="0"/>
        <w:ind w:left="0"/>
        <w:jc w:val="both"/>
      </w:pPr>
      <w:r>
        <w:rPr>
          <w:rFonts w:ascii="Times New Roman"/>
          <w:b w:val="false"/>
          <w:i w:val="false"/>
          <w:color w:val="000000"/>
          <w:sz w:val="28"/>
        </w:rPr>
        <w:t xml:space="preserve">
      (Электронная цифровая подпись) </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внесения топологий в </w:t>
            </w:r>
            <w:r>
              <w:br/>
            </w:r>
            <w:r>
              <w:rPr>
                <w:rFonts w:ascii="Times New Roman"/>
                <w:b w:val="false"/>
                <w:i w:val="false"/>
                <w:color w:val="000000"/>
                <w:sz w:val="20"/>
              </w:rPr>
              <w:t>Государственный реестр</w:t>
            </w:r>
            <w:r>
              <w:br/>
            </w:r>
            <w:r>
              <w:rPr>
                <w:rFonts w:ascii="Times New Roman"/>
                <w:b w:val="false"/>
                <w:i w:val="false"/>
                <w:color w:val="000000"/>
                <w:sz w:val="20"/>
              </w:rPr>
              <w:t xml:space="preserve">топологий интегральных </w:t>
            </w:r>
            <w:r>
              <w:br/>
            </w:r>
            <w:r>
              <w:rPr>
                <w:rFonts w:ascii="Times New Roman"/>
                <w:b w:val="false"/>
                <w:i w:val="false"/>
                <w:color w:val="000000"/>
                <w:sz w:val="20"/>
              </w:rPr>
              <w:t xml:space="preserve">микросхем и выдачи </w:t>
            </w:r>
            <w:r>
              <w:br/>
            </w:r>
            <w:r>
              <w:rPr>
                <w:rFonts w:ascii="Times New Roman"/>
                <w:b w:val="false"/>
                <w:i w:val="false"/>
                <w:color w:val="000000"/>
                <w:sz w:val="20"/>
              </w:rPr>
              <w:t>свидетельств о регистрации,</w:t>
            </w:r>
            <w:r>
              <w:br/>
            </w:r>
            <w:r>
              <w:rPr>
                <w:rFonts w:ascii="Times New Roman"/>
                <w:b w:val="false"/>
                <w:i w:val="false"/>
                <w:color w:val="000000"/>
                <w:sz w:val="20"/>
              </w:rPr>
              <w:t>удостоверений авторов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bl>
    <w:bookmarkStart w:name="z465" w:id="320"/>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320"/>
    <w:bookmarkStart w:name="z466" w:id="321"/>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21"/>
    <w:bookmarkStart w:name="z467" w:id="322"/>
    <w:p>
      <w:pPr>
        <w:spacing w:after="0"/>
        <w:ind w:left="0"/>
        <w:jc w:val="both"/>
      </w:pPr>
      <w:r>
        <w:rPr>
          <w:rFonts w:ascii="Times New Roman"/>
          <w:b w:val="false"/>
          <w:i w:val="false"/>
          <w:color w:val="000000"/>
          <w:sz w:val="28"/>
        </w:rPr>
        <w:t xml:space="preserve">
      Приложение: </w:t>
      </w:r>
    </w:p>
    <w:bookmarkEnd w:id="322"/>
    <w:bookmarkStart w:name="z468" w:id="323"/>
    <w:p>
      <w:pPr>
        <w:spacing w:after="0"/>
        <w:ind w:left="0"/>
        <w:jc w:val="both"/>
      </w:pPr>
      <w:r>
        <w:rPr>
          <w:rFonts w:ascii="Times New Roman"/>
          <w:b w:val="false"/>
          <w:i w:val="false"/>
          <w:color w:val="000000"/>
          <w:sz w:val="28"/>
        </w:rPr>
        <w:t xml:space="preserve">
      (Электронная цифровая подпись)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о </w:t>
            </w:r>
            <w:r>
              <w:br/>
            </w:r>
            <w:r>
              <w:rPr>
                <w:rFonts w:ascii="Times New Roman"/>
                <w:b w:val="false"/>
                <w:i w:val="false"/>
                <w:color w:val="000000"/>
                <w:sz w:val="20"/>
              </w:rPr>
              <w:t xml:space="preserve">регистрации селекционных </w:t>
            </w:r>
            <w:r>
              <w:br/>
            </w:r>
            <w:r>
              <w:rPr>
                <w:rFonts w:ascii="Times New Roman"/>
                <w:b w:val="false"/>
                <w:i w:val="false"/>
                <w:color w:val="000000"/>
                <w:sz w:val="20"/>
              </w:rPr>
              <w:t xml:space="preserve">достижений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2" w:id="324"/>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"Выдача охранного документа на селекционное достижение"</w:t>
      </w:r>
    </w:p>
    <w:bookmarkEnd w:id="324"/>
    <w:bookmarkStart w:name="z473" w:id="325"/>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охране селекционных достижений" уведомляет о выдаче охранных документов. Сведения о выдаче опубликованы в бюллетене №_ от ______ года.</w:t>
      </w:r>
    </w:p>
    <w:bookmarkEnd w:id="325"/>
    <w:bookmarkStart w:name="z474" w:id="326"/>
    <w:p>
      <w:pPr>
        <w:spacing w:after="0"/>
        <w:ind w:left="0"/>
        <w:jc w:val="both"/>
      </w:pPr>
      <w:r>
        <w:rPr>
          <w:rFonts w:ascii="Times New Roman"/>
          <w:b w:val="false"/>
          <w:i w:val="false"/>
          <w:color w:val="000000"/>
          <w:sz w:val="28"/>
        </w:rPr>
        <w:t>
      Приложение:</w:t>
      </w:r>
    </w:p>
    <w:bookmarkEnd w:id="326"/>
    <w:bookmarkStart w:name="z475" w:id="327"/>
    <w:p>
      <w:pPr>
        <w:spacing w:after="0"/>
        <w:ind w:left="0"/>
        <w:jc w:val="both"/>
      </w:pPr>
      <w:r>
        <w:rPr>
          <w:rFonts w:ascii="Times New Roman"/>
          <w:b w:val="false"/>
          <w:i w:val="false"/>
          <w:color w:val="000000"/>
          <w:sz w:val="28"/>
        </w:rPr>
        <w:t xml:space="preserve">
      (Электронная цифровая подпись) </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о </w:t>
            </w:r>
            <w:r>
              <w:br/>
            </w:r>
            <w:r>
              <w:rPr>
                <w:rFonts w:ascii="Times New Roman"/>
                <w:b w:val="false"/>
                <w:i w:val="false"/>
                <w:color w:val="000000"/>
                <w:sz w:val="20"/>
              </w:rPr>
              <w:t xml:space="preserve">регистрации селекционных </w:t>
            </w:r>
            <w:r>
              <w:br/>
            </w:r>
            <w:r>
              <w:rPr>
                <w:rFonts w:ascii="Times New Roman"/>
                <w:b w:val="false"/>
                <w:i w:val="false"/>
                <w:color w:val="000000"/>
                <w:sz w:val="20"/>
              </w:rPr>
              <w:t xml:space="preserve">достижений в Государственном </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481" w:id="328"/>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328"/>
    <w:bookmarkStart w:name="z482" w:id="329"/>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29"/>
    <w:bookmarkStart w:name="z483" w:id="330"/>
    <w:p>
      <w:pPr>
        <w:spacing w:after="0"/>
        <w:ind w:left="0"/>
        <w:jc w:val="both"/>
      </w:pPr>
      <w:r>
        <w:rPr>
          <w:rFonts w:ascii="Times New Roman"/>
          <w:b w:val="false"/>
          <w:i w:val="false"/>
          <w:color w:val="000000"/>
          <w:sz w:val="28"/>
        </w:rPr>
        <w:t>
      Приложение:</w:t>
      </w:r>
    </w:p>
    <w:bookmarkEnd w:id="330"/>
    <w:bookmarkStart w:name="z484" w:id="331"/>
    <w:p>
      <w:pPr>
        <w:spacing w:after="0"/>
        <w:ind w:left="0"/>
        <w:jc w:val="both"/>
      </w:pPr>
      <w:r>
        <w:rPr>
          <w:rFonts w:ascii="Times New Roman"/>
          <w:b w:val="false"/>
          <w:i w:val="false"/>
          <w:color w:val="000000"/>
          <w:sz w:val="28"/>
        </w:rPr>
        <w:t xml:space="preserve">
      (Электронная цифровая подпись) </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о </w:t>
            </w:r>
            <w:r>
              <w:br/>
            </w:r>
            <w:r>
              <w:rPr>
                <w:rFonts w:ascii="Times New Roman"/>
                <w:b w:val="false"/>
                <w:i w:val="false"/>
                <w:color w:val="000000"/>
                <w:sz w:val="20"/>
              </w:rPr>
              <w:t xml:space="preserve">регистрации селекционных </w:t>
            </w:r>
            <w:r>
              <w:br/>
            </w:r>
            <w:r>
              <w:rPr>
                <w:rFonts w:ascii="Times New Roman"/>
                <w:b w:val="false"/>
                <w:i w:val="false"/>
                <w:color w:val="000000"/>
                <w:sz w:val="20"/>
              </w:rPr>
              <w:t xml:space="preserve">достижений в Государственном </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8" w:id="332"/>
    <w:p>
      <w:pPr>
        <w:spacing w:after="0"/>
        <w:ind w:left="0"/>
        <w:jc w:val="left"/>
      </w:pPr>
      <w:r>
        <w:rPr>
          <w:rFonts w:ascii="Times New Roman"/>
          <w:b/>
          <w:i w:val="false"/>
          <w:color w:val="000000"/>
        </w:rPr>
        <w:t xml:space="preserve"> УВЕДОМЛЕНИЕ </w:t>
      </w:r>
      <w:r>
        <w:br/>
      </w:r>
      <w:r>
        <w:rPr>
          <w:rFonts w:ascii="Times New Roman"/>
          <w:b/>
          <w:i w:val="false"/>
          <w:color w:val="000000"/>
        </w:rPr>
        <w:t>о выдаче дубликата охранного документа на селекционное достижение</w:t>
      </w:r>
    </w:p>
    <w:bookmarkEnd w:id="332"/>
    <w:bookmarkStart w:name="z489" w:id="333"/>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охране селекционных достижений" уведомляет о выдаче дубликата. Сведения о выдаче опубликованы в бюллетене №__ от ______ года.</w:t>
      </w:r>
    </w:p>
    <w:bookmarkEnd w:id="333"/>
    <w:bookmarkStart w:name="z490" w:id="334"/>
    <w:p>
      <w:pPr>
        <w:spacing w:after="0"/>
        <w:ind w:left="0"/>
        <w:jc w:val="both"/>
      </w:pPr>
      <w:r>
        <w:rPr>
          <w:rFonts w:ascii="Times New Roman"/>
          <w:b w:val="false"/>
          <w:i w:val="false"/>
          <w:color w:val="000000"/>
          <w:sz w:val="28"/>
        </w:rPr>
        <w:t>
      Приложение:</w:t>
      </w:r>
    </w:p>
    <w:bookmarkEnd w:id="334"/>
    <w:bookmarkStart w:name="z491" w:id="335"/>
    <w:p>
      <w:pPr>
        <w:spacing w:after="0"/>
        <w:ind w:left="0"/>
        <w:jc w:val="both"/>
      </w:pPr>
      <w:r>
        <w:rPr>
          <w:rFonts w:ascii="Times New Roman"/>
          <w:b w:val="false"/>
          <w:i w:val="false"/>
          <w:color w:val="000000"/>
          <w:sz w:val="28"/>
        </w:rPr>
        <w:t xml:space="preserve">
      (Электронная цифровая подпись) </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о </w:t>
            </w:r>
            <w:r>
              <w:br/>
            </w:r>
            <w:r>
              <w:rPr>
                <w:rFonts w:ascii="Times New Roman"/>
                <w:b w:val="false"/>
                <w:i w:val="false"/>
                <w:color w:val="000000"/>
                <w:sz w:val="20"/>
              </w:rPr>
              <w:t xml:space="preserve">регистрации селекционных </w:t>
            </w:r>
            <w:r>
              <w:br/>
            </w:r>
            <w:r>
              <w:rPr>
                <w:rFonts w:ascii="Times New Roman"/>
                <w:b w:val="false"/>
                <w:i w:val="false"/>
                <w:color w:val="000000"/>
                <w:sz w:val="20"/>
              </w:rPr>
              <w:t xml:space="preserve">достижений в Государственном </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 охранных</w:t>
            </w:r>
            <w:r>
              <w:br/>
            </w:r>
            <w:r>
              <w:rPr>
                <w:rFonts w:ascii="Times New Roman"/>
                <w:b w:val="false"/>
                <w:i w:val="false"/>
                <w:color w:val="000000"/>
                <w:sz w:val="20"/>
              </w:rPr>
              <w:t>документов и их дубликатов,</w:t>
            </w:r>
            <w:r>
              <w:br/>
            </w:r>
            <w:r>
              <w:rPr>
                <w:rFonts w:ascii="Times New Roman"/>
                <w:b w:val="false"/>
                <w:i w:val="false"/>
                <w:color w:val="000000"/>
                <w:sz w:val="20"/>
              </w:rPr>
              <w:t>аннулирования и досрочного</w:t>
            </w:r>
            <w:r>
              <w:br/>
            </w:r>
            <w:r>
              <w:rPr>
                <w:rFonts w:ascii="Times New Roman"/>
                <w:b w:val="false"/>
                <w:i w:val="false"/>
                <w:color w:val="000000"/>
                <w:sz w:val="20"/>
              </w:rPr>
              <w:t>прекращения 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w:t>
            </w:r>
          </w:p>
        </w:tc>
      </w:tr>
    </w:tbl>
    <w:bookmarkStart w:name="z497" w:id="336"/>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336"/>
    <w:bookmarkStart w:name="z498" w:id="337"/>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37"/>
    <w:bookmarkStart w:name="z499" w:id="338"/>
    <w:p>
      <w:pPr>
        <w:spacing w:after="0"/>
        <w:ind w:left="0"/>
        <w:jc w:val="both"/>
      </w:pPr>
      <w:r>
        <w:rPr>
          <w:rFonts w:ascii="Times New Roman"/>
          <w:b w:val="false"/>
          <w:i w:val="false"/>
          <w:color w:val="000000"/>
          <w:sz w:val="28"/>
        </w:rPr>
        <w:t>
      Приложение:</w:t>
      </w:r>
    </w:p>
    <w:bookmarkEnd w:id="338"/>
    <w:bookmarkStart w:name="z500" w:id="339"/>
    <w:p>
      <w:pPr>
        <w:spacing w:after="0"/>
        <w:ind w:left="0"/>
        <w:jc w:val="both"/>
      </w:pPr>
      <w:r>
        <w:rPr>
          <w:rFonts w:ascii="Times New Roman"/>
          <w:b w:val="false"/>
          <w:i w:val="false"/>
          <w:color w:val="000000"/>
          <w:sz w:val="28"/>
        </w:rPr>
        <w:t xml:space="preserve">
      (Электронная цифровая подпись) </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товарных знаков </w:t>
            </w:r>
            <w:r>
              <w:br/>
            </w:r>
            <w:r>
              <w:rPr>
                <w:rFonts w:ascii="Times New Roman"/>
                <w:b w:val="false"/>
                <w:i w:val="false"/>
                <w:color w:val="000000"/>
                <w:sz w:val="20"/>
              </w:rPr>
              <w:t>передачи исключительного</w:t>
            </w:r>
            <w:r>
              <w:br/>
            </w:r>
            <w:r>
              <w:rPr>
                <w:rFonts w:ascii="Times New Roman"/>
                <w:b w:val="false"/>
                <w:i w:val="false"/>
                <w:color w:val="000000"/>
                <w:sz w:val="20"/>
              </w:rPr>
              <w:t>права, предоставления права на</w:t>
            </w:r>
            <w:r>
              <w:br/>
            </w:r>
            <w:r>
              <w:rPr>
                <w:rFonts w:ascii="Times New Roman"/>
                <w:b w:val="false"/>
                <w:i w:val="false"/>
                <w:color w:val="000000"/>
                <w:sz w:val="20"/>
              </w:rPr>
              <w:t>использование товарного знака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4" w:id="340"/>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40"/>
    <w:bookmarkStart w:name="z505" w:id="341"/>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41"/>
    <w:bookmarkStart w:name="z506" w:id="342"/>
    <w:p>
      <w:pPr>
        <w:spacing w:after="0"/>
        <w:ind w:left="0"/>
        <w:jc w:val="both"/>
      </w:pPr>
      <w:r>
        <w:rPr>
          <w:rFonts w:ascii="Times New Roman"/>
          <w:b w:val="false"/>
          <w:i w:val="false"/>
          <w:color w:val="000000"/>
          <w:sz w:val="28"/>
        </w:rPr>
        <w:t xml:space="preserve">
      </w:t>
      </w:r>
      <w:r>
        <w:rPr>
          <w:rFonts w:ascii="Times New Roman"/>
          <w:b/>
          <w:i w:val="false"/>
          <w:color w:val="000000"/>
          <w:sz w:val="28"/>
        </w:rPr>
        <w:t>Правообладатель:</w:t>
      </w:r>
    </w:p>
    <w:bookmarkEnd w:id="342"/>
    <w:bookmarkStart w:name="z507" w:id="343"/>
    <w:p>
      <w:pPr>
        <w:spacing w:after="0"/>
        <w:ind w:left="0"/>
        <w:jc w:val="both"/>
      </w:pPr>
      <w:r>
        <w:rPr>
          <w:rFonts w:ascii="Times New Roman"/>
          <w:b w:val="false"/>
          <w:i w:val="false"/>
          <w:color w:val="000000"/>
          <w:sz w:val="28"/>
        </w:rPr>
        <w:t xml:space="preserve">
      </w:t>
      </w:r>
      <w:r>
        <w:rPr>
          <w:rFonts w:ascii="Times New Roman"/>
          <w:b/>
          <w:i w:val="false"/>
          <w:color w:val="000000"/>
          <w:sz w:val="28"/>
        </w:rPr>
        <w:t>Правопреемник</w:t>
      </w:r>
      <w:r>
        <w:rPr>
          <w:rFonts w:ascii="Times New Roman"/>
          <w:b w:val="false"/>
          <w:i w:val="false"/>
          <w:color w:val="000000"/>
          <w:sz w:val="28"/>
        </w:rPr>
        <w:t>:</w:t>
      </w:r>
    </w:p>
    <w:bookmarkEnd w:id="343"/>
    <w:bookmarkStart w:name="z508" w:id="344"/>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bookmarkEnd w:id="344"/>
    <w:bookmarkStart w:name="z509" w:id="345"/>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передача исключительного права по договору (частичной) уступки прав на товарный знак № _ зарегистрирован в Государственном реестре товарных знаков Республики Казахстан.</w:t>
      </w:r>
    </w:p>
    <w:bookmarkEnd w:id="345"/>
    <w:bookmarkStart w:name="z510" w:id="346"/>
    <w:p>
      <w:pPr>
        <w:spacing w:after="0"/>
        <w:ind w:left="0"/>
        <w:jc w:val="both"/>
      </w:pPr>
      <w:r>
        <w:rPr>
          <w:rFonts w:ascii="Times New Roman"/>
          <w:b w:val="false"/>
          <w:i w:val="false"/>
          <w:color w:val="000000"/>
          <w:sz w:val="28"/>
        </w:rPr>
        <w:t>
      (Электронная цифровая подпись)</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товарных знаков </w:t>
            </w:r>
            <w:r>
              <w:br/>
            </w:r>
            <w:r>
              <w:rPr>
                <w:rFonts w:ascii="Times New Roman"/>
                <w:b w:val="false"/>
                <w:i w:val="false"/>
                <w:color w:val="000000"/>
                <w:sz w:val="20"/>
              </w:rPr>
              <w:t>передачи исключительного</w:t>
            </w:r>
            <w:r>
              <w:br/>
            </w:r>
            <w:r>
              <w:rPr>
                <w:rFonts w:ascii="Times New Roman"/>
                <w:b w:val="false"/>
                <w:i w:val="false"/>
                <w:color w:val="000000"/>
                <w:sz w:val="20"/>
              </w:rPr>
              <w:t>права, предоставления права на</w:t>
            </w:r>
            <w:r>
              <w:br/>
            </w:r>
            <w:r>
              <w:rPr>
                <w:rFonts w:ascii="Times New Roman"/>
                <w:b w:val="false"/>
                <w:i w:val="false"/>
                <w:color w:val="000000"/>
                <w:sz w:val="20"/>
              </w:rPr>
              <w:t>использование товарного знака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347"/>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47"/>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Правообладатель, Лицензиар (Сублицензиар),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Правопреемник, Лицензиат (Сублицензиат),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Start w:name="z515" w:id="348"/>
    <w:p>
      <w:pPr>
        <w:spacing w:after="0"/>
        <w:ind w:left="0"/>
        <w:jc w:val="left"/>
      </w:pPr>
      <w:r>
        <w:rPr>
          <w:rFonts w:ascii="Times New Roman"/>
          <w:b/>
          <w:i w:val="false"/>
          <w:color w:val="000000"/>
        </w:rPr>
        <w:t xml:space="preserve"> МОТИВИРОВАННЫЙ ОТКАЗ</w:t>
      </w:r>
      <w:r>
        <w:br/>
      </w:r>
      <w:r>
        <w:rPr>
          <w:rFonts w:ascii="Times New Roman"/>
          <w:b/>
          <w:i w:val="false"/>
          <w:color w:val="000000"/>
        </w:rPr>
        <w:t>в дальнейшем рассмотрении заявления</w:t>
      </w:r>
    </w:p>
    <w:bookmarkEnd w:id="348"/>
    <w:bookmarkStart w:name="z516" w:id="349"/>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49"/>
    <w:bookmarkStart w:name="z517" w:id="350"/>
    <w:p>
      <w:pPr>
        <w:spacing w:after="0"/>
        <w:ind w:left="0"/>
        <w:jc w:val="both"/>
      </w:pPr>
      <w:r>
        <w:rPr>
          <w:rFonts w:ascii="Times New Roman"/>
          <w:b w:val="false"/>
          <w:i w:val="false"/>
          <w:color w:val="000000"/>
          <w:sz w:val="28"/>
        </w:rPr>
        <w:t>
      (Электронная цифровая подпись)</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товарных знаков </w:t>
            </w:r>
            <w:r>
              <w:br/>
            </w:r>
            <w:r>
              <w:rPr>
                <w:rFonts w:ascii="Times New Roman"/>
                <w:b w:val="false"/>
                <w:i w:val="false"/>
                <w:color w:val="000000"/>
                <w:sz w:val="20"/>
              </w:rPr>
              <w:t>передачи исключительного</w:t>
            </w:r>
            <w:r>
              <w:br/>
            </w:r>
            <w:r>
              <w:rPr>
                <w:rFonts w:ascii="Times New Roman"/>
                <w:b w:val="false"/>
                <w:i w:val="false"/>
                <w:color w:val="000000"/>
                <w:sz w:val="20"/>
              </w:rPr>
              <w:t>права, предоставления права на</w:t>
            </w:r>
            <w:r>
              <w:br/>
            </w:r>
            <w:r>
              <w:rPr>
                <w:rFonts w:ascii="Times New Roman"/>
                <w:b w:val="false"/>
                <w:i w:val="false"/>
                <w:color w:val="000000"/>
                <w:sz w:val="20"/>
              </w:rPr>
              <w:t>использование товарного знака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1" w:id="351"/>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51"/>
    <w:bookmarkStart w:name="z522" w:id="352"/>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52"/>
    <w:bookmarkStart w:name="z523" w:id="353"/>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(Сублицензиар):</w:t>
      </w:r>
    </w:p>
    <w:bookmarkEnd w:id="353"/>
    <w:bookmarkStart w:name="z524" w:id="354"/>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(Сублицензиат):</w:t>
      </w:r>
    </w:p>
    <w:bookmarkEnd w:id="354"/>
    <w:bookmarkStart w:name="z525" w:id="355"/>
    <w:p>
      <w:pPr>
        <w:spacing w:after="0"/>
        <w:ind w:left="0"/>
        <w:jc w:val="left"/>
      </w:pPr>
      <w:r>
        <w:rPr>
          <w:rFonts w:ascii="Times New Roman"/>
          <w:b/>
          <w:i w:val="false"/>
          <w:color w:val="000000"/>
        </w:rPr>
        <w:t xml:space="preserve"> УВЕДОМЛЕНИЕ</w:t>
      </w:r>
      <w:r>
        <w:br/>
      </w:r>
      <w:r>
        <w:rPr>
          <w:rFonts w:ascii="Times New Roman"/>
          <w:b/>
          <w:i w:val="false"/>
          <w:color w:val="000000"/>
        </w:rPr>
        <w:t>об оказании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355"/>
    <w:bookmarkStart w:name="z526" w:id="356"/>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предоставление (не) исключительной (суб) лицензии по лицензионному договору на использование товарного знака №_ зарегистрировано в Государственном товарных знаков Республики Казахстан. </w:t>
      </w:r>
    </w:p>
    <w:bookmarkEnd w:id="356"/>
    <w:bookmarkStart w:name="z527" w:id="357"/>
    <w:p>
      <w:pPr>
        <w:spacing w:after="0"/>
        <w:ind w:left="0"/>
        <w:jc w:val="both"/>
      </w:pPr>
      <w:r>
        <w:rPr>
          <w:rFonts w:ascii="Times New Roman"/>
          <w:b w:val="false"/>
          <w:i w:val="false"/>
          <w:color w:val="000000"/>
          <w:sz w:val="28"/>
        </w:rPr>
        <w:t>
      (Электронная цифровая подпись)</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товарных знаков </w:t>
            </w:r>
            <w:r>
              <w:br/>
            </w:r>
            <w:r>
              <w:rPr>
                <w:rFonts w:ascii="Times New Roman"/>
                <w:b w:val="false"/>
                <w:i w:val="false"/>
                <w:color w:val="000000"/>
                <w:sz w:val="20"/>
              </w:rPr>
              <w:t xml:space="preserve">передачи исключительного </w:t>
            </w:r>
            <w:r>
              <w:br/>
            </w:r>
            <w:r>
              <w:rPr>
                <w:rFonts w:ascii="Times New Roman"/>
                <w:b w:val="false"/>
                <w:i w:val="false"/>
                <w:color w:val="000000"/>
                <w:sz w:val="20"/>
              </w:rPr>
              <w:t>права, предоставления права на</w:t>
            </w:r>
            <w:r>
              <w:br/>
            </w:r>
            <w:r>
              <w:rPr>
                <w:rFonts w:ascii="Times New Roman"/>
                <w:b w:val="false"/>
                <w:i w:val="false"/>
                <w:color w:val="000000"/>
                <w:sz w:val="20"/>
              </w:rPr>
              <w:t>использование товарного знака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1" w:id="358"/>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58"/>
    <w:bookmarkStart w:name="z532" w:id="359"/>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59"/>
    <w:bookmarkStart w:name="z533" w:id="360"/>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360"/>
    <w:bookmarkStart w:name="z534" w:id="361"/>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361"/>
    <w:bookmarkStart w:name="z535" w:id="362"/>
    <w:p>
      <w:pPr>
        <w:spacing w:after="0"/>
        <w:ind w:left="0"/>
        <w:jc w:val="left"/>
      </w:pPr>
      <w:r>
        <w:rPr>
          <w:rFonts w:ascii="Times New Roman"/>
          <w:b/>
          <w:i w:val="false"/>
          <w:color w:val="000000"/>
        </w:rPr>
        <w:t xml:space="preserve"> УВЕДОМЛЕНИЕ</w:t>
      </w:r>
      <w:r>
        <w:br/>
      </w:r>
      <w:r>
        <w:rPr>
          <w:rFonts w:ascii="Times New Roman"/>
          <w:b/>
          <w:i w:val="false"/>
          <w:color w:val="000000"/>
        </w:rPr>
        <w:t>об оказании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362"/>
    <w:bookmarkStart w:name="z536" w:id="363"/>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договор комплексной предпринимательской (суб) лицензии о предоставлении (не) исключительной лицензии на использование товарного (ых) знака (ов) № _ зарегистрирована в Государственном реестре товарных знаков Республики Казахстан. </w:t>
      </w:r>
    </w:p>
    <w:bookmarkEnd w:id="363"/>
    <w:bookmarkStart w:name="z537" w:id="364"/>
    <w:p>
      <w:pPr>
        <w:spacing w:after="0"/>
        <w:ind w:left="0"/>
        <w:jc w:val="both"/>
      </w:pPr>
      <w:r>
        <w:rPr>
          <w:rFonts w:ascii="Times New Roman"/>
          <w:b w:val="false"/>
          <w:i w:val="false"/>
          <w:color w:val="000000"/>
          <w:sz w:val="28"/>
        </w:rPr>
        <w:t>
      (Электронная цифровая подпись)</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товарных знаков </w:t>
            </w:r>
            <w:r>
              <w:br/>
            </w:r>
            <w:r>
              <w:rPr>
                <w:rFonts w:ascii="Times New Roman"/>
                <w:b w:val="false"/>
                <w:i w:val="false"/>
                <w:color w:val="000000"/>
                <w:sz w:val="20"/>
              </w:rPr>
              <w:t>передачи исключительного</w:t>
            </w:r>
            <w:r>
              <w:br/>
            </w:r>
            <w:r>
              <w:rPr>
                <w:rFonts w:ascii="Times New Roman"/>
                <w:b w:val="false"/>
                <w:i w:val="false"/>
                <w:color w:val="000000"/>
                <w:sz w:val="20"/>
              </w:rPr>
              <w:t>права, предоставления права на</w:t>
            </w:r>
            <w:r>
              <w:br/>
            </w:r>
            <w:r>
              <w:rPr>
                <w:rFonts w:ascii="Times New Roman"/>
                <w:b w:val="false"/>
                <w:i w:val="false"/>
                <w:color w:val="000000"/>
                <w:sz w:val="20"/>
              </w:rPr>
              <w:t>использование товарного знака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1" w:id="365"/>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65"/>
    <w:bookmarkStart w:name="z542" w:id="366"/>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66"/>
    <w:bookmarkStart w:name="z543" w:id="367"/>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Патентообладатель, Лицензиар (Сублицензиар), Комплексный лицензиар (Сублицензиар):</w:t>
      </w:r>
    </w:p>
    <w:bookmarkEnd w:id="367"/>
    <w:bookmarkStart w:name="z544" w:id="3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Правопреемник, Лицензиат (Сублицензиат), </w:t>
      </w:r>
    </w:p>
    <w:bookmarkEnd w:id="368"/>
    <w:bookmarkStart w:name="z545" w:id="369"/>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369"/>
    <w:bookmarkStart w:name="z546" w:id="370"/>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370"/>
    <w:bookmarkStart w:name="z547" w:id="371"/>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71"/>
    <w:bookmarkStart w:name="z548" w:id="372"/>
    <w:p>
      <w:pPr>
        <w:spacing w:after="0"/>
        <w:ind w:left="0"/>
        <w:jc w:val="both"/>
      </w:pPr>
      <w:r>
        <w:rPr>
          <w:rFonts w:ascii="Times New Roman"/>
          <w:b w:val="false"/>
          <w:i w:val="false"/>
          <w:color w:val="000000"/>
          <w:sz w:val="28"/>
        </w:rPr>
        <w:t>
      (Электронная цифровая подпись)</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 xml:space="preserve">достижений передачи </w:t>
            </w:r>
            <w:r>
              <w:br/>
            </w:r>
            <w:r>
              <w:rPr>
                <w:rFonts w:ascii="Times New Roman"/>
                <w:b w:val="false"/>
                <w:i w:val="false"/>
                <w:color w:val="000000"/>
                <w:sz w:val="20"/>
              </w:rPr>
              <w:t>исключительного права,</w:t>
            </w:r>
            <w:r>
              <w:br/>
            </w:r>
            <w:r>
              <w:rPr>
                <w:rFonts w:ascii="Times New Roman"/>
                <w:b w:val="false"/>
                <w:i w:val="false"/>
                <w:color w:val="000000"/>
                <w:sz w:val="20"/>
              </w:rPr>
              <w:t>предоставления права на</w:t>
            </w:r>
            <w:r>
              <w:br/>
            </w:r>
            <w:r>
              <w:rPr>
                <w:rFonts w:ascii="Times New Roman"/>
                <w:b w:val="false"/>
                <w:i w:val="false"/>
                <w:color w:val="000000"/>
                <w:sz w:val="20"/>
              </w:rPr>
              <w:t>использование селекционного</w:t>
            </w:r>
            <w:r>
              <w:br/>
            </w:r>
            <w:r>
              <w:rPr>
                <w:rFonts w:ascii="Times New Roman"/>
                <w:b w:val="false"/>
                <w:i w:val="false"/>
                <w:color w:val="000000"/>
                <w:sz w:val="20"/>
              </w:rPr>
              <w:t>достижения, открытую или</w:t>
            </w:r>
            <w:r>
              <w:br/>
            </w:r>
            <w:r>
              <w:rPr>
                <w:rFonts w:ascii="Times New Roman"/>
                <w:b w:val="false"/>
                <w:i w:val="false"/>
                <w:color w:val="000000"/>
                <w:sz w:val="20"/>
              </w:rPr>
              <w:t>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2" w:id="373"/>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73"/>
    <w:bookmarkStart w:name="z553" w:id="374"/>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74"/>
    <w:bookmarkStart w:name="z554" w:id="375"/>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Патентообладатель:</w:t>
      </w:r>
    </w:p>
    <w:bookmarkEnd w:id="375"/>
    <w:bookmarkStart w:name="z555" w:id="376"/>
    <w:p>
      <w:pPr>
        <w:spacing w:after="0"/>
        <w:ind w:left="0"/>
        <w:jc w:val="both"/>
      </w:pPr>
      <w:r>
        <w:rPr>
          <w:rFonts w:ascii="Times New Roman"/>
          <w:b w:val="false"/>
          <w:i w:val="false"/>
          <w:color w:val="000000"/>
          <w:sz w:val="28"/>
        </w:rPr>
        <w:t xml:space="preserve">
      </w:t>
      </w:r>
      <w:r>
        <w:rPr>
          <w:rFonts w:ascii="Times New Roman"/>
          <w:b/>
          <w:i w:val="false"/>
          <w:color w:val="000000"/>
          <w:sz w:val="28"/>
        </w:rPr>
        <w:t>Правопреемник:</w:t>
      </w:r>
    </w:p>
    <w:bookmarkEnd w:id="376"/>
    <w:bookmarkStart w:name="z556" w:id="377"/>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bookmarkEnd w:id="377"/>
    <w:bookmarkStart w:name="z557" w:id="378"/>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охране селекционных достижений" передача исключительного права по договору (частичной) уступки прав на селекционное достижение по патенту (-там) № _ зарегистрирована в Государственном реестре селекционных достижений Республики Казахстан.</w:t>
      </w:r>
    </w:p>
    <w:bookmarkEnd w:id="378"/>
    <w:bookmarkStart w:name="z558" w:id="379"/>
    <w:p>
      <w:pPr>
        <w:spacing w:after="0"/>
        <w:ind w:left="0"/>
        <w:jc w:val="both"/>
      </w:pPr>
      <w:r>
        <w:rPr>
          <w:rFonts w:ascii="Times New Roman"/>
          <w:b w:val="false"/>
          <w:i w:val="false"/>
          <w:color w:val="000000"/>
          <w:sz w:val="28"/>
        </w:rPr>
        <w:t>
      (Электронная цифровая подпись)</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 xml:space="preserve">достижений передачи </w:t>
            </w:r>
            <w:r>
              <w:br/>
            </w:r>
            <w:r>
              <w:rPr>
                <w:rFonts w:ascii="Times New Roman"/>
                <w:b w:val="false"/>
                <w:i w:val="false"/>
                <w:color w:val="000000"/>
                <w:sz w:val="20"/>
              </w:rPr>
              <w:t xml:space="preserve">исключительного права, </w:t>
            </w:r>
            <w:r>
              <w:br/>
            </w:r>
            <w:r>
              <w:rPr>
                <w:rFonts w:ascii="Times New Roman"/>
                <w:b w:val="false"/>
                <w:i w:val="false"/>
                <w:color w:val="000000"/>
                <w:sz w:val="20"/>
              </w:rPr>
              <w:t xml:space="preserve">предоставления права на </w:t>
            </w:r>
            <w:r>
              <w:br/>
            </w:r>
            <w:r>
              <w:rPr>
                <w:rFonts w:ascii="Times New Roman"/>
                <w:b w:val="false"/>
                <w:i w:val="false"/>
                <w:color w:val="000000"/>
                <w:sz w:val="20"/>
              </w:rPr>
              <w:t>использование селекционного</w:t>
            </w:r>
            <w:r>
              <w:br/>
            </w:r>
            <w:r>
              <w:rPr>
                <w:rFonts w:ascii="Times New Roman"/>
                <w:b w:val="false"/>
                <w:i w:val="false"/>
                <w:color w:val="000000"/>
                <w:sz w:val="20"/>
              </w:rPr>
              <w:t xml:space="preserve">достижения, открытую или </w:t>
            </w:r>
            <w:r>
              <w:br/>
            </w:r>
            <w:r>
              <w:rPr>
                <w:rFonts w:ascii="Times New Roman"/>
                <w:b w:val="false"/>
                <w:i w:val="false"/>
                <w:color w:val="000000"/>
                <w:sz w:val="20"/>
              </w:rPr>
              <w:t>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2" w:id="380"/>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80"/>
    <w:bookmarkStart w:name="z563" w:id="381"/>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81"/>
    <w:bookmarkStart w:name="z564" w:id="3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Патентообладатель, Лицензиар (Сублицензиар), </w:t>
      </w:r>
    </w:p>
    <w:bookmarkEnd w:id="382"/>
    <w:bookmarkStart w:name="z565" w:id="383"/>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383"/>
    <w:bookmarkStart w:name="z566" w:id="3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Правопреемник, Лицензиат (Сублицензиат), </w:t>
      </w:r>
    </w:p>
    <w:bookmarkEnd w:id="384"/>
    <w:bookmarkStart w:name="z567" w:id="385"/>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385"/>
    <w:bookmarkStart w:name="z568" w:id="386"/>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386"/>
    <w:bookmarkStart w:name="z569" w:id="387"/>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387"/>
    <w:bookmarkStart w:name="z570" w:id="388"/>
    <w:p>
      <w:pPr>
        <w:spacing w:after="0"/>
        <w:ind w:left="0"/>
        <w:jc w:val="both"/>
      </w:pPr>
      <w:r>
        <w:rPr>
          <w:rFonts w:ascii="Times New Roman"/>
          <w:b w:val="false"/>
          <w:i w:val="false"/>
          <w:color w:val="000000"/>
          <w:sz w:val="28"/>
        </w:rPr>
        <w:t>
      (Электронная цифровая подпись)</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 xml:space="preserve">достижений передачи </w:t>
            </w:r>
            <w:r>
              <w:br/>
            </w:r>
            <w:r>
              <w:rPr>
                <w:rFonts w:ascii="Times New Roman"/>
                <w:b w:val="false"/>
                <w:i w:val="false"/>
                <w:color w:val="000000"/>
                <w:sz w:val="20"/>
              </w:rPr>
              <w:t xml:space="preserve">исключительного права, </w:t>
            </w:r>
            <w:r>
              <w:br/>
            </w:r>
            <w:r>
              <w:rPr>
                <w:rFonts w:ascii="Times New Roman"/>
                <w:b w:val="false"/>
                <w:i w:val="false"/>
                <w:color w:val="000000"/>
                <w:sz w:val="20"/>
              </w:rPr>
              <w:t xml:space="preserve">предоставления права на </w:t>
            </w:r>
            <w:r>
              <w:br/>
            </w:r>
            <w:r>
              <w:rPr>
                <w:rFonts w:ascii="Times New Roman"/>
                <w:b w:val="false"/>
                <w:i w:val="false"/>
                <w:color w:val="000000"/>
                <w:sz w:val="20"/>
              </w:rPr>
              <w:t>использование селекционного</w:t>
            </w:r>
            <w:r>
              <w:br/>
            </w:r>
            <w:r>
              <w:rPr>
                <w:rFonts w:ascii="Times New Roman"/>
                <w:b w:val="false"/>
                <w:i w:val="false"/>
                <w:color w:val="000000"/>
                <w:sz w:val="20"/>
              </w:rPr>
              <w:t>достижения, открытую или</w:t>
            </w:r>
            <w:r>
              <w:br/>
            </w:r>
            <w:r>
              <w:rPr>
                <w:rFonts w:ascii="Times New Roman"/>
                <w:b w:val="false"/>
                <w:i w:val="false"/>
                <w:color w:val="000000"/>
                <w:sz w:val="20"/>
              </w:rPr>
              <w:t>принудительную лицензию</w:t>
            </w:r>
          </w:p>
        </w:tc>
      </w:tr>
    </w:tbl>
    <w:bookmarkStart w:name="z573" w:id="389"/>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89"/>
    <w:bookmarkStart w:name="z574" w:id="390"/>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90"/>
    <w:bookmarkStart w:name="z575" w:id="391"/>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(Сублицензиар):</w:t>
      </w:r>
    </w:p>
    <w:bookmarkEnd w:id="391"/>
    <w:bookmarkStart w:name="z576" w:id="392"/>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(Сублицензиат):</w:t>
      </w:r>
    </w:p>
    <w:bookmarkEnd w:id="392"/>
    <w:bookmarkStart w:name="z577" w:id="393"/>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393"/>
    <w:bookmarkStart w:name="z578" w:id="394"/>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охране селекционных достижений" предоставление (не) исключительной (суб) лицензии по лицензионному договору на использование селекционного достижения по патенту (-там) №_ зарегистрировано в Государственном реестре селекционных достижений Республики Казахстан. </w:t>
      </w:r>
    </w:p>
    <w:bookmarkEnd w:id="394"/>
    <w:bookmarkStart w:name="z579" w:id="395"/>
    <w:p>
      <w:pPr>
        <w:spacing w:after="0"/>
        <w:ind w:left="0"/>
        <w:jc w:val="both"/>
      </w:pPr>
      <w:r>
        <w:rPr>
          <w:rFonts w:ascii="Times New Roman"/>
          <w:b w:val="false"/>
          <w:i w:val="false"/>
          <w:color w:val="000000"/>
          <w:sz w:val="28"/>
        </w:rPr>
        <w:t>
      (Электронная цифровая подпись)</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 xml:space="preserve">достижений передачи </w:t>
            </w:r>
            <w:r>
              <w:br/>
            </w:r>
            <w:r>
              <w:rPr>
                <w:rFonts w:ascii="Times New Roman"/>
                <w:b w:val="false"/>
                <w:i w:val="false"/>
                <w:color w:val="000000"/>
                <w:sz w:val="20"/>
              </w:rPr>
              <w:t xml:space="preserve">исключительного права, </w:t>
            </w:r>
            <w:r>
              <w:br/>
            </w:r>
            <w:r>
              <w:rPr>
                <w:rFonts w:ascii="Times New Roman"/>
                <w:b w:val="false"/>
                <w:i w:val="false"/>
                <w:color w:val="000000"/>
                <w:sz w:val="20"/>
              </w:rPr>
              <w:t xml:space="preserve">предоставления права на </w:t>
            </w:r>
            <w:r>
              <w:br/>
            </w:r>
            <w:r>
              <w:rPr>
                <w:rFonts w:ascii="Times New Roman"/>
                <w:b w:val="false"/>
                <w:i w:val="false"/>
                <w:color w:val="000000"/>
                <w:sz w:val="20"/>
              </w:rPr>
              <w:t>использование селекционного</w:t>
            </w:r>
            <w:r>
              <w:br/>
            </w:r>
            <w:r>
              <w:rPr>
                <w:rFonts w:ascii="Times New Roman"/>
                <w:b w:val="false"/>
                <w:i w:val="false"/>
                <w:color w:val="000000"/>
                <w:sz w:val="20"/>
              </w:rPr>
              <w:t>достижения, открытую или</w:t>
            </w:r>
            <w:r>
              <w:br/>
            </w:r>
            <w:r>
              <w:rPr>
                <w:rFonts w:ascii="Times New Roman"/>
                <w:b w:val="false"/>
                <w:i w:val="false"/>
                <w:color w:val="000000"/>
                <w:sz w:val="20"/>
              </w:rPr>
              <w:t>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3" w:id="396"/>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396"/>
    <w:bookmarkStart w:name="z584" w:id="397"/>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397"/>
    <w:bookmarkStart w:name="z585" w:id="398"/>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398"/>
    <w:bookmarkStart w:name="z586" w:id="399"/>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399"/>
    <w:bookmarkStart w:name="z587" w:id="400"/>
    <w:p>
      <w:pPr>
        <w:spacing w:after="0"/>
        <w:ind w:left="0"/>
        <w:jc w:val="left"/>
      </w:pPr>
      <w:r>
        <w:rPr>
          <w:rFonts w:ascii="Times New Roman"/>
          <w:b/>
          <w:i w:val="false"/>
          <w:color w:val="000000"/>
        </w:rPr>
        <w:t xml:space="preserve"> УВЕДОМЛЕНИЕ</w:t>
      </w:r>
      <w:r>
        <w:br/>
      </w:r>
      <w:r>
        <w:rPr>
          <w:rFonts w:ascii="Times New Roman"/>
          <w:b/>
          <w:i w:val="false"/>
          <w:color w:val="000000"/>
        </w:rPr>
        <w:t>об оказании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400"/>
    <w:bookmarkStart w:name="z588" w:id="401"/>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охране селекционных достижений" договор комплексной предпринимательской (суб) лицензии о предоставлении (не) исключительной лицензии на использование селекционного (-ых) достижения (-ий) № _ зарегистрирован в Государственном реестре селекционных достижений Республики Казахстан.</w:t>
      </w:r>
    </w:p>
    <w:bookmarkEnd w:id="401"/>
    <w:bookmarkStart w:name="z589" w:id="402"/>
    <w:p>
      <w:pPr>
        <w:spacing w:after="0"/>
        <w:ind w:left="0"/>
        <w:jc w:val="both"/>
      </w:pPr>
      <w:r>
        <w:rPr>
          <w:rFonts w:ascii="Times New Roman"/>
          <w:b w:val="false"/>
          <w:i w:val="false"/>
          <w:color w:val="000000"/>
          <w:sz w:val="28"/>
        </w:rPr>
        <w:t>
      (Электронная цифровая подпись)</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регистрации в Государственном </w:t>
            </w:r>
            <w:r>
              <w:br/>
            </w:r>
            <w:r>
              <w:rPr>
                <w:rFonts w:ascii="Times New Roman"/>
                <w:b w:val="false"/>
                <w:i w:val="false"/>
                <w:color w:val="000000"/>
                <w:sz w:val="20"/>
              </w:rPr>
              <w:t xml:space="preserve">реестре селекционных </w:t>
            </w:r>
            <w:r>
              <w:br/>
            </w:r>
            <w:r>
              <w:rPr>
                <w:rFonts w:ascii="Times New Roman"/>
                <w:b w:val="false"/>
                <w:i w:val="false"/>
                <w:color w:val="000000"/>
                <w:sz w:val="20"/>
              </w:rPr>
              <w:t xml:space="preserve">достижений передачи </w:t>
            </w:r>
            <w:r>
              <w:br/>
            </w:r>
            <w:r>
              <w:rPr>
                <w:rFonts w:ascii="Times New Roman"/>
                <w:b w:val="false"/>
                <w:i w:val="false"/>
                <w:color w:val="000000"/>
                <w:sz w:val="20"/>
              </w:rPr>
              <w:t xml:space="preserve">исключительного права, </w:t>
            </w:r>
            <w:r>
              <w:br/>
            </w:r>
            <w:r>
              <w:rPr>
                <w:rFonts w:ascii="Times New Roman"/>
                <w:b w:val="false"/>
                <w:i w:val="false"/>
                <w:color w:val="000000"/>
                <w:sz w:val="20"/>
              </w:rPr>
              <w:t>предоставления права</w:t>
            </w:r>
            <w:r>
              <w:br/>
            </w:r>
            <w:r>
              <w:rPr>
                <w:rFonts w:ascii="Times New Roman"/>
                <w:b w:val="false"/>
                <w:i w:val="false"/>
                <w:color w:val="000000"/>
                <w:sz w:val="20"/>
              </w:rPr>
              <w:t>на использование селекционного</w:t>
            </w:r>
            <w:r>
              <w:br/>
            </w:r>
            <w:r>
              <w:rPr>
                <w:rFonts w:ascii="Times New Roman"/>
                <w:b w:val="false"/>
                <w:i w:val="false"/>
                <w:color w:val="000000"/>
                <w:sz w:val="20"/>
              </w:rPr>
              <w:t>достижения, открытую или</w:t>
            </w:r>
            <w:r>
              <w:br/>
            </w:r>
            <w:r>
              <w:rPr>
                <w:rFonts w:ascii="Times New Roman"/>
                <w:b w:val="false"/>
                <w:i w:val="false"/>
                <w:color w:val="000000"/>
                <w:sz w:val="20"/>
              </w:rPr>
              <w:t>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3" w:id="403"/>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403"/>
    <w:bookmarkStart w:name="z594" w:id="404"/>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404"/>
    <w:bookmarkStart w:name="z595" w:id="4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Патентообладатель, Лицензиар (Сублицензиар), </w:t>
      </w:r>
    </w:p>
    <w:bookmarkEnd w:id="405"/>
    <w:bookmarkStart w:name="z596" w:id="406"/>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406"/>
    <w:bookmarkStart w:name="z597" w:id="4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Правопреемник, Лицензиат (Сублицензиат), </w:t>
      </w:r>
    </w:p>
    <w:bookmarkEnd w:id="407"/>
    <w:bookmarkStart w:name="z598" w:id="408"/>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408"/>
    <w:bookmarkStart w:name="z599" w:id="409"/>
    <w:p>
      <w:pPr>
        <w:spacing w:after="0"/>
        <w:ind w:left="0"/>
        <w:jc w:val="left"/>
      </w:pPr>
      <w:r>
        <w:rPr>
          <w:rFonts w:ascii="Times New Roman"/>
          <w:b/>
          <w:i w:val="false"/>
          <w:color w:val="000000"/>
        </w:rPr>
        <w:t xml:space="preserve"> МОТИВИРОВАННЫЙ ОТКАЗ</w:t>
      </w:r>
      <w:r>
        <w:br/>
      </w:r>
      <w:r>
        <w:rPr>
          <w:rFonts w:ascii="Times New Roman"/>
          <w:b/>
          <w:i w:val="false"/>
          <w:color w:val="000000"/>
        </w:rPr>
        <w:t xml:space="preserve"> в дальнейшем рассмотрении заявления</w:t>
      </w:r>
    </w:p>
    <w:bookmarkEnd w:id="409"/>
    <w:bookmarkStart w:name="z600" w:id="410"/>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410"/>
    <w:bookmarkStart w:name="z601" w:id="411"/>
    <w:p>
      <w:pPr>
        <w:spacing w:after="0"/>
        <w:ind w:left="0"/>
        <w:jc w:val="both"/>
      </w:pPr>
      <w:r>
        <w:rPr>
          <w:rFonts w:ascii="Times New Roman"/>
          <w:b w:val="false"/>
          <w:i w:val="false"/>
          <w:color w:val="000000"/>
          <w:sz w:val="28"/>
        </w:rPr>
        <w:t>
      (Электронная цифровая подпись)</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регистрации в соответствующих </w:t>
            </w:r>
            <w:r>
              <w:br/>
            </w:r>
            <w:r>
              <w:rPr>
                <w:rFonts w:ascii="Times New Roman"/>
                <w:b w:val="false"/>
                <w:i w:val="false"/>
                <w:color w:val="000000"/>
                <w:sz w:val="20"/>
              </w:rPr>
              <w:t xml:space="preserve">государственных реестрах </w:t>
            </w:r>
            <w:r>
              <w:br/>
            </w:r>
            <w:r>
              <w:rPr>
                <w:rFonts w:ascii="Times New Roman"/>
                <w:b w:val="false"/>
                <w:i w:val="false"/>
                <w:color w:val="000000"/>
                <w:sz w:val="20"/>
              </w:rPr>
              <w:t xml:space="preserve">передачи исключительного права, </w:t>
            </w:r>
            <w:r>
              <w:br/>
            </w:r>
            <w:r>
              <w:rPr>
                <w:rFonts w:ascii="Times New Roman"/>
                <w:b w:val="false"/>
                <w:i w:val="false"/>
                <w:color w:val="000000"/>
                <w:sz w:val="20"/>
              </w:rPr>
              <w:t>предоставления права на</w:t>
            </w:r>
            <w:r>
              <w:br/>
            </w:r>
            <w:r>
              <w:rPr>
                <w:rFonts w:ascii="Times New Roman"/>
                <w:b w:val="false"/>
                <w:i w:val="false"/>
                <w:color w:val="000000"/>
                <w:sz w:val="20"/>
              </w:rPr>
              <w:t xml:space="preserve">использование объекта </w:t>
            </w:r>
            <w:r>
              <w:br/>
            </w:r>
            <w:r>
              <w:rPr>
                <w:rFonts w:ascii="Times New Roman"/>
                <w:b w:val="false"/>
                <w:i w:val="false"/>
                <w:color w:val="000000"/>
                <w:sz w:val="20"/>
              </w:rPr>
              <w:t xml:space="preserve">промышленной собственности, </w:t>
            </w:r>
            <w:r>
              <w:br/>
            </w:r>
            <w:r>
              <w:rPr>
                <w:rFonts w:ascii="Times New Roman"/>
                <w:b w:val="false"/>
                <w:i w:val="false"/>
                <w:color w:val="000000"/>
                <w:sz w:val="20"/>
              </w:rPr>
              <w:t>открытую или 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5" w:id="412"/>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412"/>
    <w:bookmarkStart w:name="z606" w:id="413"/>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413"/>
    <w:bookmarkStart w:name="z607" w:id="414"/>
    <w:p>
      <w:pPr>
        <w:spacing w:after="0"/>
        <w:ind w:left="0"/>
        <w:jc w:val="both"/>
      </w:pPr>
      <w:r>
        <w:rPr>
          <w:rFonts w:ascii="Times New Roman"/>
          <w:b w:val="false"/>
          <w:i w:val="false"/>
          <w:color w:val="000000"/>
          <w:sz w:val="28"/>
        </w:rPr>
        <w:t xml:space="preserve">
      </w:t>
      </w:r>
      <w:r>
        <w:rPr>
          <w:rFonts w:ascii="Times New Roman"/>
          <w:b/>
          <w:i w:val="false"/>
          <w:color w:val="000000"/>
          <w:sz w:val="28"/>
        </w:rPr>
        <w:t>Патентообладатель:</w:t>
      </w:r>
    </w:p>
    <w:bookmarkEnd w:id="414"/>
    <w:bookmarkStart w:name="z608" w:id="415"/>
    <w:p>
      <w:pPr>
        <w:spacing w:after="0"/>
        <w:ind w:left="0"/>
        <w:jc w:val="both"/>
      </w:pPr>
      <w:r>
        <w:rPr>
          <w:rFonts w:ascii="Times New Roman"/>
          <w:b w:val="false"/>
          <w:i w:val="false"/>
          <w:color w:val="000000"/>
          <w:sz w:val="28"/>
        </w:rPr>
        <w:t xml:space="preserve">
      </w:t>
      </w:r>
      <w:r>
        <w:rPr>
          <w:rFonts w:ascii="Times New Roman"/>
          <w:b/>
          <w:i w:val="false"/>
          <w:color w:val="000000"/>
          <w:sz w:val="28"/>
        </w:rPr>
        <w:t>Правопреемник:</w:t>
      </w:r>
    </w:p>
    <w:bookmarkEnd w:id="415"/>
    <w:bookmarkStart w:name="z609" w:id="416"/>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bookmarkEnd w:id="416"/>
    <w:bookmarkStart w:name="z610" w:id="417"/>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Патентного закона</w:t>
      </w:r>
      <w:r>
        <w:rPr>
          <w:rFonts w:ascii="Times New Roman"/>
          <w:b w:val="false"/>
          <w:i w:val="false"/>
          <w:color w:val="000000"/>
          <w:sz w:val="28"/>
        </w:rPr>
        <w:t xml:space="preserve"> Республики Казахстан "Об охране селекционных достижений" договор комплексной предпринимательской (суб) лицензии о предоставлении (не) исключительной лицензии на использование селекционного (-ых) достижения (-ий) № _ зарегистрирован в Государственном реестре селекционных достижений Республики Казахстан.</w:t>
      </w:r>
    </w:p>
    <w:bookmarkEnd w:id="417"/>
    <w:bookmarkStart w:name="z611" w:id="418"/>
    <w:p>
      <w:pPr>
        <w:spacing w:after="0"/>
        <w:ind w:left="0"/>
        <w:jc w:val="both"/>
      </w:pPr>
      <w:r>
        <w:rPr>
          <w:rFonts w:ascii="Times New Roman"/>
          <w:b w:val="false"/>
          <w:i w:val="false"/>
          <w:color w:val="000000"/>
          <w:sz w:val="28"/>
        </w:rPr>
        <w:t>
      (Электронная цифровая подпись)</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регистрации в соответствующих </w:t>
            </w:r>
            <w:r>
              <w:br/>
            </w:r>
            <w:r>
              <w:rPr>
                <w:rFonts w:ascii="Times New Roman"/>
                <w:b w:val="false"/>
                <w:i w:val="false"/>
                <w:color w:val="000000"/>
                <w:sz w:val="20"/>
              </w:rPr>
              <w:t xml:space="preserve">государственных реестрах </w:t>
            </w:r>
            <w:r>
              <w:br/>
            </w:r>
            <w:r>
              <w:rPr>
                <w:rFonts w:ascii="Times New Roman"/>
                <w:b w:val="false"/>
                <w:i w:val="false"/>
                <w:color w:val="000000"/>
                <w:sz w:val="20"/>
              </w:rPr>
              <w:t>передачи исключительного</w:t>
            </w:r>
            <w:r>
              <w:br/>
            </w:r>
            <w:r>
              <w:rPr>
                <w:rFonts w:ascii="Times New Roman"/>
                <w:b w:val="false"/>
                <w:i w:val="false"/>
                <w:color w:val="000000"/>
                <w:sz w:val="20"/>
              </w:rPr>
              <w:t xml:space="preserve">права, предоставления права на </w:t>
            </w:r>
            <w:r>
              <w:br/>
            </w:r>
            <w:r>
              <w:rPr>
                <w:rFonts w:ascii="Times New Roman"/>
                <w:b w:val="false"/>
                <w:i w:val="false"/>
                <w:color w:val="000000"/>
                <w:sz w:val="20"/>
              </w:rPr>
              <w:t>использование объекта</w:t>
            </w:r>
            <w:r>
              <w:br/>
            </w:r>
            <w:r>
              <w:rPr>
                <w:rFonts w:ascii="Times New Roman"/>
                <w:b w:val="false"/>
                <w:i w:val="false"/>
                <w:color w:val="000000"/>
                <w:sz w:val="20"/>
              </w:rPr>
              <w:t>промышленной собственности,</w:t>
            </w:r>
            <w:r>
              <w:br/>
            </w:r>
            <w:r>
              <w:rPr>
                <w:rFonts w:ascii="Times New Roman"/>
                <w:b w:val="false"/>
                <w:i w:val="false"/>
                <w:color w:val="000000"/>
                <w:sz w:val="20"/>
              </w:rPr>
              <w:t>открытую или 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5" w:id="419"/>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419"/>
    <w:bookmarkStart w:name="z616" w:id="420"/>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420"/>
    <w:bookmarkStart w:name="z617" w:id="4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Патентообладатель, Лицензиар (Сублицензиар), </w:t>
      </w:r>
    </w:p>
    <w:bookmarkEnd w:id="421"/>
    <w:bookmarkStart w:name="z618" w:id="422"/>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422"/>
    <w:bookmarkStart w:name="z619" w:id="4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Правопреемник, Лицензиат (Сублицензиат), </w:t>
      </w:r>
    </w:p>
    <w:bookmarkEnd w:id="423"/>
    <w:bookmarkStart w:name="z620" w:id="424"/>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424"/>
    <w:bookmarkStart w:name="z621" w:id="425"/>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425"/>
    <w:bookmarkStart w:name="z622" w:id="426"/>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426"/>
    <w:bookmarkStart w:name="z623" w:id="427"/>
    <w:p>
      <w:pPr>
        <w:spacing w:after="0"/>
        <w:ind w:left="0"/>
        <w:jc w:val="both"/>
      </w:pPr>
      <w:r>
        <w:rPr>
          <w:rFonts w:ascii="Times New Roman"/>
          <w:b w:val="false"/>
          <w:i w:val="false"/>
          <w:color w:val="000000"/>
          <w:sz w:val="28"/>
        </w:rPr>
        <w:t>
      (Электронная цифровая подпись)</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регистрации в соответствующих </w:t>
            </w:r>
            <w:r>
              <w:br/>
            </w:r>
            <w:r>
              <w:rPr>
                <w:rFonts w:ascii="Times New Roman"/>
                <w:b w:val="false"/>
                <w:i w:val="false"/>
                <w:color w:val="000000"/>
                <w:sz w:val="20"/>
              </w:rPr>
              <w:t xml:space="preserve">государственных реестрах </w:t>
            </w:r>
            <w:r>
              <w:br/>
            </w:r>
            <w:r>
              <w:rPr>
                <w:rFonts w:ascii="Times New Roman"/>
                <w:b w:val="false"/>
                <w:i w:val="false"/>
                <w:color w:val="000000"/>
                <w:sz w:val="20"/>
              </w:rPr>
              <w:t xml:space="preserve">передачи исключительного права, </w:t>
            </w:r>
            <w:r>
              <w:br/>
            </w:r>
            <w:r>
              <w:rPr>
                <w:rFonts w:ascii="Times New Roman"/>
                <w:b w:val="false"/>
                <w:i w:val="false"/>
                <w:color w:val="000000"/>
                <w:sz w:val="20"/>
              </w:rPr>
              <w:t xml:space="preserve">предоставления права на </w:t>
            </w:r>
            <w:r>
              <w:br/>
            </w:r>
            <w:r>
              <w:rPr>
                <w:rFonts w:ascii="Times New Roman"/>
                <w:b w:val="false"/>
                <w:i w:val="false"/>
                <w:color w:val="000000"/>
                <w:sz w:val="20"/>
              </w:rPr>
              <w:t xml:space="preserve">использование объекта </w:t>
            </w:r>
            <w:r>
              <w:br/>
            </w:r>
            <w:r>
              <w:rPr>
                <w:rFonts w:ascii="Times New Roman"/>
                <w:b w:val="false"/>
                <w:i w:val="false"/>
                <w:color w:val="000000"/>
                <w:sz w:val="20"/>
              </w:rPr>
              <w:t xml:space="preserve">промышленной собственности, </w:t>
            </w:r>
            <w:r>
              <w:br/>
            </w:r>
            <w:r>
              <w:rPr>
                <w:rFonts w:ascii="Times New Roman"/>
                <w:b w:val="false"/>
                <w:i w:val="false"/>
                <w:color w:val="000000"/>
                <w:sz w:val="20"/>
              </w:rPr>
              <w:t>открытую или 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7" w:id="428"/>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428"/>
    <w:bookmarkStart w:name="z628" w:id="429"/>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429"/>
    <w:bookmarkStart w:name="z629" w:id="430"/>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Лицензиар (Сублицензиар):</w:t>
      </w:r>
    </w:p>
    <w:bookmarkEnd w:id="430"/>
    <w:bookmarkStart w:name="z630" w:id="431"/>
    <w:p>
      <w:pPr>
        <w:spacing w:after="0"/>
        <w:ind w:left="0"/>
        <w:jc w:val="both"/>
      </w:pPr>
      <w:r>
        <w:rPr>
          <w:rFonts w:ascii="Times New Roman"/>
          <w:b w:val="false"/>
          <w:i w:val="false"/>
          <w:color w:val="000000"/>
          <w:sz w:val="28"/>
        </w:rPr>
        <w:t xml:space="preserve">
      </w:t>
      </w:r>
      <w:r>
        <w:rPr>
          <w:rFonts w:ascii="Times New Roman"/>
          <w:b/>
          <w:i w:val="false"/>
          <w:color w:val="000000"/>
          <w:sz w:val="28"/>
        </w:rPr>
        <w:t>Лицензиат (Сублицензиат):</w:t>
      </w:r>
    </w:p>
    <w:bookmarkEnd w:id="431"/>
    <w:bookmarkStart w:name="z631" w:id="432"/>
    <w:p>
      <w:pPr>
        <w:spacing w:after="0"/>
        <w:ind w:left="0"/>
        <w:jc w:val="left"/>
      </w:pPr>
      <w:r>
        <w:rPr>
          <w:rFonts w:ascii="Times New Roman"/>
          <w:b/>
          <w:i w:val="false"/>
          <w:color w:val="000000"/>
        </w:rPr>
        <w:t xml:space="preserve"> УВЕДОМЛЕНИЕ</w:t>
      </w:r>
      <w:r>
        <w:br/>
      </w:r>
      <w:r>
        <w:rPr>
          <w:rFonts w:ascii="Times New Roman"/>
          <w:b/>
          <w:i w:val="false"/>
          <w:color w:val="000000"/>
        </w:rPr>
        <w:t>об оказании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432"/>
    <w:bookmarkStart w:name="z632" w:id="433"/>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"Патентный закон Республики Казахстан" предоставление (не) исключительной (суб) лицензии по лицензионному договору на использование изобретения (полезной модели, промышленного образца) по патенту (там) №_ зарегистрировано в Государственном реестре полезных моделей Республики Казахстан.</w:t>
      </w:r>
    </w:p>
    <w:bookmarkEnd w:id="433"/>
    <w:bookmarkStart w:name="z633" w:id="434"/>
    <w:p>
      <w:pPr>
        <w:spacing w:after="0"/>
        <w:ind w:left="0"/>
        <w:jc w:val="both"/>
      </w:pPr>
      <w:r>
        <w:rPr>
          <w:rFonts w:ascii="Times New Roman"/>
          <w:b w:val="false"/>
          <w:i w:val="false"/>
          <w:color w:val="000000"/>
          <w:sz w:val="28"/>
        </w:rPr>
        <w:t>
      (Электронная цифровая подпись)</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регистрации в соответствующих </w:t>
            </w:r>
            <w:r>
              <w:br/>
            </w:r>
            <w:r>
              <w:rPr>
                <w:rFonts w:ascii="Times New Roman"/>
                <w:b w:val="false"/>
                <w:i w:val="false"/>
                <w:color w:val="000000"/>
                <w:sz w:val="20"/>
              </w:rPr>
              <w:t xml:space="preserve">государственных реестрах </w:t>
            </w:r>
            <w:r>
              <w:br/>
            </w:r>
            <w:r>
              <w:rPr>
                <w:rFonts w:ascii="Times New Roman"/>
                <w:b w:val="false"/>
                <w:i w:val="false"/>
                <w:color w:val="000000"/>
                <w:sz w:val="20"/>
              </w:rPr>
              <w:t xml:space="preserve">передачи исключительного права, </w:t>
            </w:r>
            <w:r>
              <w:br/>
            </w:r>
            <w:r>
              <w:rPr>
                <w:rFonts w:ascii="Times New Roman"/>
                <w:b w:val="false"/>
                <w:i w:val="false"/>
                <w:color w:val="000000"/>
                <w:sz w:val="20"/>
              </w:rPr>
              <w:t>предоставления права на</w:t>
            </w:r>
            <w:r>
              <w:br/>
            </w:r>
            <w:r>
              <w:rPr>
                <w:rFonts w:ascii="Times New Roman"/>
                <w:b w:val="false"/>
                <w:i w:val="false"/>
                <w:color w:val="000000"/>
                <w:sz w:val="20"/>
              </w:rPr>
              <w:t xml:space="preserve">использование объекта </w:t>
            </w:r>
            <w:r>
              <w:br/>
            </w:r>
            <w:r>
              <w:rPr>
                <w:rFonts w:ascii="Times New Roman"/>
                <w:b w:val="false"/>
                <w:i w:val="false"/>
                <w:color w:val="000000"/>
                <w:sz w:val="20"/>
              </w:rPr>
              <w:t xml:space="preserve">промышленной собственности, </w:t>
            </w:r>
            <w:r>
              <w:br/>
            </w:r>
            <w:r>
              <w:rPr>
                <w:rFonts w:ascii="Times New Roman"/>
                <w:b w:val="false"/>
                <w:i w:val="false"/>
                <w:color w:val="000000"/>
                <w:sz w:val="20"/>
              </w:rPr>
              <w:t>открытую или 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7" w:id="435"/>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435"/>
    <w:bookmarkStart w:name="z638" w:id="436"/>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436"/>
    <w:bookmarkStart w:name="z639" w:id="437"/>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437"/>
    <w:bookmarkStart w:name="z640" w:id="438"/>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438"/>
    <w:bookmarkStart w:name="z641" w:id="439"/>
    <w:p>
      <w:pPr>
        <w:spacing w:after="0"/>
        <w:ind w:left="0"/>
        <w:jc w:val="left"/>
      </w:pPr>
      <w:r>
        <w:rPr>
          <w:rFonts w:ascii="Times New Roman"/>
          <w:b/>
          <w:i w:val="false"/>
          <w:color w:val="000000"/>
        </w:rPr>
        <w:t xml:space="preserve"> УВЕДОМЛЕНИЕ  </w:t>
      </w:r>
      <w:r>
        <w:br/>
      </w:r>
      <w:r>
        <w:rPr>
          <w:rFonts w:ascii="Times New Roman"/>
          <w:b/>
          <w:i w:val="false"/>
          <w:color w:val="000000"/>
        </w:rPr>
        <w:t>об оказании государственной услуги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bookmarkEnd w:id="439"/>
    <w:bookmarkStart w:name="z642" w:id="440"/>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уведомляет,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"Патентный закон Республики Казахстан" договор комплексной предпринимательской (суб) лицензии о регистрации договора комплексной предпринимательской (суб) лицензии о предоставлении (не) исключительной лицензии по лицензионному договору на использование изобретения (полезной модели, промышленного образца) по патенту (там) №_ зарегистрировано в Государственном реестре полезных моделей Республики Казахстан.</w:t>
      </w:r>
    </w:p>
    <w:bookmarkEnd w:id="440"/>
    <w:bookmarkStart w:name="z643" w:id="441"/>
    <w:p>
      <w:pPr>
        <w:spacing w:after="0"/>
        <w:ind w:left="0"/>
        <w:jc w:val="both"/>
      </w:pPr>
      <w:r>
        <w:rPr>
          <w:rFonts w:ascii="Times New Roman"/>
          <w:b w:val="false"/>
          <w:i w:val="false"/>
          <w:color w:val="000000"/>
          <w:sz w:val="28"/>
        </w:rPr>
        <w:t>
      (Электронная цифровая подпись)</w:t>
      </w:r>
    </w:p>
    <w:bookmarkEnd w:id="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перечню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регистрации в соответствующих </w:t>
            </w:r>
            <w:r>
              <w:br/>
            </w:r>
            <w:r>
              <w:rPr>
                <w:rFonts w:ascii="Times New Roman"/>
                <w:b w:val="false"/>
                <w:i w:val="false"/>
                <w:color w:val="000000"/>
                <w:sz w:val="20"/>
              </w:rPr>
              <w:t xml:space="preserve">государственных реестрах </w:t>
            </w:r>
            <w:r>
              <w:br/>
            </w:r>
            <w:r>
              <w:rPr>
                <w:rFonts w:ascii="Times New Roman"/>
                <w:b w:val="false"/>
                <w:i w:val="false"/>
                <w:color w:val="000000"/>
                <w:sz w:val="20"/>
              </w:rPr>
              <w:t xml:space="preserve">передачи исключительного права, </w:t>
            </w:r>
            <w:r>
              <w:br/>
            </w:r>
            <w:r>
              <w:rPr>
                <w:rFonts w:ascii="Times New Roman"/>
                <w:b w:val="false"/>
                <w:i w:val="false"/>
                <w:color w:val="000000"/>
                <w:sz w:val="20"/>
              </w:rPr>
              <w:t xml:space="preserve">предоставления права на </w:t>
            </w:r>
            <w:r>
              <w:br/>
            </w:r>
            <w:r>
              <w:rPr>
                <w:rFonts w:ascii="Times New Roman"/>
                <w:b w:val="false"/>
                <w:i w:val="false"/>
                <w:color w:val="000000"/>
                <w:sz w:val="20"/>
              </w:rPr>
              <w:t>использование объекта</w:t>
            </w:r>
            <w:r>
              <w:br/>
            </w:r>
            <w:r>
              <w:rPr>
                <w:rFonts w:ascii="Times New Roman"/>
                <w:b w:val="false"/>
                <w:i w:val="false"/>
                <w:color w:val="000000"/>
                <w:sz w:val="20"/>
              </w:rPr>
              <w:t>промышленной собственности,</w:t>
            </w:r>
            <w:r>
              <w:br/>
            </w:r>
            <w:r>
              <w:rPr>
                <w:rFonts w:ascii="Times New Roman"/>
                <w:b w:val="false"/>
                <w:i w:val="false"/>
                <w:color w:val="000000"/>
                <w:sz w:val="20"/>
              </w:rPr>
              <w:t>открытую или принудительную лицензию"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7" w:id="442"/>
    <w:p>
      <w:pPr>
        <w:spacing w:after="0"/>
        <w:ind w:left="0"/>
        <w:jc w:val="both"/>
      </w:pPr>
      <w:r>
        <w:rPr>
          <w:rFonts w:ascii="Times New Roman"/>
          <w:b w:val="false"/>
          <w:i w:val="false"/>
          <w:color w:val="000000"/>
          <w:sz w:val="28"/>
        </w:rPr>
        <w:t xml:space="preserve">
      </w:t>
      </w:r>
      <w:r>
        <w:rPr>
          <w:rFonts w:ascii="Times New Roman"/>
          <w:b/>
          <w:i w:val="false"/>
          <w:color w:val="000000"/>
          <w:sz w:val="28"/>
        </w:rPr>
        <w:t>Регистрационный номер договора:</w:t>
      </w:r>
    </w:p>
    <w:bookmarkEnd w:id="442"/>
    <w:bookmarkStart w:name="z648" w:id="443"/>
    <w:p>
      <w:pPr>
        <w:spacing w:after="0"/>
        <w:ind w:left="0"/>
        <w:jc w:val="both"/>
      </w:pPr>
      <w:r>
        <w:rPr>
          <w:rFonts w:ascii="Times New Roman"/>
          <w:b w:val="false"/>
          <w:i w:val="false"/>
          <w:color w:val="000000"/>
          <w:sz w:val="28"/>
        </w:rPr>
        <w:t xml:space="preserve">
      </w:t>
      </w:r>
      <w:r>
        <w:rPr>
          <w:rFonts w:ascii="Times New Roman"/>
          <w:b/>
          <w:i w:val="false"/>
          <w:color w:val="000000"/>
          <w:sz w:val="28"/>
        </w:rPr>
        <w:t>Дата регистрации договора:</w:t>
      </w:r>
    </w:p>
    <w:bookmarkEnd w:id="443"/>
    <w:bookmarkStart w:name="z649" w:id="4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Патентообладатель, Лицензиар (Сублицензиар), </w:t>
      </w:r>
    </w:p>
    <w:bookmarkEnd w:id="444"/>
    <w:bookmarkStart w:name="z650" w:id="445"/>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лицензиар (Сублицензиар):</w:t>
      </w:r>
    </w:p>
    <w:bookmarkEnd w:id="445"/>
    <w:bookmarkStart w:name="z651" w:id="4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Правопреемник, Лицензиат (Сублицензиат), </w:t>
      </w:r>
    </w:p>
    <w:bookmarkEnd w:id="446"/>
    <w:bookmarkStart w:name="z652" w:id="447"/>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Комплексный лицензиат (Сублицензиат):</w:t>
      </w:r>
    </w:p>
    <w:bookmarkEnd w:id="447"/>
    <w:bookmarkStart w:name="z653" w:id="448"/>
    <w:p>
      <w:pPr>
        <w:spacing w:after="0"/>
        <w:ind w:left="0"/>
        <w:jc w:val="left"/>
      </w:pPr>
      <w:r>
        <w:rPr>
          <w:rFonts w:ascii="Times New Roman"/>
          <w:b/>
          <w:i w:val="false"/>
          <w:color w:val="000000"/>
        </w:rPr>
        <w:t xml:space="preserve"> МОТИВИРОВАННЫЙ ОТКАЗ </w:t>
      </w:r>
      <w:r>
        <w:br/>
      </w:r>
      <w:r>
        <w:rPr>
          <w:rFonts w:ascii="Times New Roman"/>
          <w:b/>
          <w:i w:val="false"/>
          <w:color w:val="000000"/>
        </w:rPr>
        <w:t>в дальнейшем рассмотрении заявления</w:t>
      </w:r>
    </w:p>
    <w:bookmarkEnd w:id="448"/>
    <w:bookmarkStart w:name="z654" w:id="449"/>
    <w:p>
      <w:pPr>
        <w:spacing w:after="0"/>
        <w:ind w:left="0"/>
        <w:jc w:val="both"/>
      </w:pPr>
      <w:r>
        <w:rPr>
          <w:rFonts w:ascii="Times New Roman"/>
          <w:b w:val="false"/>
          <w:i w:val="false"/>
          <w:color w:val="000000"/>
          <w:sz w:val="28"/>
        </w:rPr>
        <w:t xml:space="preserve">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сообщает, что в связи с ____________, согласно </w:t>
      </w:r>
      <w:r>
        <w:rPr>
          <w:rFonts w:ascii="Times New Roman"/>
          <w:b w:val="false"/>
          <w:i w:val="false"/>
          <w:color w:val="000000"/>
          <w:sz w:val="28"/>
        </w:rPr>
        <w:t>статье 19</w:t>
      </w:r>
      <w:r>
        <w:rPr>
          <w:rFonts w:ascii="Times New Roman"/>
          <w:b w:val="false"/>
          <w:i w:val="false"/>
          <w:color w:val="000000"/>
          <w:sz w:val="28"/>
        </w:rPr>
        <w:t xml:space="preserve"> Закона Республики Казахстан "О государственных услугах" в дальнейшем рассмотрении заявления отказано.</w:t>
      </w:r>
    </w:p>
    <w:bookmarkEnd w:id="449"/>
    <w:bookmarkStart w:name="z655" w:id="450"/>
    <w:p>
      <w:pPr>
        <w:spacing w:after="0"/>
        <w:ind w:left="0"/>
        <w:jc w:val="both"/>
      </w:pPr>
      <w:r>
        <w:rPr>
          <w:rFonts w:ascii="Times New Roman"/>
          <w:b w:val="false"/>
          <w:i w:val="false"/>
          <w:color w:val="000000"/>
          <w:sz w:val="28"/>
        </w:rPr>
        <w:t>
      (Электронная цифровая подпись)</w:t>
      </w:r>
    </w:p>
    <w:bookmarkEnd w:id="4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