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c76c" w14:textId="db2c7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15 июня 2021 года № 11-1-4/237. Зарегистрирован в Министерстве юстиции Республики Казахстан 17 июня 2021 года № 23053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иностранных дел Республики Казахстан от 3 апреля 2015 года № 11-1-2/130 "Об утверждении Правил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иностранцам" (зарегистрирован в Реестре государственной регистрации нормативных правовых актов за № 11240)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в Министерстве иностранных дел Республики Казахстан и осуществления загранучреждениями Республики Казахстан контроля за детьми, являющимися гражданами Республики Казахстан, переданными на усыновление иностранцам,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Для постановки детей на учет усыновителями либо их доверенными лицами (далее – заявитель) предоставляются в Министерство следующие документы: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постановке на учет детей,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персональная карточка учета детей, заполненная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двух экземплярах;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оригинал паспорта гражданина Республики Казахстан (далее – паспорт), выданный ребенку – гражданину Республики Казахстан, переданному на усыновление иностранцам (далее – ребенок);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об оформлении документов на выезд ребенка за пределы Республики Казахстан на постоянное место жительства, выданное органами внутренних дел Республики Казахстан (для сверки);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документы, удостоверяющие личность усыновителей (для идентификации личности и сверки);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две цветные фотографии ребенка размером 3,5 х 4,5 сантиметров;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свидетельство о рождении ребенка (для сверки);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решение суда об удовлетворении заявления иностранцев об усыновлении, заверенное судом (для сверки).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"Постановка на учет детей, являющихся гражданами Республики Казахстан, переданных на усыновление (удочерение) иностранцам"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на учет детей производится в течение пяти рабочих дней со дня подачи документов, указанных в пункте 2 настоящих Правил.";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случае предоставления заявителем полного пакета документов, указанных в пункте 2 настоящих Правил, сотрудник ответственного структурного подразделения Министерства осуществляет прием и регистрацию заявления. Документы, указанные в подпунктах 3), 4), 5), 7), 8) пункта 2 настоящих Правил, копируются в двух экземплярах для формирования дела.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 подпунктах 4), 5), 7), 8) пункта 2 настоящих Правил, возвращаются заявителю.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о регистрации в канцелярии Министерства с указанием даты его получения, фамилии, имени и отчества (при его наличии) принимавшего лица и времени приема пакета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Министерства в течение пяти рабочих дней проверяет полученные документы на соответствие требованиям настоящих Правил и производит постановку детей на учет либо отказывает заявителю в оказании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постановки на учет документ, указанный в подпункте 3) пункта 2 настоящих Правил, возвращается заявителю.";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Министерство в течение десяти рабочих дней информирует загранучреждение Республики Казахстан (далее - загранучреждение), в консульском округе которого проживает ребенок, о произведенной постановке на учет и направляет второй экземпляр документов, указанных в подпунктах 1), 2) и копии документов, указанных в подпунктах 3), 4), 5), 7),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перемене места жительства ребенка за пределами консульского округа загранучреждения консульское должностное лицо: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 запись в журнале по учету детей о снятии с учета с последующим обязательным внесением в ЕИС "Беркут" и информирует об этом Министерство;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документы, указанные в подпунктах 1), 2) и копии документов, указанных в подпунктах 3), 4), 5), 7),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загранучреждение, в консульский округ которого входит новое место проживания ребенка.";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2128"/>
        <w:gridCol w:w="9165"/>
      </w:tblGrid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постановке на учет детей, в двух экземплярах;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персональная карточка учета детей, в двух экземплярах;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оригинал паспорта гражданина Республики Казахстан, выданный ребенку - гражданину Республики Казахстан, переданному на усыновление иностранцам (далее – ребенок);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решение об оформлении документов на выезд ребенка за пределы Республики Казахстан на постоянное место жительства, выданное органами внутренних дел Республики Казахстан (для сверки);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документы, удостоверяющие личность усыновителей (удочерителей) (для идентификации личности и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две цветные фотографии ребенка размером 3,5 х 4,5 сантиметров;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свидетельство о рождении ребенка (для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решение суда об удовлетворении заявления иностранцев об усыновлении (удочерении), заверенное судом (для сверки).</w:t>
            </w:r>
          </w:p>
          <w:bookmarkEnd w:id="26"/>
        </w:tc>
      </w:tr>
    </w:tbl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обеспечить: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Министра иностранных дел Республики Казахстан.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иностранных дел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Бюро национальной статистики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по стратегическому планированию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реформам Республики Казахстан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на учет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Министерстве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загранучреждениями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детьми,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являющимися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переданными на усыновление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Журнал по учету детей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Комитет по охране прав детей Министерства образования и науки Республики Казахстан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https://www.gov.kz/memleket/entities/mfa/documents/details/adilet/V1500011240?lang=ru</w:t>
      </w:r>
    </w:p>
    <w:bookmarkEnd w:id="41"/>
    <w:bookmarkStart w:name="z6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1-УД</w:t>
      </w:r>
    </w:p>
    <w:bookmarkEnd w:id="42"/>
    <w:bookmarkStart w:name="z6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</w:t>
      </w:r>
    </w:p>
    <w:bookmarkEnd w:id="43"/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 месяц 20___ года</w:t>
      </w:r>
    </w:p>
    <w:bookmarkEnd w:id="44"/>
    <w:bookmarkStart w:name="z6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Департамент консульской службы Министерства иностранных дел Республики Казахстан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представления: ежемесячно до 5 числа месяца, следующего за отчетным месяцем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1676"/>
        <w:gridCol w:w="658"/>
        <w:gridCol w:w="1911"/>
        <w:gridCol w:w="1128"/>
        <w:gridCol w:w="1676"/>
        <w:gridCol w:w="1676"/>
        <w:gridCol w:w="423"/>
        <w:gridCol w:w="894"/>
        <w:gridCol w:w="1836"/>
      </w:tblGrid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консульского учета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ребенка до усыновления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рождения ребенка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гражданство родителей до усыновления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учреждения, из которого произведено усыновление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ребенка после усыновления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гражданство усыновителей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жительство усыновителей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суда, вынесшего решение об усыновлении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 внутренних дел, оформившего паспорт усыновленного ребенка, № и дата выдачи паспорта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47"/>
    <w:bookmarkStart w:name="z6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лицо, уполномоченное на подписание:</w:t>
      </w:r>
    </w:p>
    <w:bookmarkEnd w:id="48"/>
    <w:bookmarkStart w:name="z6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 подпись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</w:t>
      </w:r>
    </w:p>
    <w:bookmarkEnd w:id="49"/>
    <w:bookmarkStart w:name="z7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"Журнал по учету детей"</w:t>
      </w:r>
    </w:p>
    <w:bookmarkEnd w:id="50"/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(Индекс: 1-УД, периодичность: ежемесячная)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графе 1 указывается номер консульского учета ребенка, являющегося гражданином Республики Казахстан, переданного на усыновление иностранцам.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графе 2 указывается фамилия, имя, отчество (при его наличии) ребенка до усыновления, являющегося гражданином Республики Казахстан, переданного на усыновление иностранцам.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3 указываются дата, место рождения ребенка, являющегося гражданином Республики Казахстан, переданного на усыновление иностранцам.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4 указывается фамилия, имя, отчество (при его наличии), гражданство родителей ребенка, являющегося гражданином Республики Казахстан, до усыновления иностранцами.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5 указывается наименование, адрес учреждения, из которого произведено усыновление ребенка, являющегося гражданином Республики Казахстан, иностранцами.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6 указывается фамилия, имя, отчество (при его наличии) ребенка, являющегося гражданином Республики Казахстан, после усыновления иностранцами.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графе 7 указывается фамилия, имя, отчество (при его наличии), гражданство иностранных усыновителей ребенка, являющегося гражданином Республики Казахстан.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8 указывается место жительство иностранных усыновителей ребенка, являющегося гражданином Республики Казахстан.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графе 9 указывается наименование суда, вынесшего решение об усыновлении ребенка, являющегося гражданином Республики Казахстан, иностранцами.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графе 10 указывается наименование органа внутренних дел Республики Казахстан, оформившего паспорт усыновленного ребенка, являющегося гражданином Республики Казахстан, иностранцами, номер и дата выдачи паспорта.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