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4b99" w14:textId="c314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12 декабря 2018 года № 870 "Об утверждении Правил применения международных, региональных стандартов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15 июня 2021 года № 411-НҚ. Зарегистрирован в Министерстве юстиции Республики Казахстан 17 июня 2021 года № 23063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 июля 2021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декабря 2018 года № 870 "Об утверждении Правил применения международных, региональных стандартов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государств" (зарегистрирован в Реестре государственной регистрации нормативных правовых актов за № 17989)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применения международных, региональных стандартов (в том числе согласования, введения в действие и отмены на территории Республики Казахстан межгосударственных стандартов)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международных, региональных стандартов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общественного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 № 411-НҚ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870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международных, региональных стандартов (в том числе согласования, введения в действие и отмены на территории Республики Казахстан межгосударственных стандартов)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международных, региональных стандартов (в том числе согласования, введения в действие и отмены на территории Республики Казахстан межгосударственных стандартов)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 (далее – Правила) разработаны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стандартизации" (далее – Закон) и определяют порядок применения на территории Республики Казахстан международных, региональных стандартов (в том числе согласования, введения в действие и отмены на территории Республики Казахстан межгосударственных стандартов)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 (далее – документы по стандартизации).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межгосударственный стандарт – региональный стандарт, принятый региональной организацией по стандартизации – Межгосударственным советом по стандартизации, метрологии и сертификации Содружества Независимых Государств (далее – МГС);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технического регулирования – автоматизированная информационная система, предназначенная для хранения, обработки, поиска, распространения, передачи и предоставления сведений и информаций, содержащихся в реестрах технического регулирования, государственной системы обеспечения единства измерений, национальной системы стандартизации и единых реестрах выданных или принятых документов об оценке соответствия Евразийского экономического союза;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прямое применение – применение субъектами национальной системы стандартизации документов по стандартизации без проведения дополнительных процедур согласования либо учета с направлением уведомления в национальный орган по стандартизации.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национальной системы стандартизации являются государственные органы, а также физические и юридические лица, осуществляющие деятельность в сфере стандартизации.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документов по стандартизации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документов по стандартизации на территории Республики Казахстан осуществляется 2 (двумя) способами: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посредством принятия в качестве национальных и межгосударственных стандартов в соответствии с Правилами разработки, согласования, экспертизы, утверждения, регистрации, учета, изменения, пересмотра, отмены и введения в действие национальных стандартов (за исключением военных национальных стандартов), национальных классификаторов технико-экономической информации и рекомендаций по стандартизации,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декабря 2018 года № 918 (зарегистрирован в Реестре государственной регистрации нормативных правовых актов под № 18075);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прямого применения.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Применение национальных стандартов в соответствии с подпунктом 1) пункта 3 настоящих Правил осуществляется методом подтверждения и методом переиздания: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использовании метода подтверждения международному, региональному стандарту и стандарту иностранного государства придается статус национального стандарта путем опубликования приказа ведомства уполномоченного органа в сфере стандартизации на официальном интернет-ресурсе уполномоченного органа в сфере стандартизации и национального органа по стандартизации. Обозначение национального стандарта остается без изменений по отношению к международному, региональному стандарту и стандарту иностранного государства. Метод подтверждения применяется для международных, региональных стандартов и стандартов иностранных государств при отсутствии необходимости внесения в них редакционных изменений;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метода переиздания на основе текста международного, регионального стандарта и стандарта иностранного государства разрабатывается национальный стандарт с внесением необходимых изменений в содержание и (или) структуру документа по стандартизации. Метод переиздания применяется при необходимости внесения изменений в структуру и (или) содержание первоисточника международного, регионального стандарта и стандарта иностранного государства с учетом особенностей национального применения (приведение в соответствие с законодательством Республики Казахстан, адаптация под особые географические, технологические, технические и другие условия).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Применение межгосударственных стандартов в соответствии с подпунктом 1) пункта 3 настоящих Правил осуществляется в соответствии с СТ РК 1.23 "Национальная система стандартизации Республики Казахстан. Порядок проведения работ по межгосударственной стандартизации в Республике Казахстан" (далее – СТ РК 1.23).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Прямое применение документов по стандартизации для внутреннего использования в пределах организации осуществляется на языке оригинала первоисточника.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Прямое применение документов по стандартизации в целях демонстрации выполнения требований этих документов третьим лицам, осуществляется на языке оригинала первоисточника с официальным переводом на казахский и (или) русский языки.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Субъекты национальной системы стандартизации при прямом применении документов по стандартизации проверяют документ по стандартизации на предмет соответствия требованиям законодательства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законодательству Республики Казахстан документ по стандартизации на территории Республики Казахстан не применяется.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Пользователь документа по стандартизации уведомляет о прямом применении национальный орган по стандартизации в информационной системе технического регулирования.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Уведомление о прямом применении документов по стандартизации содержит следующую информацию: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бизнес-идентификационный номер, наименование, адрес, телефон и адрес электронной почты организации-пользователя;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обозначение, наименование и дата принятия документа по стандартизации (на языке оригинала, казахском и русском языках);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цели применения документа по стандартизации;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право использования документа по стандартизации (при необходимости);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информация, подтверждающая соответствие документа по стандартизации требованиям законодательства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имя и отчество (при наличии) руководителя организации-пользователя.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орган по стандартизации в течение 10 (десяти) рабочих дней рассматривает уведомление.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Уведомление, не соответствующее требованиям пункта 9 главы 2 настоящих Правил, отклоняется в информационной системе технического регулирования.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применения документов по стандартизации и (или) их официальных переводов осуществляется их приобретение у держателей подлинников либо организаций, имеющих официальное разрешение от держателей подлинников на распространение (реализацию) и (или) осуществление переводов документов по стандартизации на территории Республики Казахстан.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согласования, введения в действие и отмены межгосударственных стандартов на территории Республики Казахстан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Межгосударственные стандарты (изменения к межгосударственным стандартам) проходят процедуру согласования с заинтересованными субъектами национальной системы стандартизации, по итогам которой формируется и выражается позиция страны посредством голосования на интернет-ресурсе МГС.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Процедуру согласования проводит национальный орган по стандартизации в соответствии с СТ РК 1.23.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стандартизации публикует проекты межгосударственных стандартов, полученные в установленном МГС порядке, на интернет-ресурсе национального органа по стандартизации для согласования с заинтересованными субъектами национальной системы стандартизации, и направляет уведомление о публикации в течение 7 (семи) рабочих дней в государственные органы в соответствии с компетенцией в сфере стандартизации и технические комитеты по стандартизации.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 момента получения уведомления в течение 30 (тридцати) календарных дней государственные органы в соответствии с компетенцией в сфере стандартизации и технические комитеты по стандартизации представляют замечания и (или) предложения по проектам межгосударственных стандартов (при наличии). По итогам полученных замечаний и предложений (при наличии) по проектам межгосударственных стандартов национальный орган по стандартизации в течение 5 (пяти) рабочих дней выражает позицию "за" или "против" на интернет-ресурсе МГС.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согласования государственными органами в соответствии с компетенцией в сфере стандартизации и техническими комитетами по стандартизации проектов межгосударственных стандартов в течение 30 (тридцати) календарных дней со дня опубликования на интернет-ресурсе национального органа по стандартизации, национальный орган по стандартизации выражает позицию "воздержаться" на интернет-ресурсе МГС.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случае, если Республикой Казахстан ранее была выражена позиция "против" или "воздержаться", то национальный орган по стандартизации по инициативе субъектов национальной системы стандартизации в дальнейшем присоединяется к принятому межгосударственному стандарту, направив в МГС бюллетень голосования с положительным решением.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Национальный орган по стандартизации проводит процедуру присоединения к межгосударственным стандартам, включенным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и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с момента утверждения указанных перечней в порядке, установленном Евразийским экономическим союзом, без повторного согласования с субъектами национальной системы стандартизации.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межгосударственным стандартам, затрагивающим вопросы безопасности объектов стандартизации, решение о голосовании принимается по итогам обязательного согласования с государственными органами в соответствии с компетенцией в сфере стандартизации.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межгосударственным стандартам, не затрагивающим вопросы безопасности объектов стандартизации, решение о голосовании принимается на основании позиции заинтересованных субъектов национальной системы стандартизации.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Межгосударственные стандарты, принятые МГС, вводятся в действие на территории Республики Казахстан приказом ведомства уполномоченного органа в сфере стандартизации в качестве национальных стандартов Республики Казахстан.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стандарты являются обязательными для применения, если имеются указания об этом в законодательстве Республики Казахстан согласно пункту 1 статьи 26 Закона.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Информация о принятых межгосударственных стандартах размещается в очередном номере ежемесячного информационного указателя и публикуется на интернет-ресурсе национального органа по стандартизации.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Межгосударственные стандарты перед введением в действие в течение 30 (тридцати) календарных дней с момента получения от МГС изданной версии межгосударственного стандарта, согласовываются посредством переписки с заинтересованными субъектами национальной системы стандартизации.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межгосударственным стандартам, затрагивающим вопросы безопасности объектов стандартизации, решение о введении в действие принимается по итогам обязательного согласования с государственными органами в соответствии с компетенцией в сфере стандартизации.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межгосударственным стандартам, не затрагивающим вопросы безопасности объектов стандартизации, решение о введении в действие принимается на основании позиции заинтересованных субъектов национальной системы стандартизации.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отсутствии позиции заинтересованных субъектов национальной системы стандартизации, ведомство уполномоченного органа в сфере стандартизации устанавливает дату введения в действие по истечении 6 (шести) месяцев с даты регистрации в МГС.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Отмена межгосударственного стандарта на территории Республики Казахстан осуществляется ведомством уполномоченного органа в сфере стандартизации на основании предложений субъектов национальной системы стандартизации согласно СТ РК 1.23.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