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9cbf4" w14:textId="fb9cb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проведения внешнего контроля качества аудиторских организаций, в том числе критериев проверок аудиторских и профессиональных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16 июня 2021 года № 574. Зарегистрирован в Министерстве юстиции Республики Казахстан 17 июня 2021 года № 23080.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6 июля 2021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9-2)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аудиторской деятельности"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внешнего контроля качества аудиторских организаций, в том числе критерии проверок аудиторских и профессиональных организаций.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учета, аудита и оценки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финансов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6 июля 2021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2021 года № 574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проведения внешнего контроля качества аудиторских организаций, в том числе критерии проверок аудиторских и профессиональных организаций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Типовые правила проведения внешнего контроля качества аудиторских организаций, в том числе критерии проверок аудиторских и профессиональных организаций (далее – Типовые правила), разработаны в соответствии с подпунктом 9-2)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аудиторской деятельности" и определяют порядок проведения внешнего контроля качества аудиторских организаций, в том числе критерии проверок аудиторских и профессиональных организаций.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Типовых правилах используются следующие понятия: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контролер – лицо, назначаемое рабочим органом профессиональной организации и (или) комитетом по контролю качества и (или) исполнительным органом управления профессиональной организации из числа аудиторов, имеющее профессиональный опыт в области проведения обязательного аудита, для проведения внешнего контроля качества;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внешнего контроля качества профессионального совета – аудиторские организации, которые проводят аудит эмитентов, ценные бумаги которых включены или планируются к включению в официальный список фондовых бирж, функционирующих на территории Республики Казахстан, а также финансовых организаций (за исключением юридических лиц,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валютой, и юридических лиц, исключительной деятельностью которых является инкассация банкнот, монет и ценностей), национальных управляющих холдингов, национальных холдингов, национальных компаний, недропользователей (кроме добывающих общераспространенные полезные ископаемые);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внешний контроль качества – контроль качества за соблюдением аудиторами и аудиторскими организациями требований Международных стандартов аудита, Кодекса этики и законодательства Республики Казахстан об аудиторской деятельности и осуществляется на основе риск-ориентированного подхода, осуществляемый комитетом по контролю качества в отношении объектов внешнего контроля качества профессионального совета и (или) профессиональными организациями в отношении аудиторских организаций, которые не являются объектами внешнего контроля качества профессионального совета.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приказом заместителя Премьер-Министра - Министра финансов РК от 28.08.2023 </w:t>
      </w:r>
      <w:r>
        <w:rPr>
          <w:rFonts w:ascii="Times New Roman"/>
          <w:b w:val="false"/>
          <w:i w:val="false"/>
          <w:color w:val="000000"/>
          <w:sz w:val="28"/>
        </w:rPr>
        <w:t>№ 905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Внешний контроль качества делится на следующие виды: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плановый;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внеплановый.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Внеплановый внешний контроль качества проводится: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получения профессиональным советом или профессиональной организацией обращения на действия (бездействие) аудиторов, аудиторских организаций и профессиональных организаций;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несогласия с результатами работы аудиторов и (или) аудиторских организаций;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инициативе объектов внешнего контроля качества профессионального совета;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инициативе уполномоченного органа согласно поступившим обращениям, связанным с деятельностью аудиторов, аудиторских организаций и профессиональных организаций.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проведении внепланового внешнего контроля качества по обращению на действия (бездействие) аудиторов, аудиторских организаций и профессиональных организаций выносится в течение 2 (двух) рабочих дней после рассмотрения фактических данных, изложенных в обращении.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Сроки проведения планового и (или) внепланового внешнего контроля качества по каждой аудиторской организации определяются комитетом по контролю качества и (или) соответствующей профессиональной организацией в соответствии с утвержденным внутренним планом. При этом сроки проведения внешнего контроля качества комитетом по контролю качества и профессиональной организации не превышают более 10 (десяти) рабочих дней, а для определения оценки по результатам внешнего контроля качества – не более 2 (двух) месяцев. В случае запроса уполномоченного органа сроки проведения внешнего контроля качества не превышают более 7 (семи) рабочих дней, а для определения оценки по результатам внешнего контроля качества – не более 15 (пятнадцати) рабочих дней.</w:t>
      </w:r>
    </w:p>
    <w:bookmarkEnd w:id="24"/>
    <w:bookmarkStart w:name="z6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Период, подлежащий плановому внешнему контролю качества, исчисляется с даты заключения о результатах предыдущего внешнего контроля качества и не должен превышать 3 (три) года. Датой заключения о результатах внешнего контроля качества считается дата оформления результатов прохождения внешнего контроля качества – определение оценки.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Типовые правила дополнены пунктом 5- 1 в соответствии с приказом заместителя Премьер-Министра - Министра финансов РК от 28.08.2023 </w:t>
      </w:r>
      <w:r>
        <w:rPr>
          <w:rFonts w:ascii="Times New Roman"/>
          <w:b w:val="false"/>
          <w:i w:val="false"/>
          <w:color w:val="000000"/>
          <w:sz w:val="28"/>
        </w:rPr>
        <w:t>№ 905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Типовые правила проведения внешнего контроля качества аудиторских организаций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Порядок проведения внешнего контроля качества аудиторских организаций включает: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вопросы по организации процедуры внешнего контроля качества;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основания отвода (самоотвода) контролера либо других лиц, участвующих в процедуре внешнего контроля качества;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программу и этапы проведения внешнего контроля качества;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документов аудиторской организации, подлежащих внешнему контролю качества, который включает учредительные и правоустанавливающие документы, лицензии, квалификационные свидетельства аудиторов, документы по повышению квалификации аудиторов, документы по кадровому составу, внутрифирменные документы по контролю качества аудита, рабочую документацию по выполненным аудиторским заданиям;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критерии отбора проектов по аудиту, подвергающихся внешнему контролю качества, а также отбора контролеров, исключающие конфликт интересов (обеспечение независимости);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достаточности ресурсов, направленных аудиторской организацией на выполнение договора оказания аудиторских услуг;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вопросы проверки системы внутреннего контроля качества аудиторской организации, соблюдения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легализации (отмыванию) доходов, полученных преступным путем, и финансированию терроризма",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сентября 2020 года № 926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не финансового сектора" (зарегистрирован в Реестре государственной регистрации нормативных правовых актов под № 21300), а также соблюдения требований законодательства об аудиторской деятельности;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вопросы внешнего контроля качества отдельных аудиторских заданий;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меры по обеспечению защиты информации, доступ к которой получен комитетом по контролю качества и профессиональной организацией в ходе проведения внешнего контроля качества;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отчетность контролеров и оформление результатов прохождения аудиторской организацией внешнего контроля качества;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меры по реализации аудиторской организацией результатов прохождения внешнего контроля качества.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целях обеспечения защиты интересов аудиторских организаций и их клиентов порядок проведения внешнего контроля качества аудиторских организаций включает: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аудиторской организацией письменного уведомления своим клиентам не менее чем за 30 (тридцать) календарных дней до проведения контроля качества о том, что у нее будет проведен контроль качества, в случае обращения уполномоченного органа для проведения внепланового контроля качества направление письменного уведомления своим клиентам не менее чем за 5 (пять) календарных дней;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аудиторской организацией в комитет по контролю качества и (или) профессиональную организацию письменных мотивированных возражений по сроку проведения внешнего контроля качества работы, кандидатурам контролеров;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получение аудиторской организацией в течение 10 (десяти) рабочих дней после завершения внешнего контроля качества предварительного заключения комитета по контролю качества и (или) профессиональной организации о результатах проверки;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представление аудиторской организацией письменных комментариев к выявленным недостаткам по предварительному заключению о результатах проверки;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аудиторской организацией в течение 15 (пятнадцати) рабочих дней после завершения внешнего контроля качества заключения комитета по контролю качества и (или) профессиональной организации о результатах проверки;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обжалование аудиторской организацией заключения комитета по контролю качества и (или) профессиональной организации в апелляционном порядке, в том числе сроки подачи жалобы/апелляции в течение 7 (семи) рабочих дней с даты получения заключения внешнего контроля качества;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создание аудиторской организацией условий контролерам для своевременного и полного проведения внешнего контроля качества услуг по аудиту;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назначение аудиторской организацией на время проведения внешнего контроля качества ответственного сотрудника аудиторской организации (аудитора), в целях оказания контролерам комитета по контролю качества и профессиональной организации всестороннего содействия в своевременном предоставлении в полном объеме необходимой документации и информации (для аудитора – присутствовать во время проведения внешнего контроля качества);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представление аудиторской организацией в полном объеме документации и информации, необходимых для осуществления внешнего контроля качества работы, в случае необходимости представления по устным и письменным запросам контролеров комитета по контролю качества и профессиональной организации исчерпывающих пояснений и комментариев;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предоставление аудиторской организацией в комитет по контролю качества и (или) профессиональную организацию плана мероприятий по устранению недостатков, а также отчетов по его исполнению в случае получения аудиторской организацией по результатам проведенного внешнего контроля качества оценки меньше чем "4" в течение 2 (двух) месяцев.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приказом заместителя Премьер-Министра - Министра финансов РК от 28.08.2023 </w:t>
      </w:r>
      <w:r>
        <w:rPr>
          <w:rFonts w:ascii="Times New Roman"/>
          <w:b w:val="false"/>
          <w:i w:val="false"/>
          <w:color w:val="000000"/>
          <w:sz w:val="28"/>
        </w:rPr>
        <w:t>№ 905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 результатам проведенного внешнего контроля качества в порядке проведения внешнего контроля качества предусматриваются критерии оценки качества услуг по аудиту аудиторской организации и цифровой эквивалент оценки, которые определяются по формулировке оценки, согласно приложению к Правилам.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Оценка аудиторской организации, определенная в результате проведенного внешнего контроля качества, размещается на сайте профессионального совета и профессиональной организации.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результатам проведенного внешнего контроля качества неоднократное (два раза) получение аудиторскими организациями оценки "2" является основанием исключения аудиторской организации из профессиональной организации с уведомлением уполномоченного органа.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 результатам проведенного внешнего контроля качества неоднократное (два раза) получение аудиторскими организациями оценки "3", а также не представление отчета по исполнению плана мероприятий по устранению недостатков с приложением подтверждающих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настоящих Типовых правил, является основанием для привлечения к дисциплинарной ответственности аудиторской организации.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приказа заместителя Премьер-Министра - Министра финансов РК от 28.08.2023 </w:t>
      </w:r>
      <w:r>
        <w:rPr>
          <w:rFonts w:ascii="Times New Roman"/>
          <w:b w:val="false"/>
          <w:i w:val="false"/>
          <w:color w:val="000000"/>
          <w:sz w:val="28"/>
        </w:rPr>
        <w:t>№ 905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порядке проведения внешнего контроля качества предусматриваются вопросы проведения предварительной проверки комитетом по контролю качества и (или) профессиональной организации документов аудиторской организации, подавшей заявление о вступлении в профессиональную организацию, в случае исключения ее ранее из данной или другой профессиональной организации за допущенные нарушения Международных стандартов аудита и Кодекса этики по итогам внешнего контроля качества.</w:t>
      </w:r>
    </w:p>
    <w:bookmarkEnd w:id="54"/>
    <w:bookmarkStart w:name="z6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Критерии проверок аудиторских и профессиональных организаций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проведения проверки аудиторских и профессиональных организаций, учитывается наличие одного из следующих критериев: 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предыдущих проверок внешнего контроля качества;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проверок уполномоченного органа и (или) профессионального совета;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несоблюдение Кодекса этики;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обращений (жалоб);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имеется информация, полученная из государственных органов и (или) других источников, о нарушениях требований Международных стандартов аудита, Кодекса этики и законодательства Республики Казахстан об аудиторской деятельности. 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Типовым правилам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внешнего контроля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аудиторских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критерии проверок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аудиторских и профессиональных организаций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Формулировка оценки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аудиторской организации достаточна для обеспечения качества аудита на должном уровне и направлена на соблюдение требований Международных стандартов аудита и Кодекса этики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Аудиторская организация во всех существенных аспектах соблюдает требования Международных стандартов аудита и Кодекса этики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Аудиторской организации, в связи с наличием выявленных недостатков, необходимо провести серьезные организационные реформы для обеспечения качества аудиторских услуг. Выявленные недостатки позволяют говорить о неполном соблюдении требований Международных стандартов аудита и Кодекса этики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Аудиторская организация нарушила требования Международных стандартов аудита и Кодекса этики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