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fbe3" w14:textId="c00f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 и Министра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10 июня 2021 года № 193. Зарегистрирован в Министерстве юстиции Республики Казахстан 19 июня 2021 года № 23106.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энергетики Республики Казахстан и Министра охраны окружающей среды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юридический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2021 года № 193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энергетики Республики Казахстан и Министра охраны окружающей среды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147-ө "Об утверждении Правил ведения государственного реестра углеродных единиц" (зарегистрирован в Реестре государственной регистрации нормативных правовых актов за № 7702).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мая 2012 года № 151-ө "Об утверждении Правил торговли квотами на выбросы парниковых газов и углеродными единицами" (зарегистрирован в Реестре государственной регистрации нормативных правовых актов за № 7711).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окружающей среды и водных ресурсов Республики Казахстан от 28 февраля 2014 года № 69-ө "О внесении изменений и дополнений в приказ Министра охраны окружающей среды Республики Казахстан от 11 мая 2012 года № 151-п "Об утверждении правил торговли квотами на выбросы парниковых газов и углеродными единицами" (зарегистрирован в Реестре государственной регистрации нормативных правовых актов за № 9286).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144 "Об утверждении Правил проведения открытых конкурсов проектов в области охраны окружающей среды" (зарегистрирован в Реестре государственной регистрации нормативных правовых актов за № 10579).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марта 2015 года № 176 "Об утверждении Правил ведения и содержания государственного кадастра источников выбросов и поглощений парниковых газов" (зарегистрирован в Реестре государственной регистрации нормативных правовых актов за № 10673).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энергетики Республики Казахстан и Министра охраны окружающей среды Республики Казахстан, в которые вносятся изменения и дополнения,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17 ноября 2016 года № 496 "О внесении изменений и дополнений в некоторые приказы Министра энергетики Республики Казахстан и Министра охраны окружающей среды Республики Казахстан" (зарегистрирован в Реестре государственной регистрации нормативных правовых актов за № 14537).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12 июля 2016 года № 316 "О внесении изменений и дополнений в приказ Министра охраны окружающей среды Республики Казахстан от 11 мая 2012 года № 151-ө "Об утверждении Правил торговли квотами на выбросы парниковых газов и углеродными единицами"" (зарегистрирован в Реестре государственной регистрации нормативных правовых актов за № 14116).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