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c4c5" w14:textId="3e7c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546 "Об утверждении Правил перевозок грузов автомобильным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июня 2021 года № 307. Зарегистрирован в Министерстве юстиции Республики Казахстан 19 июня 2021 года № 23107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546 "Об утверждении Правил перевозок грузов автомобильным транспортом" (зарегистрирован в Реестре государственной регистрации нормативных правовых актов под № 12463)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автомобильным транспортом,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порядок применения товарно-транспортной накладной и путевого листа;";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Основные понятия, используемые в Правилах: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автопоезд – комбинированное автотранспортное средство, состоящее из грузового автомобиля и прицепа (прицепной автопоезд), седельного тягача и полуприцепа (седельный автопоезд);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автомобильный перевозчик (далее – перевозчик) – физическое или юридическое лицо, владеющее автотранспортными средствами, за исключением легковых, на праве собственности или на иных законных основаниях, осуществляющее предпринимательскую деятельность по перевозке пассажиров, багажа, грузов и почтовых отправлений;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самосвал – грузовой саморазгружающийся автомобиль, прицеп или полуприцеп с кузовом, механически наклоняемым для выгрузки груза;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грузовой автомобиль – автотранспортное средство с механическим приводом, предназначенное для перевозки грузов по автомобильным дорогам;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грузополучатель – физическое или юридическое лицо, уполномоченное на получение груза на основании договора автомобильной перевозки груза или на иных законных основаниях;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грузовое автотранспортное средство (далее – автотранспортное средство) – единица подвижного состава грузового автомобильного транспорта, включающего грузовые автомобили, автомобильные прицепы, полуприцепы к седельным тягачам, а также специализированные автомобили (предназначенные для перевозки определенных видов грузов);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автомобильные перевозки грузов – перевозки грузов, осуществляемые грузовыми автотранспортными средствами по автомобильным дорогам;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грузоотправитель – физическое или юридическое лицо, от имени которого оформляется отправка груза;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единая система управления транспортными документами –информационная система, обеспечивающая регистрацию, учет, обработку и хранение документов, связанных с перевозочной деятельностью в области автомобильного транспорта, и передачу формализованной информации о таких документах соответствующим уполномоченным государственным органам и участникам перевозочного процесса;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седельный тягач – автотранспортное средство, снабженное собственным двигателем и предназначенное исключительно или преимущественно для буксировки прицепа или полуприцепа;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скоропортящийся груз – груз, имеющий ограниченный срок годности и требующий особых условий перевозки и 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прицеп – транспортное средство, не оборудованное двигателем и предназначенное для движения в составе с механическим транспортным средством. Понятие распространяется также на полуприцепы и прицепы-роспуски.";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применения товарно-транспортной накладной и путевого листа";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Перевозка грузов оформляется товарно-транспортными накладными на бумажном носителе или в форме электронно-цифрового документа.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Товарно-транспортная накладная является основным перевозочным документом, по которой производится списание отправляемого груза грузоотправителем и оприходование его грузополучателем.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Грузоотправитель представляет перевозчику на предъявленный к перевозке груз товарно-транспортную накладную, составляемую в четырех экземплярах в случае оформления на бумажном носителе.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Вред, возникший вследствие неправильности, неточности или неполноты сведений, указанных в товарно-транспортной накладной, возмещается грузоотправителем.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грузов к перевозке от грузоотправителя удостоверяется подписью перевозчика во всех экземплярах товарно-транспортной накладной в случае оформления на бумажном носителе.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остается у грузоотправителя и предназначается для списания предъявленных к перевозке грузов. Второй, третий и четвертый экземпляры грузоотправителем вручаются перевозчику.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перевозчиком сдается грузополучателю и предназначается для оприходования полученных грузов.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и четвертый экземпляры остаются у перевозчика. Третий экземпляр прилагается к счету за перевозку и служит основанием для расчета с грузоотправителем (грузополучателем), а четвертый прилагается к путевому листу и служит основанием для учета транспортной работы.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Грузоотправитель выписывает дополнительные экземпляры товарно-транспортных накладных, число которых устанавливается соглашением между грузоотправителем и перевозчиком.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Во всех экземплярах товарно-транспортной накладной в случае оформления на бумажном носителе, грузоотправитель проставляет время прибытия, убытия и простоя автотранспортного средства, а также указывает способ погрузки, вес груза, количество грузовых мест, виды услуг, выполняемых перевозчиком, и заверяет товарно-транспортные накладные подписью, печатью или штампом.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наличие печати или штампа для юридических лиц, относящихся к субъектам частного предпринимательства.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грузоотправителем документов, определяющих качество груза и взаимоотношения поставщика и покупателя (сертификаты, удостоверения, свидетельства, разрешения и так далее), перевозчик принимает эти документы и передает их вместе с грузом грузополучателю.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сдаче груза водитель предъявляет три экземпляра товарно-транспортной накладной (в случае оформления на бумажном носителе) грузополучателю, который удостоверяет прием груза своей подписью и печатью (штампом) в каждом экземпляре товарно-транспортной накладной и указывает во всех экземплярах товарно-транспортной накладной время прибытия и убытия автотранспортного средства.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наличие печати (штампа) для юридических лиц, относящихся к субъектам частного предпринимательства.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Время прибытия и убытия автотранспортного средства под погрузку (разгрузку) указывается в соответствии с пунктами 40, 41 и 42 настоящих Правил.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грузоотправитель или грузополучатель неверно указали время прибытия автотранспортного средства под погрузку (разгрузку) и окончания погрузочно-разгрузочных работ, водитель во всех имеющихся у него товарно-транспортных накладных делает запись в присутствии представителя грузоотправителя (грузополучателя) о том, что время проставлено неправильно, и указывает фактическое время прибытия и убытия.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записью водителя грузоотправитель (грузополучатель) составляет акт с участием водителя, а при отказе последнего от составления акта – с участием двух представителей незаинтересованной стороны.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на территории грузоотправителя или грузополучателя диспетчерского пункта перевозчика для составления акта о неправильной отметке времени прибытия вызывается диспетчер указанного пункта.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Путевой лист автотранспортного средства является документом первичного учета, который совместно с товарно-транспортной накладной, определяет показатели для учета работы автотранспортного средства.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повременной оплате перевозок грузов в путевой лист (в случае его оформления на бумажном носителе) вписываются номера товарно-транспортных накладных, один экземпляр которых прилагается к путевому листу для учета количества перевезенных тонн груза и других показателей.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Путевые листы автотранспортного средства и товарно-транспортные накладные, оформленные на бумажном носителе, подлежат регистрации в журналах учета движения путевых листов и товарно-транспортных накладных, и хранению перевозчиком вместе с журналами в течение 5 лет.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Путевые листы и товарно-транспортные накладные оформляются перевозчиком на бумажном носителе или в форме электронно-цифрового документа на одну смену (рейс) до начала смены (рейса) отдельно на каждое грузовое автотранспортное средство с внесением сведений для заполнения путевого листа, товарно-транспортной накладной и CMR при перевозке грузов автомобильным транспортом согласно приложению 1 к настоящим Правилам. При этом отдельные данные в товарно-транспортной накладной заполняются также и грузоотправителем (грузополучателем).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Путевые листы и товарно-транспортные накладные, оформленные на бумажном носителе, удостоверяются штампом или печатью перевозчика и грузоотправителя (грузополучателя).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наличие печати (штампа) для юридических лиц, относящихся к субъектам частного предпринимательства.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оформлении путевого листа и товарно-транспортной накладной на бумажном носителе на грузовое автотранспортное средство с технической допустимой максимальной массой более 3,5 (трех с половины) тонн, перевозчик и грузоотправитель обеспечивает их регистрацию в единой системе управления транспортными документами: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путевого листа – до начала смены (рейса);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товарно-транспортной накладной – до отправления груза.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записей и отметок в товарно-транспортной накладной и в путевом листе в форме электронно-цифрового документа осуществляется в соответствии с законодательством Республики Казахстан об электронном документе и электронной цифровой подписи.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формировании, ведении и использовании единой системы управления транспортными документами учитываются Единые требования в области информационно-коммуникационных технологий и обеспечения информационной безопасности,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обеспечивать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2014 года № 1077 "Об утверждении Правил пожарной безопасности",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 (далее – Приказ № ҚР ДСМ-5);";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Для перевозки скоропортящихся пищевых продуктов перевозчики используют специализированные автотранспортные средства соответствующие требованиям Приказа № ҚР ДСМ-5.";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"Грузоотправитель соблюдает требования, предъявляемые к качеству и безопасности скоропортящихся грузов в соответствии с санитарными правилами и гигиеническими нормативами, утверждаемыми уполномоченным органом в сфере санитарно-эпидемиологического благополучия населения.";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"82. Грузоотправитель перед погрузкой скоропортящихся грузов удостоверяется в пригодности автотранспортных средств для их перевозки, а также обеспечивает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ДСМ-5 при погрузке скоропортящихся грузов, правильность укладки скоропортящегося груза в кузове автотранспортного средства и сохранность качества перевозимых предварительно неохлажденных скоропортящихся грузов. Грузоотправитель производит опломбирование загруженных специализированных автотранспортных средств.";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Специализированные автотранспортные средства предоставляются перевозчиком для перевозки скоропортящихся грузов технически исправными, соответствующими требованиям Приказа № ҚР ДСМ-5 и обеспечивающие соответствующие температурные режимы транспортировки скоропортящихся грузов.";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"85. Специализированные автотранспортные средства после перевозки скоропортящихся грузов очищаются грузополучателем от остатков груза, а также промываются и дезинфицируются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ДСМ-5.";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"Основанием для снятия груза с перевозки и (или) его реализации является результат санитарно-эпидемиологической экспертизы, выданный в соответствии с Правилами проведения санитарно-эпидемиологической экспертизы,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2020 года № ҚР ДСМ-334/2020 (зарегистрирован в Реестре государственной регистрации нормативных правовых актов под № 22007).";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подача перевозчиком автотранспортных средств, непригодных для перевозки данного вида груза или не отвечающих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ДСМ-5;";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138 изложить в следующей редакции: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"138. Перевозчики осуществляют перевозки грузов и выполняют дополнительные услуги, связанные с перевозками, на основании заключенных договоров.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договору автомобильной перевозки груза перевозчик обязуется в сохранности доставить вверенный ему грузоотправителем груз в пункт назначения с соблюдением условий его перевозки и выдать его уполномоченному на получение груза лицу (грузополучателю), а грузоотправитель обязуется уплатить за автомобильную перевозку груза плату согласно договору или тарифу. Договор автомобильной перевозки груза оформляется составлением товарно-транспортной накладной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"Автотранспортные средства для перевозки продовольственных товаров предоставляются технически исправными, чистыми, без постороннего запаха 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ДСМ-5.";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"146. Для транспортировки пищевых продуктов, материалов и изделий используются специально предназначенные и (или) оборудованные для таких целей автотранспортные средства, соответствующие требованиям Приказа № ҚР ДСМ-5.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При оказании экспедиторских услуг по перевозке продовольственных товаров водителю и другим лицам, соприкасающимися с продовольственными товарами, необходимо иметь личную медицинскую книжку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ноября 2020 года № ҚР ДСМ-196/2020 "Об утверждении Правил выдачи, учета и ведения личных медицинских книжек" (зарегистрирован в Реестре государственной регистрации нормативных правовых актов под № 21652).";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"154. При погрузке грузоотправитель, а при выгрузке – грузополучатель обеспечивает соблюдение требований Приказа № ҚР ДСМ-5.";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"216. Автотранспортные средства для перевозки хозяйственно-питьевой воды предоставляются в соответствии с требованиями Приказа № ҚР ДСМ-5.";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"234. На перевозку зерна, сахарной свеклы, силосной массы, картофеля и овощей представляется товарно-транспортная накладная согласно приложению 1 к настоящим Правилам.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сдача зерна, сахарной свеклы, силосной массы, картофеля и овощей осуществляется перевозчиком по весу.";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</w:t>
      </w:r>
      <w:r>
        <w:rPr>
          <w:rFonts w:ascii="Times New Roman"/>
          <w:b w:val="false"/>
          <w:i w:val="false"/>
          <w:color w:val="000000"/>
          <w:sz w:val="28"/>
        </w:rPr>
        <w:t>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2021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перевозок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транспортом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для заполнения путевого листа, товарно-транспортной накладной и CMR при перевозке грузов автомобильным транспортом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10165"/>
        <w:gridCol w:w="265"/>
      </w:tblGrid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путевого листа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оформления путевого листа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перевозчика (бизнес-идентификационный номер/ индивидуальный идентификационный номер, адрес, телефон)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водителя (водителей)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и государственный регистрационный номерной знак автотранспортного средства (прицепа или полуприцепа, при их наличии), прошедшего обязательный технический осмотр на текущий период 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характеристика автотранспортного средства: допустимая максимальная масса (тонна), ширина (метр), высота (метр) и длина (метр).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 движения автотранспортного средства, с указанием начальных, промежуточных и конечных пунктов 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водителя (водителей)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(адрес) и время выезда из начального пункта автотранспортного средства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товарно-транспортной накладной, CMR 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оформления товарно-транспортной накладной, CMR 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грузоотправителя (бизнес-идентификационный номер/ индивидуальный идентификационный номер, адрес, телефон)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(вид) груза (адрес, места погрузки) заполняется грузоотправителем (грузоотправителями)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(тонна), ширина (метр), высота (метр) и длина (метр) загруженного груза заполняется грузоотправителем (грузоотправителями)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(вид) и класс опасности груза заполняется грузоотправителем (грузоотправителями) при перевозке опасного груза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вид разрешительного документа, срок выдачи и срок окончания при перевозке опасного груза, неделимых грузов или жидких грузов, перевозимых в специализированных автомобилях-цистернах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отечественного разрешения/номер иностранного разрешения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 и убытия автотранспортного средства заполняется грузоотправителем (грузоотправителями)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прибытия и убытия автотранспортного средства заполняется грузополучателем (грузополучателями) 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дата приезда в конечный пункт автотранспортного средства, завершение действия путевого листа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CMR – Международная транспортная накладная (информация о CMR указывается при международной перевозке грузов).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