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42e30" w14:textId="0042e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информации и общественного развития Республики Казахстан от 17 июня 2019 года № 172 "Об утверждении перечня теле-, радиоканалов свободного доступа, распространяемых национальным оператором"</w:t>
      </w:r>
    </w:p>
    <w:p>
      <w:pPr>
        <w:spacing w:after="0"/>
        <w:ind w:left="0"/>
        <w:jc w:val="both"/>
      </w:pPr>
      <w:r>
        <w:rPr>
          <w:rFonts w:ascii="Times New Roman"/>
          <w:b w:val="false"/>
          <w:i w:val="false"/>
          <w:color w:val="000000"/>
          <w:sz w:val="28"/>
        </w:rPr>
        <w:t>Приказ Министра информации и общественного развития Республики Казахстан от 16 июня 2021 года № 219. Зарегистрирован в Министерстве юстиции Республики Казахстан 19 июня 2021 года № 23113</w:t>
      </w:r>
    </w:p>
    <w:p>
      <w:pPr>
        <w:spacing w:after="0"/>
        <w:ind w:left="0"/>
        <w:jc w:val="both"/>
      </w:pPr>
      <w:bookmarkStart w:name="z4" w:id="0"/>
      <w:r>
        <w:rPr>
          <w:rFonts w:ascii="Times New Roman"/>
          <w:b w:val="false"/>
          <w:i w:val="false"/>
          <w:color w:val="000000"/>
          <w:sz w:val="28"/>
        </w:rPr>
        <w:t xml:space="preserve">
      В соответствии с подпунктом 12-2) </w:t>
      </w:r>
      <w:r>
        <w:rPr>
          <w:rFonts w:ascii="Times New Roman"/>
          <w:b w:val="false"/>
          <w:i w:val="false"/>
          <w:color w:val="000000"/>
          <w:sz w:val="28"/>
        </w:rPr>
        <w:t>пункта 1</w:t>
      </w:r>
      <w:r>
        <w:rPr>
          <w:rFonts w:ascii="Times New Roman"/>
          <w:b w:val="false"/>
          <w:i w:val="false"/>
          <w:color w:val="000000"/>
          <w:sz w:val="28"/>
        </w:rPr>
        <w:t xml:space="preserve"> статьи 7 Закона Республики Казахстан от 18 января 2012 года "О телерадиовещании"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информации и общественного развития Республики Казахстан от 17 июня 2019 года № 172 "Об утверждении перечня теле-, радиоканалов свободного доступа, распространяемых национальным оператором" (зарегистрирован в Реестре государственной регистрации нормативных правовых актов под № 18859)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Перечень</w:t>
      </w:r>
      <w:r>
        <w:rPr>
          <w:rFonts w:ascii="Times New Roman"/>
          <w:b w:val="false"/>
          <w:i w:val="false"/>
          <w:color w:val="000000"/>
          <w:sz w:val="28"/>
        </w:rPr>
        <w:t xml:space="preserve"> теле-, радиоканалов свободного доступа, распространяемых национальным оператором телерадиовещания, изложить в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7" w:id="2"/>
    <w:p>
      <w:pPr>
        <w:spacing w:after="0"/>
        <w:ind w:left="0"/>
        <w:jc w:val="both"/>
      </w:pPr>
      <w:r>
        <w:rPr>
          <w:rFonts w:ascii="Times New Roman"/>
          <w:b w:val="false"/>
          <w:i w:val="false"/>
          <w:color w:val="000000"/>
          <w:sz w:val="28"/>
        </w:rPr>
        <w:t>
      2. Комитету информации Министерства информации и общественного развития Республики Казахстан в установленном законодательством Республики Казахстан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информации и общественного развития Республики Казахстан после его официального опубликования.</w:t>
      </w:r>
    </w:p>
    <w:bookmarkEnd w:id="4"/>
    <w:bookmarkStart w:name="z10" w:id="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информации и общественного развития Республики Казахстан.</w:t>
      </w:r>
    </w:p>
    <w:bookmarkEnd w:id="5"/>
    <w:bookmarkStart w:name="z11" w:id="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информации и общественного развития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Балаева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приказу </w:t>
            </w:r>
            <w:r>
              <w:br/>
            </w:r>
            <w:r>
              <w:rPr>
                <w:rFonts w:ascii="Times New Roman"/>
                <w:b w:val="false"/>
                <w:i w:val="false"/>
                <w:color w:val="000000"/>
                <w:sz w:val="20"/>
              </w:rPr>
              <w:t>Министра информации и</w:t>
            </w:r>
            <w:r>
              <w:br/>
            </w:r>
            <w:r>
              <w:rPr>
                <w:rFonts w:ascii="Times New Roman"/>
                <w:b w:val="false"/>
                <w:i w:val="false"/>
                <w:color w:val="000000"/>
                <w:sz w:val="20"/>
              </w:rPr>
              <w:t>общественного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июня 2021 года № 219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 приказом </w:t>
            </w:r>
            <w:r>
              <w:br/>
            </w:r>
            <w:r>
              <w:rPr>
                <w:rFonts w:ascii="Times New Roman"/>
                <w:b w:val="false"/>
                <w:i w:val="false"/>
                <w:color w:val="000000"/>
                <w:sz w:val="20"/>
              </w:rPr>
              <w:t>Министра информации и</w:t>
            </w:r>
            <w:r>
              <w:br/>
            </w:r>
            <w:r>
              <w:rPr>
                <w:rFonts w:ascii="Times New Roman"/>
                <w:b w:val="false"/>
                <w:i w:val="false"/>
                <w:color w:val="000000"/>
                <w:sz w:val="20"/>
              </w:rPr>
              <w:t>общественного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июня 2019 года № 172</w:t>
            </w:r>
          </w:p>
        </w:tc>
      </w:tr>
    </w:tbl>
    <w:bookmarkStart w:name="z15" w:id="7"/>
    <w:p>
      <w:pPr>
        <w:spacing w:after="0"/>
        <w:ind w:left="0"/>
        <w:jc w:val="left"/>
      </w:pPr>
      <w:r>
        <w:rPr>
          <w:rFonts w:ascii="Times New Roman"/>
          <w:b/>
          <w:i w:val="false"/>
          <w:color w:val="000000"/>
        </w:rPr>
        <w:t xml:space="preserve"> Перечень теле-, радиоканалов свободного доступа, распространяемых национальным оператором телерадиовещания</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2298"/>
        <w:gridCol w:w="9628"/>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 теле-, радиоканалов свободного доступа, распространяемых национальным оператором</w:t>
            </w:r>
          </w:p>
        </w:tc>
        <w:tc>
          <w:tcPr>
            <w:tcW w:w="9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Административная территориальная единица, на которой осуществляется вещание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Теле-, радиоканалы, распространяемые посредством цифрового эфирного телерадиовещания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 Нур-Султан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Нур-Султан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"TALIM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"ТАН" ("ON TV")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"Hit TV"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"Gakku Media"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"MUZLIFE"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"Той думан"</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телевидение"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 Алматы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"TALIM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"ТАН" ("ON TV")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"Hit TV"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"Gakku Media"</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"MUZLIFE"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"MUZZONE TV"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"Той Думан"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 Шымкент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"OŃTÚSTIK"</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"TALIM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"Turkistan Media"</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"MUZLIFE"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"Айгак ТВ"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ТВ"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Акмолинская область</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Кокшетау</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"KÓKSHE"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"TALIM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"Hit TV"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"Gakku Media"</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"MUZLIFE"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 ("ON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телевидение"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8"/>
          <w:p>
            <w:pPr>
              <w:spacing w:after="20"/>
              <w:ind w:left="20"/>
              <w:jc w:val="both"/>
            </w:pPr>
            <w:r>
              <w:rPr>
                <w:rFonts w:ascii="Times New Roman"/>
                <w:b w:val="false"/>
                <w:i w:val="false"/>
                <w:color w:val="000000"/>
                <w:sz w:val="20"/>
              </w:rPr>
              <w:t>
Жаркаинский район</w:t>
            </w:r>
            <w:r>
              <w:br/>
            </w:r>
            <w:r>
              <w:rPr>
                <w:rFonts w:ascii="Times New Roman"/>
                <w:b w:val="false"/>
                <w:i w:val="false"/>
                <w:color w:val="000000"/>
                <w:sz w:val="20"/>
              </w:rPr>
              <w:t>
г. Державинск</w:t>
            </w:r>
          </w:p>
          <w:bookmarkEnd w:id="8"/>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"KÓKSHE"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"Сарыарка 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Степногорск</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"KÓKSHE"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Степняк, г. Атбасар, г. Есиль, г. Ерейментау, с. Коргалжын, п. Шантобе, г. Щучинск, с. Балкашино, п. Бестобе, с. Жаксы, с. Зеленый Бор, с. Киима, г. Макинск, с. Новобратское, п. Аршалы, с. Астраханка, с. Егиндыколь, с. Жангызкудук, п. Жолымбет, с. Петровка, с. Петровка, с. Перекатное, с. Селетинское, с. Жылымды, с. Караозек, с. Кызылагаш, с. Урумкай, с. Богородка, с. Hиколаевка, с. Викторовка, с. Макинка, с. Ишимское, с. Ейское, с. Токтамыс, с. Капитоновка, с. Hикольское, с. Урюпинка, с. Новомарковка, с. Журавлевка, с. Заозерное, с. Заречное, с. Каменка, с. Зеренда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"KÓKSHE"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Акколь, п. Шортанды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"KÓKSHE"</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"Tay City Media"</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Актюбинская область</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Актобе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"AQTÓBE"</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"TALIM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 ("ON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"Gakku Media"</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"MUZLIFE"</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"TDQ-42"</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Кандыагаш, г. Хромтау, г. Шалкар, с. Карауылкелды, с. Иргиз, с. Карабутак, г. Темир, г. Эмба, с. Акеспе, с. Копа, с. Акраб, с. Кызылжар, с. Байжанкол, с. Бадамша, с. Биршогыр, с. Бозой, с. Кенкияк, с. Комсомольское, с. Кызылжар, с. Мартук, с. Тамды, с. Уил, с. Яйсан, с. Кумкудук, г. Алга, п. Шубаркудук, с. Айке, с. Аккемер, с. Аккум, с. Алтыкарасу, с. Бегалы, с. Булак, с. Жамбыл, с. Жанаталап, с. Акай, с. Акжар, с. Кемер, с. Кос-Истек, с. Мугалжар, с. Жанажол, с. Теренсай, с. Кобда, с. Хазретовка, с. Шанды, с. Дмитриевка, с. Аккемер, с. Булакты, с. Карагандысай, с. Нура, с. Актасты, с. Алимбет, с. Бозтобе, с. Болгарка, с. Велиховка, с. Ащылысай, с. Жаркамыс, с. Караой, с. Карахобда, с. Коптогай, с. Отек, с. Байнассай, с. Сарат, с. Сарбулак, с. Талдысай, с. Толыбай, с. Тымабулак, с. Ушкатты, с. Акжайык, с. Шыгырлы, с. Аккайын, с. Бегимбет, с. Талдысай, с. Ортак, с. Полтавка, с. Жагабулак, с. Канбакты, с. Енбек, с. Самбай, с. Аксу, с. Шибулак, с. Табантал, с. Карабутак, с. Караганда, с. Талдык, с. Аксай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"AQTÓBE"</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Алматинская область</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Толкын, с. Тасашы (Шольадыр), с. Баканас, г. Жаркент, г. Сарканд, п. Улькен, г. Ушарал, с. Жаланаш, с. Жанашар, с. Капал, с. Коныролен, с. Лепсинск, п. Лепсы, с. Койлык, с. Сапак, с. Кокшокы (Алма-Арасан), с. Шыбышы, г. Текели, с. Актерек, Ферма 1 Шилису, с. Кызылсок, с. Жанакурылыс, с. Ашим, с. Умбеталы Карибаева, с. Аксенгир, с. Акши, с. Ынтымак, с. Косагаш, с. Екпенди, с. Унгуртас, с. Алмалы, с. Лесновка, с. Талдыбулак, с. Сырымбет, с. Жайдакбулак, с. Кокдала, п. Балпык, г. Текели (2 кордон), с. Чимбулак, с. Ащису, с. Архарлы, с. Суыксай, с. Сумбе, с. Суранши батыр, с. Таутургень, с. Токжайлау, с. Тополевка, с. им. М.Тулебаева, п. Туюк, с. Узынбулак, с. Ушбулак, с. Хоргос, с. Ащыбулак, с. Шатырбай, с. Алмалы, с. Балатопар, с. Баскунши, с. Басши, с. Бериктас, п. Достык, с. Екиаша, г. Есик, с. Жумахан Балапанов, с. Жалаулы, с. Желторангы, с. Какпак, с. Карабулак, с. Каргалы, с. Кастек, с. Кокжар, с. Куйган, с. Курмети, с. Кызылагаш, уч. Кызылуш, с. Акын Сара, с. Алгабас, с. Аманбоктер, с. Сарыбастау, с. Сарытобе, с. Саты,с. Копалы, с. Жалгызагаш, с. Сагакурес, с. Самсы, с. Карабастау, с. Дегерес, с. Нурлы, с. Кайнар, с. Рыскулово</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"Жетысу"</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9"/>
          <w:p>
            <w:pPr>
              <w:spacing w:after="20"/>
              <w:ind w:left="20"/>
              <w:jc w:val="both"/>
            </w:pPr>
            <w:r>
              <w:rPr>
                <w:rFonts w:ascii="Times New Roman"/>
                <w:b w:val="false"/>
                <w:i w:val="false"/>
                <w:color w:val="000000"/>
                <w:sz w:val="20"/>
              </w:rPr>
              <w:t>
Коксуйский район с. Актекше</w:t>
            </w:r>
            <w:r>
              <w:br/>
            </w:r>
            <w:r>
              <w:rPr>
                <w:rFonts w:ascii="Times New Roman"/>
                <w:b w:val="false"/>
                <w:i w:val="false"/>
                <w:color w:val="000000"/>
                <w:sz w:val="20"/>
              </w:rPr>
              <w:t>
(г. Большой Шаган)</w:t>
            </w:r>
          </w:p>
          <w:bookmarkEnd w:id="9"/>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"Жетысу"</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"TALIM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"Hit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"Gakku Media"</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"Той Думан"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телевидение"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"TDQ-42"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Атырауская область</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Атырау</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"ATYRAÝ"</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"TALIM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"MUZLIFE"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"Gakku Media"</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"TDQ-42"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"Caspian News"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"Той Думан"</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Кульсары, с. Коктогай, п. Индерборский, п. Макат, с. Ганюшкино, с. Аккистау, с. Караколь, с. Махамбет, с. Миялы, с. Мукур, с. Сагиз, с. Асан, с. Балкудук, с. Батырбек, с. Жалгызапан, с. Зинеден, с. Сафоновка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"ATYRAÝ"</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"Caspian News"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Восточно-Казахстанская область</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Усть-Каменогорск</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"ALTAI"</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"TALIM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 ("ON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"Gakku Media"</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"Hit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"TDQ-42"</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телевидение"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Семей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SD"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"ALTAI"</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"SEMEI"</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Алтай, п. Октябрьский, г. Серебрянск</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"ALTAI"</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Алтай - с. Баяновск, с. Березовка, с. Богатырево, с. Бородино, с. Быково, с. Ермакова, с. Зубовка, с. Кремнюха, с. Никольск, с. Октябрьский, п. Прибрежный, с. Средигорное, с. Феклистовка, с. Чиркаин, с. Путинцево, Д.О.Голубой залив</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"ALTAI"</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Аягоз, с. Баршатас, с. Карааул, с. Кокпекты, с. Маканчи, с. Самарское, с. Коянбай, п. Жангизтобе, с. Секисовка, с. Семеновка, с. Hовополяковка, с. Таскескен, с. Аршалы, с. Тишинский, п. Асубулак, с.Урджар, г. Шар, п. Ауэзов, г. Шемонаиха, с. Бескарагай, с. Байтогас, с. Бозанбай, с. Бородулиха, п. Верхнеберезовка, с. Акжар, с. Барлык, с. Сулусары, с. Каскабулак, с. Коростели, с. Караой, с. Курчум, п. Актогай, с. Hовая Шульба, п. Первомайский, г. Риддер, с. Сарыжал, с. Батпакты, с. Айгыз, с. Жазаба, с. Жарык, с. Выдриха, п. Жарма, с. Каменка, с. Вознесеновка, с. Уштобе, с. Подгорное, с. 8 Марта, с. Конырбиик, с. Топкаин, с. Укиликыз, с. Акши, с. Сарыарка, с. Салкынтобе, с. Енбек, с. Новостройка, с. Тарханка, с. Капанбулак, с. Каратобе, с. Кызылагаш, с. Кызылбулак, с. Каменный Карьер, с. Барлыкарасан, с. Былкылдак, п. Карагужиха, с. Hекрасовка, с. Алгабас, с. Амангельды, с. Бугубай, п. Жезкент, с. Архат, с. Тарбагатай, с. Аршаты, с. Таргын, с. Тарлаулы, с. Тассай, с. Теректы, с. Тоскаин, с. Урыль, п. Чаган, с. Черемшанка, с. Аккайнар, с. Шиликты, п. Шульбинск, с. Ай, с. Бахты, с. Аксу, с. Берель, с. Бесюй, с. Буран, с. Буркотово, с. Бурабай, с. Бутаково, с. Быструха, с. Верхние Таинты, с. Верх-Уба, с. Веселовка, с. Жайма, с. Акбулак, с. Жанаауыл, с. Жанаталап, с. Кабанбай, с. Кабанбай, с. Кайнар, с. Карабуйрат, с. Каракол, с. Каратогай, с. Кенюхово, с. Киндикты, с. Кокбай, с. Кокжыра, с. Коробиха, с. Кызылкесек, с. Курчумкистауы, с. Лайбулак, с. Киши Карасу, с. Малороссийка, с. Маралды, с. Мариногорка, п. Огневка, с. Акшокы, с. Палатцы, с. Пантелеймоновка, с. Поперечное, с. Привольное, с. Рулиха, с. Алтыншокы, с. Сегизбай, с. Миролюбовка, с. Бигаш, с. Убинка, с. Акжайлау, с. Ушбулак, с. Алексеевка, с. Кентарлау, с. Северное, с. Малай, г. Курчатов, с. Hовоандреевка, с. Токтамыс, с. Журекадыр, с. Благодатное, с. Баяш Утепов, , с. Бозтал, с. Изгутты Айтыков, с. Раздольное, с. Кандыковка, с. Белтерек, с. Койтас, с. Зимовье, с. Ерназар (с. Сосновка), с. Канонерка, с. Урунхайка, с. Оркен, с. Абралы, с. Кайнарлы, г. Зайсан, с. Коктерек, с. Белкарагай, с. Знаменка, с. Ивановка, с. Кабырга, с. Березовка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"ALTAI"</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Западно-Казахстанская область</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Уральск</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"AQJAIYQ"</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"TALIM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"Hit TV"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"Gakku Media"</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"MUZLIFE"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"ТАН" ("ON TV")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"TDQ-42"</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Чапаев, с. Жымпиты, с. Жалпактал, г. Аксай, с. Тасмола, с. Базартобе, с. Бисен, с. Борли, с. Жангала, с. Жанибек, с. Жаксыбай, с. Тау, с. Каратобе, с. Карауылтобе, с. Косколь, с. Лубенка, с. Жанаказан, с. Шалгай, с. Пятимар, с. Алмазное, с. Сайхин, с. Шынгырлау, с. Амангельды, с. Саралжын, с. Покатиловка, с. Онеге, с. Таловка, с. Таскала, с. Тонкерис, с. Ушана, с. Егиндибулак, с. Чесноково, с. Чижа 2, с. Янайкино, с. Белогорка, с. Болашак, с. Коктерек, с. Долинное, с. Егендыколь, с. Ерсары, с. Жанакуш, с. Казталовка, с. Аккудык, с. Коныр, с. Аксуат, с. Кошанколь, с. Красноармейское, с. Мерей, с. Мереке, с. Hурсай, с. Оян, с. Переметное, с. Полтавка, с. Достык, с. Уштобе, с. Хан Ордасы, с. Чинарево, с. Жігер, с. Погодаево, с. Тайпак</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"AQJAIYQ"</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Жамбылская область</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Тараз</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"JAMBYL"</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"TALIM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"Hit TV"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"MUZLIFE"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"QARATAU TV"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Шу, с. Мойынкум, ст. Шакпак, с. им.Рысбека батыра, с. Керу, с. Ойык, с. Улкенсулутор, ст. Шокпар, с. Жайлауколь, с. Узакбай Сыздыкбаева, с. Уланбель, с. Есей би, с. Терсащибулак, с. Кокжелек (с. Кушаман), ст. Бурубайтал, п. Аксуек, п. Мирный, с. Акколь, с. Актасты, с. Актогай, рзд. Бель, с. Кошек батыра, с. Кольтоган, с. Кордай (Чумыш), с. Куренбель, с. Кызтоган, с. Кайынды, с. Сарыозек, с. Ашира Буркитбаева, с. Кайнар, с. Караой, с. Алга, с. Каскабулак, с. Буденное, с. Кошкарата, с. Абдыкадыр, с. Масанчи, с. Западная, с. им. Карасай батыра, с. Кенен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"JAMBYL"</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Жанатас, г. Каратау</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"JAMBYL"</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"QARATAU TV"</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Карагандинская область</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Караганды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"SARYARQA"</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"TALIM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"Gakku Media"</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Карагандинский"</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телевидение"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"ТвоҰ телевидение"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Жезказган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"SARYARQA"</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Атасу, г. Балхаш, п. С. Сейфуллин, п. Акжал, с. Талды, п. Карагайлы, г. Каражал, с. Карамурун, г. Приозерск, п. Агадырь, с. Аксу-Аюлы, п. Молодежный, с. Актогай, п. Осакаровка, с. Жезды, с. Шешенкара, с. Кантай, с. Тогускен, с. Кошкарбай, с. Сункар, п. Карсакпай, с. Улытау, с. Егиндыбулак, с. Ералиево, с. Жарлы, с. Коктас, п. Мойынты, с. Жыланды, с. Пионерское, п. Саяк, с. Аппаз, с. Бесоба, с. Карим Мынбаев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"SARYARQA"</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Костанайская область</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Костанай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"QOSTANAI'"</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"TALIM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"MUZLIFE"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"Gakku Media"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"Алау 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"TDQ-42"</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телевидение"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Лисаковск</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"QOSTANAI'"</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"Акцент"</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Рудный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"QOSTANAI'"</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Узунколь, с. Шубалан, г. Житикара, п. Карабалык, п. Кушмурун, с. Амангельды, с. Уркаш, с. Федоровка, с. Адаевка, с. Боровской, с. Введенка, с. Владимировка, с. Денисовка, с. Караменды, с. Карасу, с. Майское, с. Hовонежинка, с. Октябрьское, с. Силантьевка, с. Каскат, с. Аулиеколь, с. Аятское, с. Буревестник, с. Милысай, с. Тарановское, с. Тимофеевка, с. Троебратский, с. Узынагаш, с. Дружба, с. Шили, с. Белояровка, с. Вишневое, с. Волгоградское, с. Диевка, с. Докучаевка, с. Збан, с. им.Кабидолла Тургумбае, с. Кенарал, с. Камысты, с. Коктал, с. Коктерек, с. Комсомольское, с. Воскресеновка, с. Лермонтово, с. Hовоселовка, с. Акшиганак, с. Пресногорьковка, с. Приречное, с. Раздольное, с. Алтынсарино, с. Аралколь, п. Сарыколь, с. Аккарга, п. Качар, с. Георгиевка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"QOSTANAI'"</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Аркалык</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"QOSTANAI'"</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"АРКА"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Кызылординская область</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Кызылорда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"QYZYLORDA"</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"TALIM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"Hit TV"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"Gakku Media"</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"MUZLIFE"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"Той Думан"</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"Когам ТВ"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Казалинский район - с. Айтике би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SD"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"QYZYLORDA"</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"Серик 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"Когам 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Казалинский район - с. Бекарыстан би, с. Тасарык, с. Шиели, г. Аральск, с. Жосалы, с. Актобе, ст. Камыстыбас, с. Карашалан, с. Саксаульский, с. Турмаганбет, с. Тастубек, с. Куланды, с. Бесарык, ст. Бекбауыл, с. Бирлик, с. Айдарлы, с. Акбасты, с. Жалагаш, с. Жанакурылыс, с. Макпалколь, с. Кандоз, с. Аккум, с. Абай, с. Косуйенки, с. Жанакала (Куандариа), с. Кызылжар, с. Еримбетжага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"QYZYLORDA"</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"Когам 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Шалкия (Огизмуйиз)</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SD"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"QYZYLORDA"</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"Когам 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"Туран-Туркестан"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Мангистауская область</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Актау</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"MAŃǴYSTAÝ"</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"TALIM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"Hit TV"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"Gakku Media"</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"MUZLIFE"</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"AQTAU"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"TDQ-42"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Жанаозен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"MAŃǴYSTAÝ"</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"AQTAU"</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Жетыбай, г. Форт-Шевченко, с. Шайыр, с. Шетпе, с. Кызан, с. Боранкуль, с. Сайотес, с. Тущыкудук, с. Акжигит, с. Жармыш, с. Курык, с. Онды, с. Таушык, с. Сенек, с. Уштаган, с. Жынгылды, с. Кызылозен, п. Каражанбас, с. Бейнеу</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"MAŃǴYSTAÝ"</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"AQTAU"</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Павлодарская область</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Павлодар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"ERTIS"</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"TALIM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"MUZLIFE"</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"Gakku Media"</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"Ирбис ТВ"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"TDQ-42"</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телевидение"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Экибастуз</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SD"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"ERTIS"</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"Экибастузская городская телекомпания"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"Ирбис 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Баянаул, с. Акку, с. Октябрьское, с. Голубовка, с. Успенка, с. Тендик, с. Михайловка, с. Арбигень, с. Тай, с. Чигириновка, с. Шалдай, с. Шоктал, с. Жанааул, с. Жанакурлыс, с. Жолболды, с. Ленино, с. Лозовое, с. Майконыр, с. Майское, с. Коныр Озек, с. Озерное, с. Орловка, с. Алаколь, с. Алексеевка, с. Северное, с. Акколь, с. Ивановка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"ERTIS"</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Северо-Казахстанская область</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Петропавловск</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"QYZYLJAR"</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"TALIM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"Hit TV"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"Gakku Media"</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телевидение"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"МТРК"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Северный"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Узунколь, с. Кишкенеколь, с. Hиколаевка, с. Рузаевка, с. Ленинградское, с. Тахтаброд, с. Тимирязево, с. Украинское, с. Мерген, с. Чистополье, с. Чкалово, г. Булаево, с. Есиль, с. Киялы, с. Сухорабовка, с. Пресновка, с. Рощинское, с. Светлое, с. Кулыколь, с. Афанасьевка, с. Горьковское, с. Узынжар, с. Лобаново, с. Агынтай батыра, с. Сырымбет, с. Арыкбалык, с. Благовещенка, с. Имантау, с. Кайрат, с. Каратерек, с. Лавровка, с. Михайловка, с. Hикольско-Бурлукское, с. Hовопокровка, с. Саумалколь, с. Кырымбет, с. Уялы, с. Киевское, с. Заградовка, с. Константиновка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"QYZYLJAR"</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"МТРК"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Тайынша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SD"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"QYZYLJAR"</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"МТРК"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"Tay City Media"</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Туркестанская область</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Туркестан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"OŃTÚSTIK"</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"TALIM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"Turkistan Media"</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"Туран-Туркестан"</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"Айгак 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Шаульдер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"OŃTÚSTIK"</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Кентау</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"OŃTÚSTIK"</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"QAZSPORT HD"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"Туран-Туркестан"</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Сайрамский район с. Манкент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SD"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"OŃTÚSTIK"</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"Shymgala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Сарыагаш, с. Абай, с. Дербисек, с. Кызыласкер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"OŃTÚSTIK"</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0"/>
          <w:p>
            <w:pPr>
              <w:spacing w:after="20"/>
              <w:ind w:left="20"/>
              <w:jc w:val="both"/>
            </w:pPr>
            <w:r>
              <w:rPr>
                <w:rFonts w:ascii="Times New Roman"/>
                <w:b w:val="false"/>
                <w:i w:val="false"/>
                <w:color w:val="000000"/>
                <w:sz w:val="20"/>
              </w:rPr>
              <w:t>
с. Монтайтас,</w:t>
            </w:r>
            <w:r>
              <w:br/>
            </w:r>
            <w:r>
              <w:rPr>
                <w:rFonts w:ascii="Times New Roman"/>
                <w:b w:val="false"/>
                <w:i w:val="false"/>
                <w:color w:val="000000"/>
                <w:sz w:val="20"/>
              </w:rPr>
              <w:t>
Ордабасинский район - с. Бугунь</w:t>
            </w:r>
          </w:p>
          <w:bookmarkEnd w:id="10"/>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"OŃTÚSTIK"</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Арыс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"OŃTÚSTIK"</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Мактааральский район - г. Жетысай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SD"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"OŃTÚSTIK"</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"Айгак 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"SANUR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Шардаринский район г. Шардара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"OŃTÚSTIK"</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"SANUR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Агибет, с. Акбулак, с. Байдибеката, с. Бестогай, с. Казыгурт, с. Тасты, с. Шакпак, с. Чаян, с. Чулаккурган, с. Карла Маркса, с. Козмолдак, п. Састобе, с. Жарыкбас, с. Ченгельды, с. Шымырбай, с. Бозай, с. Боралдай, с. Енбекши, с. Жанатиршилик, с. Жанабазар, c. Жанаталап, с. Жанажол, с. Жанаталап, с. Кызылбулак (Женис), с. Жиынбая, с. Каратас, с. Аккум, с. Кенес, с. Кумкент, с. Кызылата, с. Ибата, с. Жанауйым, с. Кенсай, с. Жыланды, с. Абай, с. Даубаба, с. Тесиктобе, с. Турбат, с. Бабаата, с. Жыныс (Женис), с. Балдыберек, с. Карабау, с. Каракур, с. Каржан, с. Конесарык, с. Косагаш, с. Аксумбе, п. Кыземшек, с. Алимтау, с. Кенестобе, с. Ызабулак, с. Бакабулак, с. Кызыласу, с. Жилга, с. Жузумдик, с. Жыланды, с. Кожакорган, с. Дарбаза, с. Коксарай, с. Достык, с. Коксу, с. Узыната,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"OŃTÚSTIK"</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им.Турара Рыскулова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"OŃTÚSTIK"</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"Shymgala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Ачисай, с. Баялдыр, с. Кантаги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SD"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АРНА"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"Turkistan Media"</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"Туран-Туркестан"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Теле-, радиоканалы, распространяемые посредством цифрового спутникового телерадиовещания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Республика Казахстан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"BALAPAN"</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 АРНА"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канал Евразия"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"НТК"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"Седьмой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канал"</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"ATAMEKEN BUSINESS"</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"Hit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"TALIM TV"</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"MuzLife"</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"Gakku Media"</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"TDQ 42"</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ТВ"</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"ALTAI’"</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"AQJAI’YQ"</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"AQTO’BE"</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"ATYRAY’"</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"ERTIS"</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"JAMBYL"</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"KO’KS’E"</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"MAN’G’YSTAY’"</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"ON’TU’STIK"</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"QOSTANAI’"</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"QYZYLJAR"</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"QYZYLORDA"</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"SARYARQA"</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"Жетысу"</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"Turkistan Media"</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HD</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 24"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"QAZAQSTAN"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"QAZSPORT" HD</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радиоканал "Казахское радио"</w:t>
            </w:r>
          </w:p>
        </w:tc>
        <w:tc>
          <w:tcPr>
            <w:tcW w:w="9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радиоканал "Шалқар"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радиоканал "Астана"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радиоканал "Classic"</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 "ORDA FM"</w:t>
            </w:r>
          </w:p>
        </w:tc>
        <w:tc>
          <w:tcPr>
            <w:tcW w:w="0" w:type="auto"/>
            <w:vMerge/>
            <w:tcBorders>
              <w:top w:val="nil"/>
              <w:left w:val="single" w:color="cfcfcf" w:sz="5"/>
              <w:bottom w:val="single" w:color="cfcfcf" w:sz="5"/>
              <w:right w:val="single" w:color="cfcfcf" w:sz="5"/>
            </w:tcBorders>
          </w:tcPr>
          <w:p/>
        </w:tc>
      </w:tr>
    </w:tbl>
    <w:bookmarkStart w:name="z19" w:id="11"/>
    <w:p>
      <w:pPr>
        <w:spacing w:after="0"/>
        <w:ind w:left="0"/>
        <w:jc w:val="both"/>
      </w:pPr>
      <w:r>
        <w:rPr>
          <w:rFonts w:ascii="Times New Roman"/>
          <w:b w:val="false"/>
          <w:i w:val="false"/>
          <w:color w:val="000000"/>
          <w:sz w:val="28"/>
        </w:rPr>
        <w:t xml:space="preserve">
      Примечание: </w:t>
      </w:r>
    </w:p>
    <w:bookmarkEnd w:id="11"/>
    <w:bookmarkStart w:name="z20" w:id="12"/>
    <w:p>
      <w:pPr>
        <w:spacing w:after="0"/>
        <w:ind w:left="0"/>
        <w:jc w:val="both"/>
      </w:pPr>
      <w:r>
        <w:rPr>
          <w:rFonts w:ascii="Times New Roman"/>
          <w:b w:val="false"/>
          <w:i w:val="false"/>
          <w:color w:val="000000"/>
          <w:sz w:val="28"/>
        </w:rPr>
        <w:t>
      г. – город; с. – село; п. – поселок; уч. – участок; рзд. – разъезд.</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