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d1b" w14:textId="792c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26 января 2016 года № 87 "Об утверждении цен на товары (работы, услуги), производимые и (или) реализуемые Государственной корпорацией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17 июня 2021 года № 214/НҚ. Зарегистрирован в Министерстве юстиции Республики Казахстан 19 июня 2021 года № 23115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87 "Об утверждении цен на товары (работы, услуги), производимые и (или) реализуемые Государственной корпорацией "Правительство для граждан" (зарегистрирован в Реестре государственной регистрации нормативных правовых актов за № 13353),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обязательном социальном страховании",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пенсионном обеспечении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Земельного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регистрации залога движимого имущества",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государственной регистрации прав на недвижимое имущество",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776 Кодекса Республики Казахстан "О налогах и других обязательных платежах в бюджет", с абзацем сто девяносто первым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цифрового развития, инноваций и аэрокосмической промышленности Республики Казахстан, утвержденный постановлением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товары (работы, услуги), производимые и (или) реализуемые Государственной корпорацией "Правительство для граждан" в сфере обязательного социального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товары (работы, услуги), производимые и (или) реализуемые Государственной корпорацией "Правительство для граждан" в сфере пенсионного и социального обеспечения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цены на товары (работы, услуги), производимые и (или) реализуемые Государственной корпорацией "Правительство для граждан" в сфере деятельности по ведению государственного земельного кадастра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цены на товары (работы, услуги), производимые и (или) реализуемые Государственной корпорацией "Правительство для граждан" в сфере регистрации залога движимого имущества, не подлежащего обязательной государственной регистрации,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цены на товары (работы, услуги), производимые и (или) реализуемые Государственной корпорацией "Правительство для граждан" по государственному техническому обследованию зданий, сооружений и (или) их составляющих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цены на товары (работы, услуги), производимые и (или) реализуемые Государственной корпорацией "Правительство для граждан" в рамках единого совокупного платежа согласно приложению 6 к настоящему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цены на товары (работы, услуги), производимые и (или) реализуемые Государственной корпорацией "Правительство для граждан" в сфере обязательного социального медицинского страхования согласно приложению 7 к настоящему приказу.";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указанным приказом: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758"/>
        <w:gridCol w:w="1168"/>
        <w:gridCol w:w="2624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агенту и (или) Государственной корпорации "Правительство для граждан" обязательных пенсионных взносов, обязательных профессиональных пенсионных взносов и (или) пени из единого накопительного пенсионного фонда по его заявлению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3295"/>
        <w:gridCol w:w="1993"/>
        <w:gridCol w:w="5452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размерах пенсий и пособий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7895"/>
        <w:gridCol w:w="1038"/>
        <w:gridCol w:w="2332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агенту обязательных пенсионных взносов, обязательных профессиональных пенсионных взносов и (или) пени лиц, не имеющих индивидуального идентификационного номера и (или) договоров о пенсионном обеспечении, и (или) в реквизитах которых допущены ошибки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указанным приказом: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"Цены на товары (работы, услуги), производимые и (или) реализуемые Государственной корпорацией "Правительство для граждан" по государственному техническому обследованию зданий, сооружений и (или) их составляющих";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"Определение стоимости объектов налогообложения" исключить;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 и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 № 214/НҚ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Государственной корпорацией "Правительство для граждан" в сфере обязательного социального страхования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8272"/>
        <w:gridCol w:w="911"/>
        <w:gridCol w:w="2369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товаров (работы, услуги)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без учета НДС, тенге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макетов дел получателей социальных выплат из средств Государственного фонда социального страхования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макет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сумм социальных выплат из средств Государственного фонда социального страхования на счета получателей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выплата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социальных отчислений и (или) пени по ним от плательщиков в Государственный фонд социального страхования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возвратов плательщикам излишне (ошибочно) уплаченных сумм социальных отчислений и (или) пени за несвоевременную и (или) неполную уплату социальных отчислений не позднее одного операционного дня, следующего за днем поступления средств фонда на счет Государственной корпорации "Правительство для граждан"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1242,10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информационных услуг физическим и юридическим лицам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размерах социальных выплат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количестве и средней сумме социальных выплат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плательщикам о перечисленной сумме социальных отчислений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информация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плательщику сумм социальных отчислений, уплаченных за участника системы обязательного социального страхования, не имеющего индивидуального идентификационного номера и (или) в реквизитах которого допущены ошибки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180,44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НДС - налог на добавленную стоимость.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 № 214/НҚ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Государственной корпорацией "Правительство для граждан" в рамках единого совокупного платежа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375"/>
        <w:gridCol w:w="1395"/>
        <w:gridCol w:w="2634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товаров (работы, услуги)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без учета НДС*,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и перечисление суммы единого совокупного платежа в Государственный фонд социального страхования, Фонд социального медицинского страхования, Единый накопительный пенсионный фонд и соответствующий бюджет по месту жительства плательщика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возврата ошибочно (излишне) уплаченных сумм единого совокупного платежа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797,8</w:t>
            </w:r>
          </w:p>
        </w:tc>
      </w:tr>
    </w:tbl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НДС - налог на добавленную стоимость.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 № 214/НҚ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87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Государственной корпорацией "Правительство для граждан" в сфере обязательного социального медицинского страхования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800"/>
        <w:gridCol w:w="1060"/>
        <w:gridCol w:w="2759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товаров (работы, услуги)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без учета НДС,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перевод отчислений, взносов и (или) пени за несвоевременную и (или) неполную уплату отчислений и (или) взносов от плательщиков в Фонд социального медицинского страхования в течение трех банковских дней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22,30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излишне (ошибочно) зачисленных сумм отчислений, взносов и (или) пени за несвоевременную и (или) неполную уплату отчислений и (или) взносов плательщикам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плательщикам излишне (ошибочно) уплаченных сумм отчислений и (или) взносов в течение трех банковских дней со дня перевода этих средств из Фонда социального медицинского страхования на счет Государственной корпорации "Правительство для граждан"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платежное поручение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1220,41 </w:t>
            </w:r>
          </w:p>
        </w:tc>
      </w:tr>
    </w:tbl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НДС - налог на добавленную стоимость.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