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23b0" w14:textId="39d2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июня 2021 года № 581. Зарегистрирован в Министерстве юстиции Республики Казахстан 19 июня 2021 года № 23120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Республики Казахстан под № 12590)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товаров: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5.1.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"5.1. Поставщик предоставляет представителю Заказчика в пункте назначения Товара следующие документы: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 накладной (указывается количество экземпляров)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оригиналы или нотариально заверенные копии заводского сертификата качества и/или технического паспорта Товара, выданного заводом-изготовителем (отправителем), или иной документ, выданный заводом-изготовителем, содержащий сведения о комплектности Товара, его технической характеристике, правилах эксплуатации, гарантии и другие сведения, необходимые для определения качества Товара и его соответствия нормативно-техническим документам, признанным в Республике Казахстан, за исключением случаев, когда информация указана на самом Товаре и/или его упаковке либо качество Товара подтверждается штампом предприятия-изготовителя или другим обозначением на самом Товаре и/или его упаковке с расшифровкой указанных обозначений;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об оценке соответствия Товара (сертификата соответствия/декларации о соответствии/свидетельства о государственной регистрации), заверенная поставщиком, за исключением Товаров, не подлежащих обязательному подтверждению соответствия;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гарантийный (обязательство) сертификат Изготовителя или Поставщика (при необходимости);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Товар казахстанского происхождения, то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"СТ-KZ", выданного в установленном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утвержденными приказом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 в Реестре государственной регистрации нормативных правовых актов под № 10947) (далее – Правила по определению страны происхождения товара, выдаче сертификата о происхождении товара и отмене его действия).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объем поставляемых товаров казахстанского происхождения составляет две и более единиц, то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"СТ-KZ", выданного в соответствии с Правилами по определению страны происхождения товара, выдаче сертификата о происхождении товара и отмене его действия, на поставляемый объем (за исключением сертификата, выданного на образец) или на продукцию серийного производства.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Товар иностранного происхождения, то предоставляется оригинал или копия соответствующего Сертификата о происхождении Товара, выданного соответствующим органом страны происхождения в порядке, установленном Правилами по определению страны происхождения товара, выдаче сертификата о происхождении товара и отмене его действия.";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 в сфере строительства: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6.2.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"6.2. Подрядчик/Исполнитель при приемке/сдаче выполненных работ предоставляет Заказчику следующие документы: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работы выполнены из материалов и оборудования казахстанского происхождения, то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"СТ-KZ", выданного в установленном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утвержденными приказом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 в Реестре государственной регистрации нормативных правовых актов под № 10947) (далее – Правила по определению страны происхождения товара, выдаче сертификата о происхождении товара и отмене его действия);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работы выполнены из материалов и оборудования иностранного происхождения – оригинал или копию соответствующего Сертификата о происхождении Товара, выданного соответствующим органом страны происхождения в порядке, установленном Правилами по определению страны происхождения товара, выдаче сертификата о происхождении товара и отмене его действия.";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 по разработке проектно-сметной документации (технико-экономического обоснования):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5.8.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"5.8. Проектировщик/Исполнитель при приемке/сдаче выполненных работ предоставляет Заказчику следующие документы: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работы выполнены из материалов и оборудования казахстанского происхождения, то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"СТ-KZ", выданного в установленном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утвержденными приказом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 в Реестре государственной регистрации нормативных правовых актов под № 10947) (далее – Правила по определению страны происхождения товара, выдаче сертификата о происхождении товара и отмене его действия);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работы выполнены из материалов и оборудования иностранного происхождения – оригинал или копию соответствующего Сертификата о происхождении Товара, выданного соответствующим органом страны происхождения в порядке, установленном Правилами по определению страны происхождения товара, выдаче сертификата о происхождении товара и отмене его действия.";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работ, не связанных со строительством: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6.2.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"6.2. Подрядчик/Исполнитель при приемке/сдаче выполненных работ предоставляет Заказчику следующие документы: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работы выполнены из материалов и оборудования казахстанского происхождения, то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"СТ-KZ", выданного в установленном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утвержденными приказом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 в Реестре государственной регистрации нормативных правовых актов под № 10947) (далее – Правила по определению страны происхождения товара, выдаче сертификата о происхождении товара и отмене его действия);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работы выполнены из материалов и оборудования иностранного происхождения – оригинал или копию соответствующего Сертификата о происхождении Товара, выданного соответствующим органом страны происхождения в порядке, установленном Правилами по определению страны происхождения товара, выдаче сертификата о происхождении товара и отмене его действия.".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