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d54e" w14:textId="30fd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июня 2021 года № ҚР ДСМ -51. Зарегистрирован в Министерстве юстиции Республики Казахстан 22 июня 2021 года № 23155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под № 20665)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оказания государственной услуги "Предоставление сведений с Центра фтизиопульмонологии "Фтизиатрия"";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оказания государственной услуги "Предоставление сведений с Центра психического здоровья "Психиатрия"";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оказания государственной услуги "Предоставление сведений с Центра психического здоровья "Наркология"";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сведений с Центра фтизиопульмонологии "Фтизиатрия"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сведений с Центра фтизиопульмонологии "Фтизиатрия""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фтизиопульмонологии "Фтизиатрия"" (далее – государственная услуга).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почтовый адрес и контактный телефон.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фтизиопульмонологии "Фтизиатрия""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сведений с Центра фтизиопульмонологии "Фтизиатрия""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1738"/>
        <w:gridCol w:w="10056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или несостоянии на диспансерном учете больных туберкулезом согласно приложению к настоящему Стандарту в режиме просмотра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– 10 календарных дней.</w:t>
            </w:r>
          </w:p>
          <w:bookmarkEnd w:id="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фтизиопульмонологии "Фтизиатрия""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Сведения/Мәлімет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(о состоянии или несостоянии на диспансерном учете больных туберкулезом)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(место жительства)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(тұрмайтыны)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состоит/не состоит_________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диспансерном учете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информационной системой _______________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сведений с Центра психического здоровья "Психиатрия"</w:t>
      </w:r>
    </w:p>
    <w:bookmarkEnd w:id="50"/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сведений с Центра психического здоровья "Психиатрия""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психического здоровья "Психиатрия"" (далее – государственная услуга).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53"/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60"/>
    <w:bookmarkStart w:name="z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почтовый адрес и контактный телефон.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психического здоровья "Психиатрия""</w:t>
            </w:r>
          </w:p>
        </w:tc>
      </w:tr>
    </w:tbl>
    <w:bookmarkStart w:name="z8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сведений с Центра психического здоровья "Психиатрия""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1738"/>
        <w:gridCol w:w="10056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на динамическом наблюдении (либо отсутствии динамического наблюдения) в форме электронного документа согласно приложению к настоящему стандарту государственной услуги в режиме просмотра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- 10 календарных дней.</w:t>
            </w:r>
          </w:p>
          <w:bookmarkEnd w:id="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психического здоровья "Психиатрия"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Сведения/Мәлімет (о динамическом наблюдении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(либо отсутствии динамического наблюдения)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больных с психическими поведенческими расстройствами)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(место жительства)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Динамикалық бақылауда тұратыны (тұрмайтыны) _________состоит/не состоит_________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динамическом наблюдении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информационной системой _______________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11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"Предоставление сведений с Центра психического здоровья "Наркология""</w:t>
      </w:r>
    </w:p>
    <w:bookmarkEnd w:id="87"/>
    <w:bookmarkStart w:name="z11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"Предоставление сведений с Центра психического здоровья "Наркология""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психического здоровья "Наркология"" (далее – государственная услуга).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90"/>
    <w:bookmarkStart w:name="z11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97"/>
    <w:bookmarkStart w:name="z12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фамилия, имя, отчество (при его наличии);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номер;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почтовый адрес и контактный телефон.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психического здоровья "Наркология"</w:t>
            </w:r>
          </w:p>
        </w:tc>
      </w:tr>
    </w:tbl>
    <w:bookmarkStart w:name="z13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сведений с Центра психического здоровья "Наркология""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1738"/>
        <w:gridCol w:w="10056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состоянии на динамическом наблюдении (либо отсутствии динамического наблюдения) в форме электронного документа согласно приложению к настоящему стандарту государственной услуги в режиме просмотра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сведений – 10 календарных дней.</w:t>
            </w:r>
          </w:p>
          <w:bookmarkEnd w:id="11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психического здоровья "Наркология""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Сведения/Мәлімет (о динамическом наблюдении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(либо отсутствии динамического наблюдения) наркологических больных)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(место жительства)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Динамикалық бақылауда тұратыны(тұрмайтыны) _________состоит/не состоит_________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динамическом наблюдении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предоставлены информационной системой _______________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