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04d9" w14:textId="3130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отчетов о работе судов по рассмотрению административных дел, электронных информационных учетных документов, и Инструкции по их вводу и формированию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22 июня 2021 года № 92. Зарегистрирован в Министерстве юстиции Республики Казахстан 26 июня 2021 года № 23196.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июля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государственной правовой статистике и специальных учетах",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Генеральной прокуратуре Республики Казахстан, утвержденного Указом Президента Республики Казахстан от 13 октября 2017 года № 563 "О некоторых вопросах органов прокуратуры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Генерального Прокурора РК от 20.02.2024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№ 5 "Отчет по рассмотрению административных дел судами первой инстанции"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№ 5А "Отчет по рассмотрению административных дел в апелляционной инстанции"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№ 5К "Отчет по рассмотрению административных дел в кассационной инстанции"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"Электронный информационный учетный документ 1 на административное дело (иск), рассмотренное судом первой инстанции"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"Электронный информационный учетный документ 2 на административное дело, рассмотренное судом апелляционной инстанции"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"Электронный информационный учетный документ 3 на административное дело, рассмотренное судом кассационной инстанции"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Инструкцию о вводе электронных информационных учетных документов в информационную систему судебных органов Республики Казахстан и формировании отчетов о работе судов по рассмотрению административных дел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Генеральной прокуратуры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Департамент по обеспечению деятельности судов при Верховном Суде Республики Казахстан (аппарат Верховного Суда Республики Казахстан), территориальным органам Комитета для исполнения.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официальному опубликованию и вводится в действие с 1 июля 2021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Генеральный Прокурор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 по обеспечению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судов при Верховном Суде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(аппарат Верховного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2021 года № 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Генерального Прокурора РК от 14.06.2022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с изменениями, внесенными приказами Генерального Прокурора РК от 16.09.2022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20.02.2024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 "Отчет по рассмотрению административных дел судами первой инстанции"</w:t>
      </w:r>
    </w:p>
    <w:bookmarkEnd w:id="16"/>
    <w:bookmarkStart w:name="z1579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 "Движение и результаты рассмотрения административных дел"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(исков) за отчетный период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производств по делам в связи с отменой первоначальных судебных актов по вновь открывшимся обстоятельствам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1-3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 (иск) направлено по подсудности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решения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определения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(из граф 7 и 8)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прокурора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иска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иске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административных органов, должностных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трудовым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жилищным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земельным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имущественным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закупок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включению в реестр недобросовестных участников государственных закупок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налоговым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таможенным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пенсионным спорам, пособиям и иным социальным выплатам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прав потребителя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интеллектуальной собственностью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товарным знакам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авторским и смежным правам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охраной окружающей среды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частных судебных исполнителей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правоохранительной сфере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лицензирования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обжалование постановления санитарного врача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агропромышленного комплекса и сельских территорий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недропользования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антимонопольного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науки и образования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услуг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Некоммерческого акционерного общество (далее - НАО) "Правительство для граждан"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финансовый контроль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 и градостроительная деятельность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 страховая деятельность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валютное регулирование, валютные операции и контроль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споры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по заявлениям о защите избирательных прав граждан и общественных объединений, участвующих в выборах, республиканском референдуме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 дел (сумма строк 1, 37, 38)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беженцев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искам лиц с инвалидностью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иску об оспаривании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иску о принуждении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иску о совершении действия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отменой административного акта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возложением обязательства принять административный акт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наложением обязанности не принимать обременяющий административный акт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обязанием совершить конкретные действия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запрещением совершать конкретные действия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7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признанием ответчиком иска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возвращением иска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иску о признании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отзывом иска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мирового соглашения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соглашения об урегулировании спора в порядке медиации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соглашения об урегулировании спора в порядке партисипативной процедуры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признанием наличия правоотношения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признанием отсутствия правоотношения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признанием обременяющего акта незаконным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(сумма граф 7, 8, 21, 22)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письменном разбирательстве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нарушением сроков установленных Административным процедурно-процессуальным кодексом Республики Казахстан (далее –АППК РК)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 в одно производство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прокурора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определений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 поступило ответов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Определенный судом размер причиненных убытков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Применены меры процессуального принуждения в виде денежного взыскания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истцов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ответчиков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других участников (специалистов, экспертов, не являющихся истцом или ответчиком)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наложенного взыскания (тенге)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на принудительное взыскание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 в сумме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физическое лицо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должностное лицо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юридическое лицо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представителя юридического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физическое лицо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должностное лицо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юридическое лицо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представителя юридического лица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 "Отчет по рассмотрению административных дел судами первой инстанции"</w:t>
      </w:r>
    </w:p>
    <w:bookmarkStart w:name="z186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 "Движение административных дел в отношении административных органов, должностных лиц"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за отчетный период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производств по делам в связи с отменой первоначальных судебных актов по вновь открывшимся обстоятельствам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1-3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 (заявление) направлено по подсудности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решения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вынесением определения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 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прокурора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иска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в иске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Сената Парламента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Мажилиса Парламента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Первого Президента - Елбасы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Правительства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Конституционного Суда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администрация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Совета безопасности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Центральной избирательной комиссии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Высшего судебного совета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аудиторская палата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государственной охраны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Силы особого назначения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стратегическому планированию и реформам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 национальной статистики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защите и развитию конкуренции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финансовому мониторингу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инвестициям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международной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 и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Главное командование Национальной гвардии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уголовно-исполнительной системы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административной полиции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миграционной службы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 и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 и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гражданского сообщества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молодежи и семьи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религий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развитию межэтнических отношений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 и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архивов, документации и книжного дела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культуры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гражданского общества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молодежи и семьи,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религий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развитию межэтнических отношений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 и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ветеринарного контроля и надзора,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государственной инспекции в агропромышленном комплексе,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управлению земельными ресурсами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министерства,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министерства, и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обеспечению качества в сфере образования,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охране прав детей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среднего образования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министерства,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обеспечению качества в сфере науки и высшего образования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высшего и послевузовского образования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науки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языковой политики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 и его ведомства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обеспечению качества в сфере образования и науки,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науки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охране прав детей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дошкольного и среднего образования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 и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медицинского и фармацевтического контроля,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санитарно-эпидемиологического контроля,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министерства,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труда, социальной защиты и миграции,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министерства,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автомобильных дорог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 и жилищно-коммунального хозяйства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государственного оборонного заказа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министерства,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автомобильного транспорта и транспортного контроля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автомобильных дорог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железнодорожного транспорта и водного транспорта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министерства,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казначейства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внутреннего государственного аудита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государственного имущества и приватизации,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министерства,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языковой политики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индустрии туризма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министерства,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туризма и спорта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культуры,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индустрии туризма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министерства,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защите прав потребителей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торговли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метрологии,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министерства,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гражданской обороне и воинским частям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противопожарной службы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промышленной безопасности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государственным материальным резервам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министерства,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министерства,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Аэрокосмический комитет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информационной безопасности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телекоммуникаций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геодезии и картографии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услуг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министерства,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мира,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водным ресурсам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контроля,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министерства,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водных ресурсов и ирригации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водного хозяйства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промышленности и строительства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государственного оборонного заказа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 и жилищно-коммунального хозяйства,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промышленности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министерства,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контроля,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министерства,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рыбного хозяйства и его территориальные подразделения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министерства,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Аким, аппарат акима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находящиеся в ведении акиматов и его ведомств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"Правительство для граждан"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административные органы (саморегулируемые организации)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республиканские государственные предприятия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коммерческие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некоммерческие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иску об оспаривании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иску о принуждении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иску о совершении действия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иску о признании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отменой административного акта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возложением обязательства принять административный акт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наложением обязанности не принимать обременяющий административный акт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обязанием совершить конкретные действия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запрещением совершать конкретные действия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признанием наличия правоотношения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признанием отсутствия правоотношения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признанием обременяющего акта незаконным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признанием ответчиком иска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 возвращением иска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отзывом иска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мирового соглашения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соглашения об урегулировании спора в порядке медиации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заключением соглашения об урегулировании спора в порядке партисипативной процедуры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(сумма граф 5,6,7,8,22)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письменном разбирательстве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нарушением сроков установленных АППК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 в одно производство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прокурора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определений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 поступило ответов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Определенный судом размер причиненных убытков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Применены меры процессуального принуждения в виде денежного взыскания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истцов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ответчиков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физическое лицо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должностное лицо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юридическое лицо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представителя юридического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физическое лицо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должностное лицо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юридическое лицо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представителя юридического лица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Применены меры процессуального принуждения в виде денежного взыскания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других участников (специалистов, экспертов, не являющихся истцом или ответчиком)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наложенного взыскания (тенге)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на принудительное взыскание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 в сумме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9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 "Отчет по рассмотрению административных дел судами первой инстанции"</w:t>
      </w:r>
    </w:p>
    <w:bookmarkEnd w:id="19"/>
    <w:bookmarkStart w:name="z379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 "Сведения о государственной пошлине"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СПОРОВ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 из графы 27 таблицы А формы 5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исковых требований при подаче заявления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госпошлины подлежащая к уплате (сумма графы 3 равна сумме граф 4, 5 и минус графы 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 госпошлины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без уплаты (графа 5 равна сумме граф 8, 10)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государственных органов, органов местного самоуправления, общественных объединений, организаций, должностных лиц, государственных служащих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трудовым спорам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жилищным спорам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земельным спорам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имущественным спорам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закупок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включению в реестр недобросовестных участников государственных закупок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налоговым спорам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таможенным спорам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пенсионным спорам, пособиям и иным социальным выплатам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прав потребителя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интеллектуальной собственностью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товарным знакам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авторским и смежным правам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охраной окружающей среды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 том числе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судебных исполнителей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правоохранительной сфере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лицензирования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постановления санитарного врача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агропромышленного комплекса и сельских территорий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недропользования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антимонопольного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науки и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услуг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НАО "Правительство для граждан"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финансовый контроль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 и градостроительная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 страховая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валютное регулирование, валютные операции и контроль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споры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 защите избирательных прав граждан и общественных объединений, участвующих в выборах, республиканском референдуме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 дел (сумма строк 1, 37, 38)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7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госпошлины, взысканная по решению суда</w:t>
            </w:r>
          </w:p>
          <w:bookmarkEnd w:id="2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госпошлины, подлежащая возвращению из бюджета по решениям, определениям суда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искам прокурора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государства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0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 "Отчет по рассмотрению административных дел судами первой инстанции"</w:t>
      </w:r>
    </w:p>
    <w:bookmarkEnd w:id="25"/>
    <w:bookmarkStart w:name="z420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 "Сведения о рассмотрении заявлений по пересмотру судебных актов по вновь открывшимся обстоятельствам"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заявлений на начало отчетного периода</w:t>
            </w:r>
          </w:p>
          <w:bookmarkEnd w:id="2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 по вновь открывшимся обстоятельствам в отчетном периоде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рассмотрения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определение вышестоящим судом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2021 года № 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Генерального Прокурора РК от 14.06.2022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с изменениями, внесенными приказом Генерального Прокурора РК от 16.09.2022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5А "Отчет по рассмотрению административных дел в апелляционной инстанции"</w:t>
      </w:r>
    </w:p>
    <w:bookmarkEnd w:id="30"/>
    <w:bookmarkStart w:name="z1579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 "Движение административных дел в апелляционной инстанции"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дел за 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по заявлениям по вновь открывшимся обстоятельствам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дел, по которым отозваны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поступивших одновременно по жалобе и ходатайству прокурора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ходатайствам прокурора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ходатайствам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прокурора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и ходатайства прокурора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прокурора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административных органов, должностных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трудовым спорам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жилищным спорам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земельным спорам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имущественным спорам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закупок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включению в реестр недобросовестных участников государственных закупок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налоговым спорам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таможенным спорам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пенсионным спорам, пособиям и иным социальным выплатам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прав потребителя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интеллектуальной собственностью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товарным знакам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авторским и смежным правам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охраной окружающей среды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судебных исполнителей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правоохранительной сфере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лицензирования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постановления санитарного врача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агропромышленного комплекса и сельских территорий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недропользования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антимонопольного законодательства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науки и образования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услуг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Некоммерческого акционерного общество (далее - НАО) "Правительство для граждан"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финансовый контроль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 и градостроительная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 страховая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валютное регулирование, валютные операции и контроль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споры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 защите избирательных прав граждан и общественных объединений, участвующих в выборах, республиканском референдуме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 дел (сумма строк 1, 37, 38)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беженцев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2, после отмены решения (определения) вышестоящим судом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производство по жалобе (ходатайству прокурора)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дел без рассмотрения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 дел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ходатайствам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протестам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удовлетворено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удовлетворено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по ходатайству прокурора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по жалобе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одновременно по жалобе, ходатайствам прокурора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жалоб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ходатайств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по ходатайству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по жалобе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ходатайствам прокурора, поступившим одновременно отозвано + рассмотрено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после отмены вышестоящей инстанцией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в апелляции по вновь открывшимся обстоятельствам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определений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жалоб на решение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жалоб на определение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 (сумма граф 13, 15, 17, 19, 23, 25, 28, 29 минус 27))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нарушением сроков, установленных Административным процедурно-процессуальным кодексом Республики Казахстан (далее – АП ПК РК)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прокурора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5А "Отчет по рассмотрению административных дел в апелляционной инстанции"</w:t>
      </w:r>
    </w:p>
    <w:bookmarkStart w:name="z540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 "Результаты рассмотрения административных дел по апелляционным жалобам и протестам"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дел за отчетный период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апелляционных производств после отмены первоначальных судебных актов по вновь открывшимся обстоятельствам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решений (определений) вышестоящим судом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производств по жалобе (ходатайству прокурора)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Отозваны апелляционные жалобы и ходатайства прокурора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без рассмотрения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оставлено без изменения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после отмены вышестоящей инстанцией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(сумма граф 11, 12) за исключением граф 22, 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административных органов, должностных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трудовым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жилищным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земельным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имущественным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закупок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включению в реестр недобросовестных участников государственных закупок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налоговым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таможенным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пенсионным спорам, пособиям и иным социальным выплатам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прав потребителя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интеллектуальной собственностью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товарным знакам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авторским и смежным правам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охраной окружающей среды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судебных исполнителей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правоохранительной сфере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лицензирования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постановления санитарного врача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агропромышленного комплекса и сельских территорий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недропользования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антимонопольного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науки и образования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услуг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НАО "Правительство для граждан"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финансовый контроль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 и градостроительная деятельность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 страховая деятельность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валютное регулирование, валютные операции и контроль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споры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 защите избирательных прав граждан и общественных объединений, участвующих в выборах, республиканском референдуме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 дел (сумма строк 1, 37, 38)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беженцев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отменено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 прокурора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заявления без рассмотрения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 прокурора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отменено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производства по делу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определение и выяснение круга обстоятельств, имеющих значение для дела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недоказанность установленных судом 1-ой инстанции обстоятельств, имеющих значение для дела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выводов суда первой инстанции, изложенных в решении, обстоятельствам дела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или неправильное применение норм материального или норм процессуального права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деле отсутствует протокол судебного заседания, отдельного процессуального действия, когда обязанность его ведения, предусмотрена АППК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от иска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утверждением мирового соглашения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изменено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по вновь открывшимся обстоятельствам на судебные акты апелляционной инстанции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граф 5, 8, 9, 11, 12, 31)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нарушением сроков, установленных АППК РК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определений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поступило ответов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5А "Отчет по рассмотрению административных дел в апелляционной инстанции"</w:t>
      </w:r>
    </w:p>
    <w:bookmarkStart w:name="z659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 "Результаты рассмотрения дел по частным жалобам и протестам"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дел за отчетный период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апелляционных производств после отмены первоначальных судебных актов по вновь открывшимся обстоятельствам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определений вышестоящим судом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производств по жалобе (ходатайству)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частных жалоб и ходатайств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без рассмотрения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Определений, оставленных без изменения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после отмены вышестоящей инстанцией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определений (сумма граф 11, 12)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административных органов, должностных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трудовым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жилищным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земельным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имущественным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закупок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включению в реестр недобросовестных участников государственных закупок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налоговым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таможенным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пенсионным спорам, пособиям и иным социальным выплатам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прав потребителя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интеллектуальной собственностью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товарным знакам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авторским и смежным правам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охраной окружающей среды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частных судебных исполнителей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правоохранительной сфере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лицензирования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постановления санитарного врача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агропромышленного комплекса и сельских территорий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недропользования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антимонопольного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науки и образования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услуг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НАО "Правительство для граждан"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финансовый контроль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 и градостроительная деятельность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 страховая деятельность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валютное регулирование, валютные операции и контроль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споры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 защите избирательных прав граждан и общественных объединений, участвующих в выборах, республиканском референдуме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 дел (сумма строк 1, 37, 38)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беженцев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отменено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заявления без рассмотрения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производства по делу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отменено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отменено с разрешением вопроса по существу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изменено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по вновь открывшимся обстоятельствам на судебные акты апелляционной инстанции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жалобе и ходатайству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отказом от иска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утверждением мирового соглашения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удовлетворением доводов ходатайства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доводов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окончено дел за отчетный период (сумма граф 5, 8, 9, 10, 27)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нарушением сроков, установленных Административным процедурно-процессуальным кодексом Республики Казахстан (далее –АППК РК)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определений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поступило ответов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 по искам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определение о применении меры процессуального принуждения в виде денежного взыскания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Применены меры процессуального принуждения в виде денежного взыскания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истцов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ответчиков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других участников (специалистов, экспертов, не являющихся истцом или ответчиком)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наложенного взыскания (тенге)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 в сумме (тенге)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физическое лицо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должностное лицо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юридическое лицо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представителя юридического лица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физическое лицо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должностное лицо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юридическое лицо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представителя юридического лица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bookmarkStart w:name="z781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5А "Отчет по рассмотрению административных дел в апелляционной инстанции"</w:t>
      </w:r>
    </w:p>
    <w:bookmarkEnd w:id="34"/>
    <w:bookmarkStart w:name="z781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 "Сведения о рассмотрении заявлений по пересмотру судебных актов по вновь открывшимся обстоятельствам"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заявлений на начало отчетного периода</w:t>
            </w:r>
          </w:p>
          <w:bookmarkEnd w:id="3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 по вновь открывшимся обстоятельствам в отчетном периоде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рассмотрения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определений вышестоящим судом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4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5А "Отчет по рассмотрению административных дел судами первой инстанции"</w:t>
      </w:r>
    </w:p>
    <w:bookmarkEnd w:id="39"/>
    <w:bookmarkStart w:name="z78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 "Работа судов по рассмотрению вопроса об определении подсудности"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материалов</w:t>
            </w:r>
          </w:p>
          <w:bookmarkEnd w:id="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2021 года № 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Генерального Прокурора РК от 14.06.2022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с изменениями, внесенными приказами Генерального Прокурора РК от 16.09.2022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20.02.2024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5К "Отчет по рассмотрению административных дел в кассационной инстанции"</w:t>
      </w:r>
    </w:p>
    <w:bookmarkEnd w:id="44"/>
    <w:bookmarkStart w:name="z1579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 "Движение жалоб, ходатайств прокурора по административным делам (не вступившие в законную силу судебные акты)"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в отчетном периоде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с разъяснениями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определениям, постановлениям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административных органов, должностных лиц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трудовым спорам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жилищным спорам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земельным спорам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имущественным спорам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закупок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включению в реестр недобросовестных участников государственных закупок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налоговым спорам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таможенным спорам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пенсионным спорам, пособиям и иным социальным выплатам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прав потребителя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интеллектуальной собственностью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товарным знакам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авторским и смежным правам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охраной окружающей среды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частных судебных исполнителей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правоохранительной сфере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лицензирования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постановления санитарного врача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агропромышленного комплекса и сельских территорий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недропользования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антимонопольного законодательства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науки и образования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услуг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Некоммерческого акционерного общество (далее - НАО) "Правительство для граждан"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финансовый контроль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 и градостроительная деятельность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 страховая деятельность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валютное регулирование, валютные операции и контроль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споры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 защите избирательных прав граждан и общественных объединений, участвующих в выборах, республиканском референдуме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 дел (сумма строк 1, 37, 38)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беженцев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передано жалоб, ходатайств прокурора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сроков, установленных Административным процедурно-процессуальным кодексом Республики Казахстан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на конец отчетного периода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объединенных ходатайств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10 (по искам)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интересах несовершеннолетних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женского пола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5К "Отчет по рассмотрению административных дел в кассационной инстанции"</w:t>
      </w:r>
    </w:p>
    <w:bookmarkStart w:name="z878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 "Результаты рассмотрения дел (не вступившие в законную силу судебные акты)"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административных органов, должностных лиц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трудовым спорам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жилищным спорам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земельным спорам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имущественным спорам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закупок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включению в реестр недобросовестных участников государственных закупок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налоговым спорам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таможенным спорам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пенсионным спорам, пособиям и иным социальным выплатам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прав потребителя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интеллектуальной собственностью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товарным знакам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авторским и смежным правам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охраной окружающей среды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судебных исполнителей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правоохранительной сфере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лицензирования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постановления санитарного врача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агропромышленного комплекса и сельских территорий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недропользования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антимонопольного законодательства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науки и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услуг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НАО "Правительство для граждан"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финансовый контроль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 и градостроительная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 страховая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валютное регулирование, валютные операции и контроль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споры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 защите избирательных прав граждан и общественных объединений, участвующих в выборах, республиканском референдуме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 дел (сумма строк 1, 37, 38)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беженцев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после отмены постановления кассационной инстанции по вновь открывшимся обстоятельствам"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4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Отозваны жалобы / ходатайства прокурора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дел без рассмотрения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апелляционного постановления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решения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постановления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удовлетворены жалобы, ходатайства прокурора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судебные акты оставлены в силе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суда первой инстанции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апелляционной инстанции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апелляционной инстанции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отменены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возвращением иска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в силе одного из вынесенных решений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 прокурора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первой инстанции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апелляционной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отзывом иска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утверждением соглашения о примирении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отменены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изменено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первой инстанции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апелляционной инстанции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апелляционной инстанции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доводов ходатайства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первой инстанции за исключением. графы 32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апелляционной инстанции за исключением графы 32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апелляционной инстанции за исключением графы 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апелляционной инстанцией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апелляционной инстанцией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оставлены без изменения определения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отменены определения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изменены определения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прокурора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 другие постановления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рассмотренным частным определениям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 частные определения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первой инстанции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первой инстанции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первой инстанции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Применены меры процессуального принуждения в виде денежного взыскания (всего)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конец отчетного периода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истцов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ответчиков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других участников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наложенного взыскания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физическое лицо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должностное лицо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юридическое лицо/представителя юридического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административный орган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физическое лицо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должностное лицо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юридическое лицо/представителя юридического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административный орган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5К "Отчет по рассмотрению административных дел в кассационной инстанции"</w:t>
      </w:r>
    </w:p>
    <w:bookmarkStart w:name="z1030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 "Движение ходатайств о внесении представления (на вступившие в законную силу судебные акты"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ходатайств на начало отчетного периода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ходатайств в отчетном периоде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с разъяснениями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частным определениям, постановлениям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административных органов, должностных лиц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трудовым спорам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жилищным спорам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земельным спорам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имущественным спорам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закупок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включению в реестр недобросовестных участников государственных закупок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налоговым спорам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таможенным спорам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пенсионным спорам, пособиям и иным социальным выплатам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прав потребителя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интеллектуальной собственностью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товарным знакам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авторским и смежным правам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охраной окружающей среды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судебных исполнителей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правоохранительной сфере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лицензирования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постановления санитарного врача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агропромышленного комплекса и сельских территорий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недропользования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антимонопольного законодательства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науки и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услуг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НАО "Правительство для граждан"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финансовый контроль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 и градостроительная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 страховая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валютное регулирование, валютные операции и контроль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споры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 защите избирательных прав граждан и общественных объединений, участвующих в выборах, республиканском референдуме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 дел (сумма строк 1, 37, 38)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беженцев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из граф 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ходатайств разрешенных с истребованием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по результатам рассмотрения ходатайств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представлений о пересмотре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ходатайств на конец отчетного периода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объединенных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передаче ходатайства для предварительного рассмотрения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возвращении ходатайства в связи отсутствием оснований (отказ)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5К "Отчет по рассмотрению административных дел в кассационной инстанции"</w:t>
      </w:r>
    </w:p>
    <w:bookmarkStart w:name="z1147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 "Результаты рассмотрения дел"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административных органов, должностных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трудовым спорам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жилищным спорам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земельным спорам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имущественным спорам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закупок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включению в реестр недобросовестных участников государственных закупок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налоговым спорам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таможенным спорам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пенсионным спорам, пособиям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прав потребителя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интеллектуальной собственностью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товарным знакам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авторским и смежным правам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охраной окружающей среды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частных судебных исполнителей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правоохранительной сфере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лицензирования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постановления санитарного врача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агропромышленного комплекса и сельских территорий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недропользования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антимонопольного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науки и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НАО "Правительство для граждан"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финансовый контроль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 и градостроительная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 страховая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валютное регулирование, валютные операции и контроль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споры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по заявлениям о защите избирательных прав граждан и общественных объединений, участвующих в выборах, республиканском референдуме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 дел (сумма строк 1, 37, 38)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беженцев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Возобновлено производств после отмены первоначальных судебных актов по вновь открывшимся обстоятельствам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апелляционного постановления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решения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постановления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 и кассационного постановления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решения суда первой инстанции, апелляционного и кассационного постановлений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апелляционного и кассационного постановления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пересмотру кассационного постановления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дел без рассмотрения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 по ходатайствам и протестам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удовлетворены ходатайства, протесты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дел, по которым отказано в пересмотре в связи с отсутствием оснований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суда первой инстанции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решений апелляционной инстанции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апелляционной инстанции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 постановлений суда кассационной инстанции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ходатайству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направлением дела на новое рассмотрение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дела/ с возвращением 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первой инстанции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апелляционной инстанции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 кассационной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прекращением в виду отказа истца от иска/отзывом иска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прекращено в связи с утверждением мирового соглашения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иска без рассмотрения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основании подпункта 4), 5) статьи 279 Гражданского процессуального кодекса Республики Казахстан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в силе одного из вынесенных решений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решения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протесту прокурора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.числе.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медиации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заключением соглашения об урегулировании спора в порядке партисипативной процедуры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доводов протеста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отменены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32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первой инстанции за исключением граф 37, 43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решений суда апелляционной инстанции за исключением граф 37, 43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апелляционной инстанции за исключением граф 37, 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суда кассационной инстанции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апелляционной инстанцией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апелляционной инстанцией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отмененного кассационной инстанцией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 ранее измененного кассационной инстанцией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постановления суда апелляционной инстанции ранее отмененного кассационной инстанцией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постановления суда апелляционной инстанции ранее измененного кассационной инстанцией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апелляционного постановления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прокурора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 другие постановления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рассмотренным частным определениям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первой инстанции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суда апелляционной инстанции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апелляционной инстанции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постановлений суда кассационной инстанции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первоначального решения суда первой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восстановлением решения суда первой инстанции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Отменены и изменены определения судов первой инстанции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апелляционное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кассационное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5К "Отчет по рассмотрению административных дел в кассационной инстанции"</w:t>
      </w:r>
    </w:p>
    <w:bookmarkStart w:name="z1309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 "Движение представлений Председателя Верховного Суда Республики Казахстан"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представлений на начало отчетного периода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внесенных представлений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по результатам предварительного рассмотрения представления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ходатайств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(из графы 5)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рассмотренных ходатайств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решения судов первой инстанции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постановления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постановления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определения судов первой инстанции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апелляционные определения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ходатайств на кассационные определения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административных органов, должностных лиц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трудовым спорам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жилищным спорам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земельным спорам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имущественным спорам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закупок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включению в реестр недобросовестных участников государственных закупок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налоговым спорам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таможенным спорам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пенсионным спорам, пособиям и иным социальным выплатам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прав потребителя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интеллектуальной собственностью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товарным знакам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авторским и смежным правам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охраной окружающей среды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частных судебных исполнителей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правоохранительной сфере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лицензирования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постановления санитарного врача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агропромышленного комплекса и сельских территорий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недропользования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антимонопольного законодательства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науки и образования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услуг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НАО "Правительство для граждан"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финансовый контроль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 и градостроительная деятельность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 страховая деятельность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валютное регулирование, валютные операции и контроль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споры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 защите избирательных прав граждан и общественных объединений, участвующих в выборах, республиканском референдуме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 дел (сумма строк 1, 37, 38)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беженцев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5К "Отчет по рассмотрению административных дел в кассационной инстанции"</w:t>
      </w:r>
    </w:p>
    <w:bookmarkStart w:name="z1426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 "Движение протестов"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дел с протестами на начало отчетного периода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с протестами в отчетном периоде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Отозваны протесты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оставленных без рассмотрения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рассмотрения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дел с протестами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ходатайству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удовлетворено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удовлетворения протеста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решений, действий (бездействия) административных органов, должностных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трудовым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жилищным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земельным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имущественным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закупок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 до заключения договора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спорам, относящимся к заключению договора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включению в реестр недобросовестных участников государственных закупок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налоговым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физических лиц к налоговым органам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иски юридических лиц к налоговым органам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таможенным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пенсионным спорам, пособиям и иным социальным выплатам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прав потребителя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интеллектуальной собственностью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товарным знакам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авторским и смежным правам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охраной окружающей среды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(бездействия) судебных исполнителей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частных судебных исполнителей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правоохранительной сфере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лицензирования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 постановления санитарного врача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агропромышленного комплекса и сельских территорий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недропользования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антимонопольного законодательства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науки и образования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государственных услуг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оспаривании действий НАО "Правительство для граждан"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финансовый контроль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 и градостроительная деятельность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 страховая деятельность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валютное регулирование, валютные операции и контроль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споры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 защите избирательных прав граждан и общественных объединений, участвующих в выборах, республиканском референдуме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административных дел (сумма строк 1, 37, 38)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беженцев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на государственном языке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с инвалидностью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заявленным в интересах несовершеннолетних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 лиц женского пола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иностранных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субъектов предпринимательства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дискриминации женщин по признаку пола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инвестиционным спорам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искам, связанным с результатами рассмотрения обращений заявителей в административных органах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представления и тому подобное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способа и порядка исполнения решения суда, в том числе о замене должника (взыскателя)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повороте исполнения решения суда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поручение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исполнительного листа (дубликата) по решениям арбитража (третейского суда)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индексации присужденных денежных сумм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восстановлении срока предъявления исполнительного листа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материалы, представления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дел и материалов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 Международный договор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гражданских о политических правах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 ликвидации всех форм дискриминации в отношении женщин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пакт об экономических, социальных и культурных правах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ликвидации всех форм расовой дискриминации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ребенка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конвенция о правах лиц с инвалидностью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Орхусской конвенции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23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5К "Отчет по рассмотрению административных дел в кассационной инстанции"</w:t>
      </w:r>
    </w:p>
    <w:bookmarkEnd w:id="51"/>
    <w:bookmarkStart w:name="z1523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7 "Сведения о рассмотрении заявлений по пересмотру судебных актов по вновь открывшимся обстоятельствам"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заявлений на начало отчетного периода</w:t>
            </w:r>
          </w:p>
          <w:bookmarkEnd w:id="5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 по вновь открывшимся обстоятельствам в отчетном периоде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рассмотрения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заявлений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удовлетворении заявления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удовлетворении заявления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25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№ 5А "Отчет по рассмотрению административных дел судами первой инстанции"</w:t>
      </w:r>
    </w:p>
    <w:bookmarkEnd w:id="56"/>
    <w:bookmarkStart w:name="z1526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8 "Работа судов по рассмотрению вопроса об определении подсудности"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поступило материалов</w:t>
            </w:r>
          </w:p>
          <w:bookmarkEnd w:id="58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удовлетворения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2021 года № 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Генерального Прокурора РК от 14.06.2022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Электронный информационный учетный документ 1 на административное дело (иск), рассмотренное судом первой инстанции</w:t>
      </w:r>
    </w:p>
    <w:bookmarkEnd w:id="60"/>
    <w:bookmarkStart w:name="z152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Сведения о поступлении иска</w:t>
      </w:r>
    </w:p>
    <w:bookmarkEnd w:id="61"/>
    <w:bookmarkStart w:name="z152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Суд (наименование суда отражается в автоматическом режиме)</w:t>
      </w:r>
    </w:p>
    <w:bookmarkEnd w:id="62"/>
    <w:bookmarkStart w:name="z152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№ дела [текст]</w:t>
      </w:r>
    </w:p>
    <w:bookmarkEnd w:id="63"/>
    <w:bookmarkStart w:name="z152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Производство в электронном виде [словарный реквизит]</w:t>
      </w:r>
    </w:p>
    <w:bookmarkEnd w:id="64"/>
    <w:bookmarkStart w:name="z152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 производства [словарный реквизит]</w:t>
      </w:r>
    </w:p>
    <w:bookmarkEnd w:id="65"/>
    <w:bookmarkStart w:name="z152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Количество томов [текст]</w:t>
      </w:r>
    </w:p>
    <w:bookmarkEnd w:id="66"/>
    <w:bookmarkStart w:name="z152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Порядок поступления [словарный реквизит]</w:t>
      </w:r>
    </w:p>
    <w:bookmarkEnd w:id="67"/>
    <w:bookmarkStart w:name="z152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кому подан иск [словарный реквизит]</w:t>
      </w:r>
    </w:p>
    <w:bookmarkEnd w:id="68"/>
    <w:bookmarkStart w:name="z152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Сущность заявленного требования (иска) [текст]</w:t>
      </w:r>
    </w:p>
    <w:bookmarkEnd w:id="69"/>
    <w:bookmarkStart w:name="z152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Категория дела [словарный реквизит]</w:t>
      </w:r>
    </w:p>
    <w:bookmarkEnd w:id="70"/>
    <w:bookmarkStart w:name="z152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Дополнение к категории дела [словарный реквизит]</w:t>
      </w:r>
    </w:p>
    <w:bookmarkEnd w:id="71"/>
    <w:bookmarkStart w:name="z152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Язык судопроизводства [словарный реквизит]</w:t>
      </w:r>
    </w:p>
    <w:bookmarkEnd w:id="72"/>
    <w:bookmarkStart w:name="z152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Сложность дела [словарный реквизит]</w:t>
      </w:r>
    </w:p>
    <w:bookmarkEnd w:id="73"/>
    <w:bookmarkStart w:name="z152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Секретное дело [словарный реквизит]</w:t>
      </w:r>
    </w:p>
    <w:bookmarkEnd w:id="74"/>
    <w:bookmarkStart w:name="z152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Резонанс, актуальность дела [словарный реквизит]</w:t>
      </w:r>
    </w:p>
    <w:bookmarkEnd w:id="75"/>
    <w:bookmarkStart w:name="z152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Иск, связан с результатами рассмотрения обращений административного органа, должностного лица (словарный реквизит)</w:t>
      </w:r>
    </w:p>
    <w:bookmarkEnd w:id="76"/>
    <w:bookmarkStart w:name="z1529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Сведения о суммах, заявленных в требованиях к ответчику</w:t>
      </w:r>
    </w:p>
    <w:bookmarkEnd w:id="77"/>
    <w:bookmarkStart w:name="z152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сумма споров [тенге]</w:t>
      </w:r>
    </w:p>
    <w:bookmarkEnd w:id="78"/>
    <w:bookmarkStart w:name="z152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Штрафные санкции [тенге]</w:t>
      </w:r>
    </w:p>
    <w:bookmarkEnd w:id="79"/>
    <w:bookmarkStart w:name="z152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Недоимка [тенге]</w:t>
      </w:r>
    </w:p>
    <w:bookmarkEnd w:id="80"/>
    <w:bookmarkStart w:name="z152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Пеня [тенге]</w:t>
      </w:r>
    </w:p>
    <w:bookmarkEnd w:id="81"/>
    <w:bookmarkStart w:name="z152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Неустойка [тенге]</w:t>
      </w:r>
    </w:p>
    <w:bookmarkEnd w:id="82"/>
    <w:bookmarkStart w:name="z152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Убытки [тенге]</w:t>
      </w:r>
    </w:p>
    <w:bookmarkEnd w:id="83"/>
    <w:bookmarkStart w:name="z152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Упущенная выгода [тенге]</w:t>
      </w:r>
    </w:p>
    <w:bookmarkEnd w:id="84"/>
    <w:bookmarkStart w:name="z152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Комментарии</w:t>
      </w:r>
    </w:p>
    <w:bookmarkEnd w:id="85"/>
    <w:bookmarkStart w:name="z1530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Сведения о взыскании судебных издержек и государственной пошлины (суммарная по объединенным делам для основного производства)</w:t>
      </w:r>
    </w:p>
    <w:bookmarkEnd w:id="86"/>
    <w:bookmarkStart w:name="z153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Подлежащая к уплате государственная пошлина [тенге]</w:t>
      </w:r>
    </w:p>
    <w:bookmarkEnd w:id="87"/>
    <w:bookmarkStart w:name="z153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Основание освобождения от уплаты государственной пошлины [словарный реквизит]</w:t>
      </w:r>
    </w:p>
    <w:bookmarkEnd w:id="88"/>
    <w:bookmarkStart w:name="z153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Сумма уплаченной государственной пошлины [тенге]</w:t>
      </w:r>
    </w:p>
    <w:bookmarkEnd w:id="89"/>
    <w:bookmarkStart w:name="z153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Определенная судом доплата государственной пошлины [тенге]</w:t>
      </w:r>
    </w:p>
    <w:bookmarkEnd w:id="90"/>
    <w:bookmarkStart w:name="z153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Отсрочка уплаты государственной пошлины [отсрочка, рассрочка]</w:t>
      </w:r>
    </w:p>
    <w:bookmarkEnd w:id="91"/>
    <w:bookmarkStart w:name="z153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пошлина, взысканная по решению суда в бюджет [тенге]</w:t>
      </w:r>
    </w:p>
    <w:bookmarkEnd w:id="92"/>
    <w:bookmarkStart w:name="z153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Госпошлина, взысканная по решению суда и реально поступившая в бюджет [тенге]</w:t>
      </w:r>
    </w:p>
    <w:bookmarkEnd w:id="93"/>
    <w:bookmarkStart w:name="z153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Дата уплаты [дата]</w:t>
      </w:r>
    </w:p>
    <w:bookmarkEnd w:id="94"/>
    <w:bookmarkStart w:name="z153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Сумма государственной пошлины, подлежащая возврату из бюджета [тенге] </w:t>
      </w:r>
    </w:p>
    <w:bookmarkEnd w:id="95"/>
    <w:bookmarkStart w:name="z153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Дата определения о возврате государственной пошлины [дата]</w:t>
      </w:r>
    </w:p>
    <w:bookmarkEnd w:id="96"/>
    <w:bookmarkStart w:name="z153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Сумма государственной пошлины, принятая без уплаты [тенге]</w:t>
      </w:r>
    </w:p>
    <w:bookmarkEnd w:id="97"/>
    <w:bookmarkStart w:name="z153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Принято без уплаты по искам прокурора [тенге]</w:t>
      </w:r>
    </w:p>
    <w:bookmarkEnd w:id="98"/>
    <w:bookmarkStart w:name="z153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Принято без уплаты по искам прокурора в интересах государства [тенге]</w:t>
      </w:r>
    </w:p>
    <w:bookmarkEnd w:id="99"/>
    <w:bookmarkStart w:name="z153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Определенная судом сумма судебных издержек [тенге]</w:t>
      </w:r>
    </w:p>
    <w:bookmarkEnd w:id="100"/>
    <w:bookmarkStart w:name="z153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Выплаченные судебные издержки [тенге]</w:t>
      </w:r>
    </w:p>
    <w:bookmarkEnd w:id="101"/>
    <w:bookmarkStart w:name="z15316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Сведения об обеспечении иска</w:t>
      </w:r>
    </w:p>
    <w:bookmarkEnd w:id="102"/>
    <w:bookmarkStart w:name="z153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подачи заявления об обеспечении иска [дата]</w:t>
      </w:r>
    </w:p>
    <w:bookmarkEnd w:id="103"/>
    <w:bookmarkStart w:name="z153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рассмотрения заявления [дата]</w:t>
      </w:r>
    </w:p>
    <w:bookmarkEnd w:id="104"/>
    <w:bookmarkStart w:name="z153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Заявление удовлетворено [словарный реквизит]</w:t>
      </w:r>
    </w:p>
    <w:bookmarkEnd w:id="105"/>
    <w:bookmarkStart w:name="z153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 обжалования определения [дата]</w:t>
      </w:r>
    </w:p>
    <w:bookmarkEnd w:id="106"/>
    <w:bookmarkStart w:name="z153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Определение суда оставлено в силе [словарный реквизит]</w:t>
      </w:r>
    </w:p>
    <w:bookmarkEnd w:id="107"/>
    <w:bookmarkStart w:name="z153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Принятые меры по обеспечению иска [словарный реквизит]</w:t>
      </w:r>
    </w:p>
    <w:bookmarkEnd w:id="108"/>
    <w:bookmarkStart w:name="z153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Дополнительная информация о принятии мер по обеспечению иска [текст]</w:t>
      </w:r>
    </w:p>
    <w:bookmarkEnd w:id="109"/>
    <w:bookmarkStart w:name="z153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Дата исполнения мер по обеспечению иска [дата]</w:t>
      </w:r>
    </w:p>
    <w:bookmarkEnd w:id="110"/>
    <w:bookmarkStart w:name="z15325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Сведения об индексации присужденных денежных сумм</w:t>
      </w:r>
    </w:p>
    <w:bookmarkEnd w:id="111"/>
    <w:bookmarkStart w:name="z153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подачи заявления [дата]</w:t>
      </w:r>
    </w:p>
    <w:bookmarkEnd w:id="112"/>
    <w:bookmarkStart w:name="z153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рассмотрения заявления [дата]</w:t>
      </w:r>
    </w:p>
    <w:bookmarkEnd w:id="113"/>
    <w:bookmarkStart w:name="z153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Заявление удовлетворено [словарный реквизит]</w:t>
      </w:r>
    </w:p>
    <w:bookmarkEnd w:id="114"/>
    <w:bookmarkStart w:name="z153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 направления копии определения [дата]</w:t>
      </w:r>
    </w:p>
    <w:bookmarkEnd w:id="115"/>
    <w:bookmarkStart w:name="z153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Дата направления исполнительного листа [дата]</w:t>
      </w:r>
    </w:p>
    <w:bookmarkEnd w:id="116"/>
    <w:bookmarkStart w:name="z153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Дата обжалования определения [дата]</w:t>
      </w:r>
    </w:p>
    <w:bookmarkEnd w:id="117"/>
    <w:bookmarkStart w:name="z153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Определение суда оставлено в силе [словарный реквизит]</w:t>
      </w:r>
    </w:p>
    <w:bookmarkEnd w:id="118"/>
    <w:bookmarkStart w:name="z153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Дата исполнения [дата]</w:t>
      </w:r>
    </w:p>
    <w:bookmarkEnd w:id="119"/>
    <w:bookmarkStart w:name="z1533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Сведения о суммах, подлежащих к взысканию по решению суда</w:t>
      </w:r>
    </w:p>
    <w:bookmarkEnd w:id="120"/>
    <w:bookmarkStart w:name="z153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сумма требований, подлежащая к взысканию по решению суда [тенге]</w:t>
      </w:r>
    </w:p>
    <w:bookmarkEnd w:id="121"/>
    <w:bookmarkStart w:name="z153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сумма требований, взысканная в бюджет (в интересах государства) [тенге]</w:t>
      </w:r>
    </w:p>
    <w:bookmarkEnd w:id="122"/>
    <w:bookmarkStart w:name="z153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Сумма, взысканная по искам о возмещении ущерба, связанного с нарушением гражданских прав [тенге]</w:t>
      </w:r>
    </w:p>
    <w:bookmarkEnd w:id="123"/>
    <w:bookmarkStart w:name="z153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Сумма, присужденная государству в связи с незаконными действиями должностных лиц государственных органов [тенге] </w:t>
      </w:r>
    </w:p>
    <w:bookmarkEnd w:id="124"/>
    <w:bookmarkStart w:name="z153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Оплата помощи представителя [тенге]</w:t>
      </w:r>
    </w:p>
    <w:bookmarkEnd w:id="125"/>
    <w:bookmarkStart w:name="z153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Определенный судом размер причиненных убытков [тенге]</w:t>
      </w:r>
    </w:p>
    <w:bookmarkEnd w:id="126"/>
    <w:bookmarkStart w:name="z1534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7. Меры процессуального принуждения</w:t>
      </w:r>
    </w:p>
    <w:bookmarkEnd w:id="127"/>
    <w:bookmarkStart w:name="z153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кому применена мера [словарный реквизит]</w:t>
      </w:r>
    </w:p>
    <w:bookmarkEnd w:id="128"/>
    <w:bookmarkStart w:name="z153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наложения мер процессуального принуждения [дата]</w:t>
      </w:r>
    </w:p>
    <w:bookmarkEnd w:id="129"/>
    <w:bookmarkStart w:name="z153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Применена мера процессуального принуждения [словарный реквизит]</w:t>
      </w:r>
    </w:p>
    <w:bookmarkEnd w:id="130"/>
    <w:bookmarkStart w:name="z153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Сумма назначенного денежного взыскания (тенге) [тенге]</w:t>
      </w:r>
    </w:p>
    <w:bookmarkEnd w:id="131"/>
    <w:bookmarkStart w:name="z153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исполнения до: [дата]</w:t>
      </w:r>
    </w:p>
    <w:bookmarkEnd w:id="132"/>
    <w:bookmarkStart w:name="z153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Освобожден от уплаты денежного взыскания [словарный реквизит]</w:t>
      </w:r>
    </w:p>
    <w:bookmarkEnd w:id="133"/>
    <w:bookmarkStart w:name="z153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Сумма уменьшенного денежного взыскания [тенге]</w:t>
      </w:r>
    </w:p>
    <w:bookmarkEnd w:id="134"/>
    <w:bookmarkStart w:name="z153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Дата исполнения [дата]</w:t>
      </w:r>
    </w:p>
    <w:bookmarkEnd w:id="135"/>
    <w:bookmarkStart w:name="z153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Отсрочка, рассрочка до: [дата]</w:t>
      </w:r>
    </w:p>
    <w:bookmarkEnd w:id="136"/>
    <w:bookmarkStart w:name="z153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Наложена повторно мера денежного взыскания [словарный реквизит]</w:t>
      </w:r>
    </w:p>
    <w:bookmarkEnd w:id="137"/>
    <w:bookmarkStart w:name="z153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Сумма денежного взыскания после повторного назначения (тенге) [тенге]</w:t>
      </w:r>
    </w:p>
    <w:bookmarkEnd w:id="138"/>
    <w:bookmarkStart w:name="z153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Срок исполнения до: [дата]</w:t>
      </w:r>
    </w:p>
    <w:bookmarkEnd w:id="139"/>
    <w:bookmarkStart w:name="z153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Дата исполнения [дата]</w:t>
      </w:r>
    </w:p>
    <w:bookmarkEnd w:id="140"/>
    <w:bookmarkStart w:name="z153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Отсрочка, рассрочка до: [дата]</w:t>
      </w:r>
    </w:p>
    <w:bookmarkEnd w:id="141"/>
    <w:bookmarkStart w:name="z153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Отменена наложенная мера в вышестоящей инстанции [словарный реквизит]</w:t>
      </w:r>
    </w:p>
    <w:bookmarkEnd w:id="142"/>
    <w:bookmarkStart w:name="z15357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8. Стороны</w:t>
      </w:r>
    </w:p>
    <w:bookmarkEnd w:id="143"/>
    <w:bookmarkStart w:name="z153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Тип участника [словарный реквизит]</w:t>
      </w:r>
    </w:p>
    <w:bookmarkEnd w:id="144"/>
    <w:bookmarkStart w:name="z153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Тип лица [словарный реквизит]</w:t>
      </w:r>
    </w:p>
    <w:bookmarkEnd w:id="145"/>
    <w:bookmarkStart w:name="z153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Индивидуальный идентификационный номер/Бизнес-идентификационный номер [текст]</w:t>
      </w:r>
    </w:p>
    <w:bookmarkEnd w:id="146"/>
    <w:bookmarkStart w:name="z153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Телефон [текст]</w:t>
      </w:r>
    </w:p>
    <w:bookmarkEnd w:id="147"/>
    <w:bookmarkStart w:name="z153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Фамилия, имя, отчество (при его наличии)/Наименование [текст]</w:t>
      </w:r>
    </w:p>
    <w:bookmarkEnd w:id="148"/>
    <w:bookmarkStart w:name="z153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E-MAIL [да, нет] [текст]</w:t>
      </w:r>
    </w:p>
    <w:bookmarkEnd w:id="149"/>
    <w:bookmarkStart w:name="z153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Адрес отправителя: Республика, область, район, город, улица, дом, квартира [текст]</w:t>
      </w:r>
    </w:p>
    <w:bookmarkEnd w:id="150"/>
    <w:bookmarkStart w:name="z153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Фактический адрес: Республика, область, район, город, улица, дом, квартира [текст]</w:t>
      </w:r>
    </w:p>
    <w:bookmarkEnd w:id="151"/>
    <w:bookmarkStart w:name="z153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Комментарий [текст]</w:t>
      </w:r>
    </w:p>
    <w:bookmarkEnd w:id="152"/>
    <w:bookmarkStart w:name="z1536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9. Сведения о динамике производства (ознакомление)</w:t>
      </w:r>
    </w:p>
    <w:bookmarkEnd w:id="153"/>
    <w:bookmarkStart w:name="z153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передачи судье [дата]</w:t>
      </w:r>
    </w:p>
    <w:bookmarkEnd w:id="154"/>
    <w:bookmarkStart w:name="z153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Фамилия, имя, отчество (при его наличии) судьи, рассматривающего дело в данный момент [текст]</w:t>
      </w:r>
    </w:p>
    <w:bookmarkEnd w:id="155"/>
    <w:bookmarkStart w:name="z153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Дата предоставления отзыва [дата]</w:t>
      </w:r>
    </w:p>
    <w:bookmarkEnd w:id="156"/>
    <w:bookmarkStart w:name="z153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 возврата [дата]</w:t>
      </w:r>
    </w:p>
    <w:bookmarkEnd w:id="157"/>
    <w:bookmarkStart w:name="z153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возврата [словарный реквизит] </w:t>
      </w:r>
    </w:p>
    <w:bookmarkEnd w:id="158"/>
    <w:bookmarkStart w:name="z153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Дата передачи по подсудности [дата]</w:t>
      </w:r>
    </w:p>
    <w:bookmarkEnd w:id="159"/>
    <w:bookmarkStart w:name="z153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Дата определения о подготовке дела к судебному разбирательству [дата]</w:t>
      </w:r>
    </w:p>
    <w:bookmarkEnd w:id="160"/>
    <w:bookmarkStart w:name="z153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Дата проведения подготовки [дата]</w:t>
      </w:r>
    </w:p>
    <w:bookmarkEnd w:id="161"/>
    <w:bookmarkStart w:name="z153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Время проведения подготовки [дата] </w:t>
      </w:r>
    </w:p>
    <w:bookmarkEnd w:id="162"/>
    <w:bookmarkStart w:name="z153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Дата продления подготовки [дата]</w:t>
      </w:r>
    </w:p>
    <w:bookmarkEnd w:id="163"/>
    <w:bookmarkStart w:name="z153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Дата завершения подготовки дела к судебному разбирательству [дата]</w:t>
      </w:r>
    </w:p>
    <w:bookmarkEnd w:id="164"/>
    <w:bookmarkStart w:name="z153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Дата определения о назначении судебного разбирательства [дата]</w:t>
      </w:r>
    </w:p>
    <w:bookmarkEnd w:id="165"/>
    <w:bookmarkStart w:name="z153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Дата продления срока рассмотрения дела [дата]</w:t>
      </w:r>
    </w:p>
    <w:bookmarkEnd w:id="166"/>
    <w:bookmarkStart w:name="z153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Дата исполнения определения [дата]</w:t>
      </w:r>
    </w:p>
    <w:bookmarkEnd w:id="167"/>
    <w:bookmarkStart w:name="z153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Дата передачи документов на исполнение [дата]</w:t>
      </w:r>
    </w:p>
    <w:bookmarkEnd w:id="168"/>
    <w:bookmarkStart w:name="z153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Дата вынесения определения о медиации [дата]</w:t>
      </w:r>
    </w:p>
    <w:bookmarkEnd w:id="169"/>
    <w:bookmarkStart w:name="z153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Судья – медиатор [текст]</w:t>
      </w:r>
    </w:p>
    <w:bookmarkEnd w:id="170"/>
    <w:bookmarkStart w:name="z153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Комментарии [текст] </w:t>
      </w:r>
    </w:p>
    <w:bookmarkEnd w:id="171"/>
    <w:bookmarkStart w:name="z153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Объединено с делом № [№ дела]</w:t>
      </w:r>
    </w:p>
    <w:bookmarkEnd w:id="172"/>
    <w:bookmarkStart w:name="z15387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10. Приостановление</w:t>
      </w:r>
    </w:p>
    <w:bookmarkEnd w:id="173"/>
    <w:bookmarkStart w:name="z153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вынесения определения [дата]</w:t>
      </w:r>
    </w:p>
    <w:bookmarkEnd w:id="174"/>
    <w:bookmarkStart w:name="z153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назначения после приостановления [дата]</w:t>
      </w:r>
    </w:p>
    <w:bookmarkEnd w:id="175"/>
    <w:bookmarkStart w:name="z153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Основания для приостановления [словарный реквизит]</w:t>
      </w:r>
    </w:p>
    <w:bookmarkEnd w:id="176"/>
    <w:bookmarkStart w:name="z153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Определение о приостановлении обжаловано (опротестовано) [словарный реквизит]</w:t>
      </w:r>
    </w:p>
    <w:bookmarkEnd w:id="177"/>
    <w:bookmarkStart w:name="z153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Комментарии [текст]</w:t>
      </w:r>
    </w:p>
    <w:bookmarkEnd w:id="178"/>
    <w:bookmarkStart w:name="z15393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11. Судебное заседание</w:t>
      </w:r>
    </w:p>
    <w:bookmarkEnd w:id="179"/>
    <w:bookmarkStart w:name="z153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заседания [дата]</w:t>
      </w:r>
    </w:p>
    <w:bookmarkEnd w:id="180"/>
    <w:bookmarkStart w:name="z153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Время заседания [время]</w:t>
      </w:r>
    </w:p>
    <w:bookmarkEnd w:id="181"/>
    <w:bookmarkStart w:name="z153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Председательствующий судья [текст]</w:t>
      </w:r>
    </w:p>
    <w:bookmarkEnd w:id="182"/>
    <w:bookmarkStart w:name="z153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Секретарь судебного заседания [текст]</w:t>
      </w:r>
    </w:p>
    <w:bookmarkEnd w:id="183"/>
    <w:bookmarkStart w:name="z153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Номер зала (кабинет) судебного заседания [текст]</w:t>
      </w:r>
    </w:p>
    <w:bookmarkEnd w:id="184"/>
    <w:bookmarkStart w:name="z153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Аудио-, видео фиксация [словарный реквизит]</w:t>
      </w:r>
    </w:p>
    <w:bookmarkEnd w:id="185"/>
    <w:bookmarkStart w:name="z154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Предварительное слушание [словарный реквизит]</w:t>
      </w:r>
    </w:p>
    <w:bookmarkEnd w:id="186"/>
    <w:bookmarkStart w:name="z154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Заседание отложено [словарный реквизит] </w:t>
      </w:r>
    </w:p>
    <w:bookmarkEnd w:id="187"/>
    <w:bookmarkStart w:name="z154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Причины отложения судебных заседаний [словарный реквизит]</w:t>
      </w:r>
    </w:p>
    <w:bookmarkEnd w:id="188"/>
    <w:bookmarkStart w:name="z154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Комментарии [текст]</w:t>
      </w:r>
    </w:p>
    <w:bookmarkEnd w:id="189"/>
    <w:bookmarkStart w:name="z15404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12. Отводы</w:t>
      </w:r>
    </w:p>
    <w:bookmarkEnd w:id="190"/>
    <w:bookmarkStart w:name="z154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заявления об отводе судьям [дата]</w:t>
      </w:r>
    </w:p>
    <w:bookmarkEnd w:id="191"/>
    <w:bookmarkStart w:name="z154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Председательствующий судья [текст]</w:t>
      </w:r>
    </w:p>
    <w:bookmarkEnd w:id="192"/>
    <w:bookmarkStart w:name="z154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Удовлетворено [словарный реквизит]</w:t>
      </w:r>
    </w:p>
    <w:bookmarkEnd w:id="193"/>
    <w:bookmarkStart w:name="z154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Судья, рассматривающий ходатайство об отводе [текст]</w:t>
      </w:r>
    </w:p>
    <w:bookmarkEnd w:id="194"/>
    <w:bookmarkStart w:name="z154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Фамилия, имя, отчество (при его наличии) судей, получивших отвод [текст]</w:t>
      </w:r>
    </w:p>
    <w:bookmarkEnd w:id="195"/>
    <w:bookmarkStart w:name="z154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Комментарии [текст]</w:t>
      </w:r>
    </w:p>
    <w:bookmarkEnd w:id="196"/>
    <w:bookmarkStart w:name="z15411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13. Сведения о динамике производства (Решение суда)</w:t>
      </w:r>
    </w:p>
    <w:bookmarkEnd w:id="197"/>
    <w:bookmarkStart w:name="z154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 судебного акта [словарный реквизит]</w:t>
      </w:r>
    </w:p>
    <w:bookmarkEnd w:id="198"/>
    <w:bookmarkStart w:name="z154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Результат рассмотрения [словарный реквизит]</w:t>
      </w:r>
    </w:p>
    <w:bookmarkEnd w:id="199"/>
    <w:bookmarkStart w:name="z154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по иску [словарный реквизит]</w:t>
      </w:r>
    </w:p>
    <w:bookmarkEnd w:id="200"/>
    <w:bookmarkStart w:name="z1541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Причины возврата иска [словарный реквизит]</w:t>
      </w:r>
    </w:p>
    <w:bookmarkEnd w:id="201"/>
    <w:bookmarkStart w:name="z1541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Решение вынесено с нарушением срока [словарный реквизит]</w:t>
      </w:r>
    </w:p>
    <w:bookmarkEnd w:id="202"/>
    <w:bookmarkStart w:name="z1541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Рассмотрено в порядке письменного разбирательства [словарный реквизит]</w:t>
      </w:r>
    </w:p>
    <w:bookmarkEnd w:id="203"/>
    <w:bookmarkStart w:name="z1541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Дата составления решения (определения) [дата]</w:t>
      </w:r>
    </w:p>
    <w:bookmarkEnd w:id="204"/>
    <w:bookmarkStart w:name="z1541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Дата составления протокола [дата]</w:t>
      </w:r>
    </w:p>
    <w:bookmarkEnd w:id="205"/>
    <w:bookmarkStart w:name="z1542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Дата вынесения решения (определения) [дата]</w:t>
      </w:r>
    </w:p>
    <w:bookmarkEnd w:id="206"/>
    <w:bookmarkStart w:name="z1542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Дата вступления в законную силу [дата]</w:t>
      </w:r>
    </w:p>
    <w:bookmarkEnd w:id="207"/>
    <w:bookmarkStart w:name="z1542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Проведена экспертиза в суде [словарный реквизит]</w:t>
      </w:r>
    </w:p>
    <w:bookmarkEnd w:id="208"/>
    <w:bookmarkStart w:name="z1542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Резолютивная часть [текст] </w:t>
      </w:r>
    </w:p>
    <w:bookmarkEnd w:id="209"/>
    <w:bookmarkStart w:name="z1542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Дата передачи по подсудности [дата]</w:t>
      </w:r>
    </w:p>
    <w:bookmarkEnd w:id="210"/>
    <w:bookmarkStart w:name="z1542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Вынесено определение об отмене мер по обеспечению иска [словарный реквизит]</w:t>
      </w:r>
    </w:p>
    <w:bookmarkEnd w:id="211"/>
    <w:bookmarkStart w:name="z1542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Рассмотрено с применением международных договоров [словарный реквизит]</w:t>
      </w:r>
    </w:p>
    <w:bookmarkEnd w:id="212"/>
    <w:bookmarkStart w:name="z1542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Специалист канцелярии (архива), сделавший сверку [текст]</w:t>
      </w:r>
    </w:p>
    <w:bookmarkEnd w:id="213"/>
    <w:bookmarkStart w:name="z1542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Дата передачи дела в канцелярию (архив) [дата]</w:t>
      </w:r>
    </w:p>
    <w:bookmarkEnd w:id="214"/>
    <w:bookmarkStart w:name="z1542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Закрытый судебный процесс [словарный реквизит]</w:t>
      </w:r>
    </w:p>
    <w:bookmarkEnd w:id="215"/>
    <w:bookmarkStart w:name="z15430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14. Частные определения</w:t>
      </w:r>
    </w:p>
    <w:bookmarkEnd w:id="216"/>
    <w:bookmarkStart w:name="z1543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вынесения [дата]</w:t>
      </w:r>
    </w:p>
    <w:bookmarkEnd w:id="217"/>
    <w:bookmarkStart w:name="z1543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Частное определение в адрес прокурора [словарный реквизит]</w:t>
      </w:r>
    </w:p>
    <w:bookmarkEnd w:id="218"/>
    <w:bookmarkStart w:name="z1543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Сущность [текст]</w:t>
      </w:r>
    </w:p>
    <w:bookmarkEnd w:id="219"/>
    <w:bookmarkStart w:name="z1543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 направления [дата]</w:t>
      </w:r>
    </w:p>
    <w:bookmarkEnd w:id="220"/>
    <w:bookmarkStart w:name="z1543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адрес кого направлено частное определение [текст] </w:t>
      </w:r>
    </w:p>
    <w:bookmarkEnd w:id="221"/>
    <w:bookmarkStart w:name="z1543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Даты направления</w:t>
      </w:r>
    </w:p>
    <w:bookmarkEnd w:id="222"/>
    <w:bookmarkStart w:name="z1543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Ответы </w:t>
      </w:r>
    </w:p>
    <w:bookmarkEnd w:id="223"/>
    <w:bookmarkStart w:name="z1543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Дата отмены частного определения в апелляционной инстанции [дата]</w:t>
      </w:r>
    </w:p>
    <w:bookmarkEnd w:id="224"/>
    <w:bookmarkStart w:name="z15439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15. Сведения о направлении решения на исполнение и результате исполнения</w:t>
      </w:r>
    </w:p>
    <w:bookmarkEnd w:id="225"/>
    <w:bookmarkStart w:name="z1544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Судебный акт [словарный реквизит]</w:t>
      </w:r>
    </w:p>
    <w:bookmarkEnd w:id="226"/>
    <w:bookmarkStart w:name="z1544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Судебный исполнитель [словарный реквизит] </w:t>
      </w:r>
    </w:p>
    <w:bookmarkEnd w:id="227"/>
    <w:bookmarkStart w:name="z1544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Дата выписки исполнительного листа [дата]</w:t>
      </w:r>
    </w:p>
    <w:bookmarkEnd w:id="228"/>
    <w:bookmarkStart w:name="z1544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 вступления вынесенного судебного акта в законную силу [дата]</w:t>
      </w:r>
    </w:p>
    <w:bookmarkEnd w:id="229"/>
    <w:bookmarkStart w:name="z1544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Дата вынесения судебного акта [дата]</w:t>
      </w:r>
    </w:p>
    <w:bookmarkEnd w:id="230"/>
    <w:bookmarkStart w:name="z1544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Сумма к взысканию [текст]</w:t>
      </w:r>
    </w:p>
    <w:bookmarkEnd w:id="231"/>
    <w:bookmarkStart w:name="z1544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Солидарен к [словарный реквизит]</w:t>
      </w:r>
    </w:p>
    <w:bookmarkEnd w:id="232"/>
    <w:bookmarkStart w:name="z1544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доход государства [словарный реквизит]</w:t>
      </w:r>
    </w:p>
    <w:bookmarkEnd w:id="233"/>
    <w:bookmarkStart w:name="z1544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Вид выписки исполнительного листа [словарный реквизит]</w:t>
      </w:r>
    </w:p>
    <w:bookmarkEnd w:id="234"/>
    <w:bookmarkStart w:name="z1544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Список истцов (взыскателей) по исполнительному документу [словарный реквизит]</w:t>
      </w:r>
    </w:p>
    <w:bookmarkEnd w:id="235"/>
    <w:bookmarkStart w:name="z1545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Список ответчиков (должников) по исполнительному документу [словарный реквизит]</w:t>
      </w:r>
    </w:p>
    <w:bookmarkEnd w:id="236"/>
    <w:bookmarkStart w:name="z1545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Сущность требований [текст]</w:t>
      </w:r>
    </w:p>
    <w:bookmarkEnd w:id="237"/>
    <w:bookmarkStart w:name="z1545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Судья [текст]</w:t>
      </w:r>
    </w:p>
    <w:bookmarkEnd w:id="238"/>
    <w:bookmarkStart w:name="z15453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16. Сведения о немедленном исполнении решения суда</w:t>
      </w:r>
    </w:p>
    <w:bookmarkEnd w:id="239"/>
    <w:bookmarkStart w:name="z1545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подачи заявления о немедленном исполнении [дата]</w:t>
      </w:r>
    </w:p>
    <w:bookmarkEnd w:id="240"/>
    <w:bookmarkStart w:name="z1545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рассмотрения заявления [дата]</w:t>
      </w:r>
    </w:p>
    <w:bookmarkEnd w:id="241"/>
    <w:bookmarkStart w:name="z1545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Заявление удовлетворено [словарный реквизит]</w:t>
      </w:r>
    </w:p>
    <w:bookmarkEnd w:id="242"/>
    <w:bookmarkStart w:name="z1545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 обжалования определения [дата]</w:t>
      </w:r>
    </w:p>
    <w:bookmarkEnd w:id="243"/>
    <w:bookmarkStart w:name="z1545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Определение суда оставлено в силе [словарный реквизит]</w:t>
      </w:r>
    </w:p>
    <w:bookmarkEnd w:id="244"/>
    <w:bookmarkStart w:name="z1545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подлежит немедленному исполнению [словарный реквизит]</w:t>
      </w:r>
    </w:p>
    <w:bookmarkEnd w:id="245"/>
    <w:bookmarkStart w:name="z15460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17. Сведения о повороте исполнения решения</w:t>
      </w:r>
    </w:p>
    <w:bookmarkEnd w:id="246"/>
    <w:bookmarkStart w:name="z1546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подачи заявления о повороте исполнения [дата]</w:t>
      </w:r>
    </w:p>
    <w:bookmarkEnd w:id="247"/>
    <w:bookmarkStart w:name="z1546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рассмотрения заявления [дата]</w:t>
      </w:r>
    </w:p>
    <w:bookmarkEnd w:id="248"/>
    <w:bookmarkStart w:name="z1546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Заявление удовлетворено [словарный реквизит]</w:t>
      </w:r>
    </w:p>
    <w:bookmarkEnd w:id="249"/>
    <w:bookmarkStart w:name="z1546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 обжалования определения [дата]</w:t>
      </w:r>
    </w:p>
    <w:bookmarkEnd w:id="250"/>
    <w:bookmarkStart w:name="z1546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Определение суда оставлено в силе [словарный реквизит]</w:t>
      </w:r>
    </w:p>
    <w:bookmarkEnd w:id="251"/>
    <w:bookmarkStart w:name="z1546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Произведен поворот исполнения решения [словарный реквизит]</w:t>
      </w:r>
    </w:p>
    <w:bookmarkEnd w:id="252"/>
    <w:bookmarkStart w:name="z15467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18. Сведения об отсрочке, рассрочке и изменении способа исполнения</w:t>
      </w:r>
    </w:p>
    <w:bookmarkEnd w:id="253"/>
    <w:bookmarkStart w:name="z1546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подачи заявления об отсрочке[дата]</w:t>
      </w:r>
    </w:p>
    <w:bookmarkEnd w:id="254"/>
    <w:bookmarkStart w:name="z1546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рассмотрения заявления [дата]</w:t>
      </w:r>
    </w:p>
    <w:bookmarkEnd w:id="255"/>
    <w:bookmarkStart w:name="z1547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Заявление удовлетворено [словарный реквизит]</w:t>
      </w:r>
    </w:p>
    <w:bookmarkEnd w:id="256"/>
    <w:bookmarkStart w:name="z1547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 обжалования определения [дата]</w:t>
      </w:r>
    </w:p>
    <w:bookmarkEnd w:id="257"/>
    <w:bookmarkStart w:name="z1547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Определение суда оставлено в силе [словарный реквизит]</w:t>
      </w:r>
    </w:p>
    <w:bookmarkEnd w:id="258"/>
    <w:bookmarkStart w:name="z1547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Произведенные действия по заявлению [словарный реквизит]</w:t>
      </w:r>
    </w:p>
    <w:bookmarkEnd w:id="259"/>
    <w:bookmarkStart w:name="z15474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19. Сведения о пересмотре дела в апелляционной инстанции</w:t>
      </w:r>
    </w:p>
    <w:bookmarkEnd w:id="260"/>
    <w:bookmarkStart w:name="z1547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Направлено по жалобе или ходатайству [словарный реквизит]</w:t>
      </w:r>
    </w:p>
    <w:bookmarkEnd w:id="261"/>
    <w:bookmarkStart w:name="z1547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направления дела в вышестоящий суд [дата]</w:t>
      </w:r>
    </w:p>
    <w:bookmarkEnd w:id="262"/>
    <w:bookmarkStart w:name="z1547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Дата поступления апелляционной жалобы (ходатайства) [дата]</w:t>
      </w:r>
    </w:p>
    <w:bookmarkEnd w:id="263"/>
    <w:bookmarkStart w:name="z1547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 возвращения дела из суда апелляционной инстанции [дата]</w:t>
      </w:r>
    </w:p>
    <w:bookmarkEnd w:id="264"/>
    <w:bookmarkStart w:name="z1547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Жалобу (ходатайство) подал [словарный реквизит]</w:t>
      </w:r>
    </w:p>
    <w:bookmarkEnd w:id="265"/>
    <w:bookmarkStart w:name="z1548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рассмотрения в апелляционной инстанции [словарный реквизит] рассмотрении</w:t>
      </w:r>
    </w:p>
    <w:bookmarkEnd w:id="266"/>
    <w:bookmarkStart w:name="z15481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20. Сведения о рассмотрении в кассационной инстанции ВВерховного</w:t>
      </w:r>
    </w:p>
    <w:bookmarkEnd w:id="267"/>
    <w:bookmarkStart w:name="z1548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Направлено по жалобе или ходатайству [словарный реквизит]</w:t>
      </w:r>
    </w:p>
    <w:bookmarkEnd w:id="268"/>
    <w:bookmarkStart w:name="z1548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направления дела в вышестоящий суд [дата]</w:t>
      </w:r>
    </w:p>
    <w:bookmarkEnd w:id="269"/>
    <w:bookmarkStart w:name="z1548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Дата возврата жалобы (протеста) [дата]</w:t>
      </w:r>
    </w:p>
    <w:bookmarkEnd w:id="270"/>
    <w:bookmarkStart w:name="z1548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Комментарии [текст] </w:t>
      </w:r>
    </w:p>
    <w:bookmarkEnd w:id="271"/>
    <w:bookmarkStart w:name="z1548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Результат рассмотрения в кассационной инстанции [словарный реквизит]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2021 года № 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Генерального Прокурора РК от 14.06.2022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1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Электронный информационный учетный документ 2 на административное дело, рассмотренное судом апелляционной инстанции</w:t>
      </w:r>
    </w:p>
    <w:bookmarkEnd w:id="273"/>
    <w:bookmarkStart w:name="z15487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 поступлении дела</w:t>
      </w:r>
    </w:p>
    <w:bookmarkEnd w:id="274"/>
    <w:bookmarkStart w:name="z1548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Суд (наименование суда отражается в автоматическом режиме)</w:t>
      </w:r>
    </w:p>
    <w:bookmarkEnd w:id="275"/>
    <w:bookmarkStart w:name="z1548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№ дела (апелляционная инстанция) [текст]</w:t>
      </w:r>
    </w:p>
    <w:bookmarkEnd w:id="276"/>
    <w:bookmarkStart w:name="z1549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Поступило в электронном порядке [словарный реквизит]</w:t>
      </w:r>
    </w:p>
    <w:bookmarkEnd w:id="277"/>
    <w:bookmarkStart w:name="z1549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Обжалуемые судебные акты [словарный реквизит]</w:t>
      </w:r>
    </w:p>
    <w:bookmarkEnd w:id="278"/>
    <w:bookmarkStart w:name="z1549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поступления [словарный реквизит]</w:t>
      </w:r>
    </w:p>
    <w:bookmarkEnd w:id="279"/>
    <w:bookmarkStart w:name="z1549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производства [словарный реквизит]</w:t>
      </w:r>
    </w:p>
    <w:bookmarkEnd w:id="280"/>
    <w:bookmarkStart w:name="z1549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Категория дела (для статистического отчета) [словарный реквизит]</w:t>
      </w:r>
    </w:p>
    <w:bookmarkEnd w:id="281"/>
    <w:bookmarkStart w:name="z1549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Дополнение к категории дела [словарный реквизит]</w:t>
      </w:r>
    </w:p>
    <w:bookmarkEnd w:id="282"/>
    <w:bookmarkStart w:name="z1549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Язык судопроизводства [словарный реквизит]</w:t>
      </w:r>
    </w:p>
    <w:bookmarkEnd w:id="283"/>
    <w:bookmarkStart w:name="z1549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Сложность дела [словарный реквизит]</w:t>
      </w:r>
    </w:p>
    <w:bookmarkEnd w:id="284"/>
    <w:bookmarkStart w:name="z1549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Секретное дело [словарный реквизит]</w:t>
      </w:r>
    </w:p>
    <w:bookmarkEnd w:id="285"/>
    <w:bookmarkStart w:name="z1549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Иск, связан с несогласием с ответом административного органа, должностного лица (жалоба) (словарный реквизит)</w:t>
      </w:r>
    </w:p>
    <w:bookmarkEnd w:id="286"/>
    <w:bookmarkStart w:name="z15500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Сведения о суммах, заявленных в требованиях к ответчику</w:t>
      </w:r>
    </w:p>
    <w:bookmarkEnd w:id="287"/>
    <w:bookmarkStart w:name="z1550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сумма споров [текст]</w:t>
      </w:r>
    </w:p>
    <w:bookmarkEnd w:id="288"/>
    <w:bookmarkStart w:name="z1550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Основная сумма [текст]</w:t>
      </w:r>
    </w:p>
    <w:bookmarkEnd w:id="289"/>
    <w:bookmarkStart w:name="z1550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Штрафные санкции [текст]</w:t>
      </w:r>
    </w:p>
    <w:bookmarkEnd w:id="290"/>
    <w:bookmarkStart w:name="z1550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Недоимка [текст]</w:t>
      </w:r>
    </w:p>
    <w:bookmarkEnd w:id="291"/>
    <w:bookmarkStart w:name="z1550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Пеня [текст]</w:t>
      </w:r>
    </w:p>
    <w:bookmarkEnd w:id="292"/>
    <w:bookmarkStart w:name="z1550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Неустойка [текст]</w:t>
      </w:r>
    </w:p>
    <w:bookmarkEnd w:id="293"/>
    <w:bookmarkStart w:name="z1550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Оплата помощи представителя [текст]</w:t>
      </w:r>
    </w:p>
    <w:bookmarkEnd w:id="294"/>
    <w:bookmarkStart w:name="z1550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Комментарии [текст]</w:t>
      </w:r>
    </w:p>
    <w:bookmarkEnd w:id="295"/>
    <w:bookmarkStart w:name="z15509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Сведения о взыскиваемых суммах по решению суда</w:t>
      </w:r>
    </w:p>
    <w:bookmarkEnd w:id="296"/>
    <w:bookmarkStart w:name="z1551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сумма, взыскиваемая по решению суда первой инстанции [текст]</w:t>
      </w:r>
    </w:p>
    <w:bookmarkEnd w:id="297"/>
    <w:bookmarkStart w:name="z1551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сумма, взыскиваемая по решению суда апелляционной инстанции [текст]</w:t>
      </w:r>
    </w:p>
    <w:bookmarkEnd w:id="298"/>
    <w:bookmarkStart w:name="z15512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Сведения о взыскании судебных издержек и государственной пошлины</w:t>
      </w:r>
    </w:p>
    <w:bookmarkEnd w:id="299"/>
    <w:bookmarkStart w:name="z1551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сумма, определенная для выплаты [текст]</w:t>
      </w:r>
    </w:p>
    <w:bookmarkEnd w:id="300"/>
    <w:bookmarkStart w:name="z1551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Отсрочка уплаты государственной пошлины [текст]</w:t>
      </w:r>
    </w:p>
    <w:bookmarkEnd w:id="301"/>
    <w:bookmarkStart w:name="z1551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Сумма уплаченной государственной пошлины [текст]</w:t>
      </w:r>
    </w:p>
    <w:bookmarkEnd w:id="302"/>
    <w:bookmarkStart w:name="z1551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Выплаченные судебные издержки [текст]</w:t>
      </w:r>
    </w:p>
    <w:bookmarkEnd w:id="303"/>
    <w:bookmarkStart w:name="z15517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Меры процессуального принуждения</w:t>
      </w:r>
    </w:p>
    <w:bookmarkEnd w:id="304"/>
    <w:bookmarkStart w:name="z1551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кому применена мера [словарный реквизит]</w:t>
      </w:r>
    </w:p>
    <w:bookmarkEnd w:id="305"/>
    <w:bookmarkStart w:name="z1551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наложения мер процессуального принуждения [дата]</w:t>
      </w:r>
    </w:p>
    <w:bookmarkEnd w:id="306"/>
    <w:bookmarkStart w:name="z1552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Применена мера процессуального принуждения [словарный реквизит]</w:t>
      </w:r>
    </w:p>
    <w:bookmarkEnd w:id="307"/>
    <w:bookmarkStart w:name="z1552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Сумма назначенного денежного взыскания (тенге) [тенге]</w:t>
      </w:r>
    </w:p>
    <w:bookmarkEnd w:id="308"/>
    <w:bookmarkStart w:name="z1552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исполнения до: [дата]</w:t>
      </w:r>
    </w:p>
    <w:bookmarkEnd w:id="309"/>
    <w:bookmarkStart w:name="z1552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Освобожден от уплаты денежного взыскания [словарный реквизит]</w:t>
      </w:r>
    </w:p>
    <w:bookmarkEnd w:id="310"/>
    <w:bookmarkStart w:name="z1552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Сумма уменьшенного денежного взыскания [тенге]</w:t>
      </w:r>
    </w:p>
    <w:bookmarkEnd w:id="311"/>
    <w:bookmarkStart w:name="z1552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Дата исполнения [дата]</w:t>
      </w:r>
    </w:p>
    <w:bookmarkEnd w:id="312"/>
    <w:bookmarkStart w:name="z1552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Отсрочка, рассрочка до: [дата]</w:t>
      </w:r>
    </w:p>
    <w:bookmarkEnd w:id="313"/>
    <w:bookmarkStart w:name="z1552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Наложена повторно мера денежного взыскания [словарный реквизит]</w:t>
      </w:r>
    </w:p>
    <w:bookmarkEnd w:id="314"/>
    <w:bookmarkStart w:name="z1552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Сумма денежного взыскания после повторного назначения (тенге) [тенге]</w:t>
      </w:r>
    </w:p>
    <w:bookmarkEnd w:id="315"/>
    <w:bookmarkStart w:name="z1552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Срок исполнения до: [дата]</w:t>
      </w:r>
    </w:p>
    <w:bookmarkEnd w:id="316"/>
    <w:bookmarkStart w:name="z1553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Дата исполнения [дата]</w:t>
      </w:r>
    </w:p>
    <w:bookmarkEnd w:id="317"/>
    <w:bookmarkStart w:name="z1553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Отсрочка, рассрочка до: [дата]</w:t>
      </w:r>
    </w:p>
    <w:bookmarkEnd w:id="318"/>
    <w:bookmarkStart w:name="z1553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Отменена наложенная мера в вышестоящей инстанции [словарный реквизит]</w:t>
      </w:r>
    </w:p>
    <w:bookmarkEnd w:id="319"/>
    <w:bookmarkStart w:name="z15533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Стороны</w:t>
      </w:r>
    </w:p>
    <w:bookmarkEnd w:id="320"/>
    <w:bookmarkStart w:name="z1553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Тип участника [словарный реквизит]</w:t>
      </w:r>
    </w:p>
    <w:bookmarkEnd w:id="321"/>
    <w:bookmarkStart w:name="z1553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Тип лица [словарный реквизит]</w:t>
      </w:r>
    </w:p>
    <w:bookmarkEnd w:id="322"/>
    <w:bookmarkStart w:name="z1553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Индивидуальный идентификационный номер/Бизнес-идентификационный номер [текст]</w:t>
      </w:r>
    </w:p>
    <w:bookmarkEnd w:id="323"/>
    <w:bookmarkStart w:name="z1553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Телефон [текст]</w:t>
      </w:r>
    </w:p>
    <w:bookmarkEnd w:id="324"/>
    <w:bookmarkStart w:name="z1553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Фамилия, имя, отчество (при его наличии)/Наименование [текст]</w:t>
      </w:r>
    </w:p>
    <w:bookmarkEnd w:id="325"/>
    <w:bookmarkStart w:name="z1553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E-MAIL [да, нет] [текст]</w:t>
      </w:r>
    </w:p>
    <w:bookmarkEnd w:id="326"/>
    <w:bookmarkStart w:name="z1554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Адрес отправителя: Республика, область, район, город, улица, дом, квартира [текст]</w:t>
      </w:r>
    </w:p>
    <w:bookmarkEnd w:id="327"/>
    <w:bookmarkStart w:name="z1554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Фактический адрес: Республика, область, район, город, улица, дом, квартира [текст]</w:t>
      </w:r>
    </w:p>
    <w:bookmarkEnd w:id="328"/>
    <w:bookmarkStart w:name="z1554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Комментарий [текст]</w:t>
      </w:r>
    </w:p>
    <w:bookmarkEnd w:id="329"/>
    <w:bookmarkStart w:name="z15543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7. Сведения о динамике производства (ознакомление)</w:t>
      </w:r>
    </w:p>
    <w:bookmarkEnd w:id="330"/>
    <w:bookmarkStart w:name="z1554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передачи судье [дата]</w:t>
      </w:r>
    </w:p>
    <w:bookmarkEnd w:id="331"/>
    <w:bookmarkStart w:name="z1554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Фамилия, имя, отчество (при его наличии) судьи рассматривающего дело в данный момент [текст]</w:t>
      </w:r>
    </w:p>
    <w:bookmarkEnd w:id="332"/>
    <w:bookmarkStart w:name="z1554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Дата прекращения производства по жалобе (ходатайству) [дата]</w:t>
      </w:r>
    </w:p>
    <w:bookmarkEnd w:id="333"/>
    <w:bookmarkStart w:name="z1554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 возврата без рассмотрения [дата]</w:t>
      </w:r>
    </w:p>
    <w:bookmarkEnd w:id="334"/>
    <w:bookmarkStart w:name="z1554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Причина возврата [текст]</w:t>
      </w:r>
    </w:p>
    <w:bookmarkEnd w:id="335"/>
    <w:bookmarkStart w:name="z1554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Отозваны все апелляционные [словарный реквизит]</w:t>
      </w:r>
    </w:p>
    <w:bookmarkEnd w:id="336"/>
    <w:bookmarkStart w:name="z1555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Дата отзыва апелляционных жалоб, ходатайств [дата]</w:t>
      </w:r>
    </w:p>
    <w:bookmarkEnd w:id="337"/>
    <w:bookmarkStart w:name="z1555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Отозваны все частные [словарный реквизит]</w:t>
      </w:r>
    </w:p>
    <w:bookmarkEnd w:id="338"/>
    <w:bookmarkStart w:name="z1555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Дата отзыва частных жалоб, ходатайств [дата]</w:t>
      </w:r>
    </w:p>
    <w:bookmarkEnd w:id="339"/>
    <w:bookmarkStart w:name="z1555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Дата постановления об отказе в пересмотре [дата]</w:t>
      </w:r>
    </w:p>
    <w:bookmarkEnd w:id="340"/>
    <w:bookmarkStart w:name="z1555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Дата приостановления [дата]</w:t>
      </w:r>
    </w:p>
    <w:bookmarkEnd w:id="341"/>
    <w:bookmarkStart w:name="z1555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Дата передачи по подсудности [дата]</w:t>
      </w:r>
    </w:p>
    <w:bookmarkEnd w:id="342"/>
    <w:bookmarkStart w:name="z1555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Дата вынесения определения о медиации [дата]</w:t>
      </w:r>
    </w:p>
    <w:bookmarkEnd w:id="343"/>
    <w:bookmarkStart w:name="z1555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Дата определения об отмене постановления и возобновлении производства по вновь открывшимся обстоятельствам [дата]</w:t>
      </w:r>
    </w:p>
    <w:bookmarkEnd w:id="344"/>
    <w:bookmarkStart w:name="z1555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Отменено в вышестоящей инстанции [словарный реквизит]</w:t>
      </w:r>
    </w:p>
    <w:bookmarkEnd w:id="345"/>
    <w:bookmarkStart w:name="z1555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Рассмотрено с нарушением сроков [словарный реквизит]</w:t>
      </w:r>
    </w:p>
    <w:bookmarkEnd w:id="346"/>
    <w:bookmarkStart w:name="z1556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Фамилия, имя, отчество (при его наличии) судьи медиатора [текст]</w:t>
      </w:r>
    </w:p>
    <w:bookmarkEnd w:id="347"/>
    <w:bookmarkStart w:name="z1556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Примирение сторон с участием судьи-медиатора [словарный реквизит]</w:t>
      </w:r>
    </w:p>
    <w:bookmarkEnd w:id="348"/>
    <w:bookmarkStart w:name="z1556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Комментарии [текст]</w:t>
      </w:r>
    </w:p>
    <w:bookmarkEnd w:id="349"/>
    <w:bookmarkStart w:name="z15563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8. Сведения о динамике производства (судебное заседание)</w:t>
      </w:r>
    </w:p>
    <w:bookmarkEnd w:id="350"/>
    <w:bookmarkStart w:name="z1556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судебного заседания [дата]</w:t>
      </w:r>
    </w:p>
    <w:bookmarkEnd w:id="351"/>
    <w:bookmarkStart w:name="z1556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Время заседания [текст]</w:t>
      </w:r>
    </w:p>
    <w:bookmarkEnd w:id="352"/>
    <w:bookmarkStart w:name="z1556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Председательствующий судья [текст]</w:t>
      </w:r>
    </w:p>
    <w:bookmarkEnd w:id="353"/>
    <w:bookmarkStart w:name="z1556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Секретарь судебного заседания [текст]</w:t>
      </w:r>
    </w:p>
    <w:bookmarkEnd w:id="354"/>
    <w:bookmarkStart w:name="z1556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Адвокат [текст]</w:t>
      </w:r>
    </w:p>
    <w:bookmarkEnd w:id="355"/>
    <w:bookmarkStart w:name="z1556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Прокурор [текст]</w:t>
      </w:r>
    </w:p>
    <w:bookmarkEnd w:id="356"/>
    <w:bookmarkStart w:name="z1557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Специализированный прокурор (транспортный) [словарный реквизит]</w:t>
      </w:r>
    </w:p>
    <w:bookmarkEnd w:id="357"/>
    <w:bookmarkStart w:name="z1557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№ зала (кабинета) судебного заседания [текст]</w:t>
      </w:r>
    </w:p>
    <w:bookmarkEnd w:id="358"/>
    <w:bookmarkStart w:name="z1557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Аудио-, видео фиксация [словарный реквизит]</w:t>
      </w:r>
    </w:p>
    <w:bookmarkEnd w:id="359"/>
    <w:bookmarkStart w:name="z1557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Аудио фиксация [словарный реквизит]</w:t>
      </w:r>
    </w:p>
    <w:bookmarkEnd w:id="360"/>
    <w:bookmarkStart w:name="z1557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Заседание отложено [словарный реквизит]</w:t>
      </w:r>
    </w:p>
    <w:bookmarkEnd w:id="361"/>
    <w:bookmarkStart w:name="z1557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Комментарии [текст]</w:t>
      </w:r>
    </w:p>
    <w:bookmarkEnd w:id="362"/>
    <w:bookmarkStart w:name="z15576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9. Сведения о динамике производства (постановление суда)</w:t>
      </w:r>
    </w:p>
    <w:bookmarkEnd w:id="363"/>
    <w:bookmarkStart w:name="z1557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вынесения постановления [дата]</w:t>
      </w:r>
    </w:p>
    <w:bookmarkEnd w:id="364"/>
    <w:bookmarkStart w:name="z1557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Результат рассмотрения решения [словарный реквизит]</w:t>
      </w:r>
    </w:p>
    <w:bookmarkEnd w:id="365"/>
    <w:bookmarkStart w:name="z1557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рассмотрения определений [словарный реквизит]</w:t>
      </w:r>
    </w:p>
    <w:bookmarkEnd w:id="366"/>
    <w:bookmarkStart w:name="z1558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по заявлению [словарный реквизит]</w:t>
      </w:r>
    </w:p>
    <w:bookmarkEnd w:id="367"/>
    <w:bookmarkStart w:name="z1558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Решение по апелляционной жалобе [словарный реквизит]</w:t>
      </w:r>
    </w:p>
    <w:bookmarkEnd w:id="368"/>
    <w:bookmarkStart w:name="z1558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по ходатайству [словарный реквизит]</w:t>
      </w:r>
    </w:p>
    <w:bookmarkEnd w:id="369"/>
    <w:bookmarkStart w:name="z1558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по частной жалобе [словарный реквизит]</w:t>
      </w:r>
    </w:p>
    <w:bookmarkEnd w:id="370"/>
    <w:bookmarkStart w:name="z1558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по частному ходатайству [словарный реквизит]</w:t>
      </w:r>
    </w:p>
    <w:bookmarkEnd w:id="371"/>
    <w:bookmarkStart w:name="z1558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Вынесено постановление о прекращении апелляционного рассмотрения [словарный реквизит]</w:t>
      </w:r>
    </w:p>
    <w:bookmarkEnd w:id="372"/>
    <w:bookmarkStart w:name="z1558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Рассмотрено с применением международных договоров [словарный реквизит]</w:t>
      </w:r>
    </w:p>
    <w:bookmarkEnd w:id="373"/>
    <w:bookmarkStart w:name="z1558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(определение) суда 1-ой инстанции отменено (изменено) с [словарный реквизит]</w:t>
      </w:r>
    </w:p>
    <w:bookmarkEnd w:id="374"/>
    <w:bookmarkStart w:name="z1558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Основание к отмене или изменению решения [словарный реквизит]</w:t>
      </w:r>
    </w:p>
    <w:bookmarkEnd w:id="375"/>
    <w:bookmarkStart w:name="z1558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 по постановлению предыдущего апелляционного рассмотрения [словарный реквизит]</w:t>
      </w:r>
    </w:p>
    <w:bookmarkEnd w:id="376"/>
    <w:bookmarkStart w:name="z1559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Резолютивная часть [текст]</w:t>
      </w:r>
    </w:p>
    <w:bookmarkEnd w:id="377"/>
    <w:bookmarkStart w:name="z15591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10. Сведения о динамике производства (частные определения)</w:t>
      </w:r>
    </w:p>
    <w:bookmarkEnd w:id="378"/>
    <w:bookmarkStart w:name="z1559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вынесения [дата]</w:t>
      </w:r>
    </w:p>
    <w:bookmarkEnd w:id="379"/>
    <w:bookmarkStart w:name="z1559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Частное определение в адрес прокурора [словарный реквизит]</w:t>
      </w:r>
    </w:p>
    <w:bookmarkEnd w:id="380"/>
    <w:bookmarkStart w:name="z1559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Сущность [текст]</w:t>
      </w:r>
    </w:p>
    <w:bookmarkEnd w:id="381"/>
    <w:bookmarkStart w:name="z1559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 направления [дата]</w:t>
      </w:r>
    </w:p>
    <w:bookmarkEnd w:id="382"/>
    <w:bookmarkStart w:name="z1559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Кому направлено частное определение [текст]</w:t>
      </w:r>
    </w:p>
    <w:bookmarkEnd w:id="383"/>
    <w:bookmarkStart w:name="z1559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Даты направления [дата]</w:t>
      </w:r>
    </w:p>
    <w:bookmarkEnd w:id="384"/>
    <w:bookmarkStart w:name="z1559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Ответы</w:t>
      </w:r>
    </w:p>
    <w:bookmarkEnd w:id="385"/>
    <w:bookmarkStart w:name="z15599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11. Завершение производства</w:t>
      </w:r>
    </w:p>
    <w:bookmarkEnd w:id="386"/>
    <w:bookmarkStart w:name="z1560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составления протокола [дата]</w:t>
      </w:r>
    </w:p>
    <w:bookmarkEnd w:id="387"/>
    <w:bookmarkStart w:name="z1560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составления решения (постановления) [дата]</w:t>
      </w:r>
    </w:p>
    <w:bookmarkEnd w:id="388"/>
    <w:bookmarkStart w:name="z1560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Дата вручения копии решения (постановления) [дата]</w:t>
      </w:r>
    </w:p>
    <w:bookmarkEnd w:id="389"/>
    <w:bookmarkStart w:name="z1560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 вступления решения (постановления) в законную силу [дата]</w:t>
      </w:r>
    </w:p>
    <w:bookmarkEnd w:id="390"/>
    <w:bookmarkStart w:name="z1560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Дата передачи дела в канцелярию [дата]</w:t>
      </w:r>
    </w:p>
    <w:bookmarkEnd w:id="391"/>
    <w:bookmarkStart w:name="z1560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Дата направления дела в суд первой инстанции [дата]</w:t>
      </w:r>
    </w:p>
    <w:bookmarkEnd w:id="392"/>
    <w:bookmarkStart w:name="z1560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Специалист коллегии, сделавший сверку [текст]</w:t>
      </w:r>
    </w:p>
    <w:bookmarkEnd w:id="393"/>
    <w:bookmarkStart w:name="z1560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отменено в кассационной инстанции [словарный реквизит]</w:t>
      </w:r>
    </w:p>
    <w:bookmarkEnd w:id="394"/>
    <w:bookmarkStart w:name="z1560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изменено в кассационной инстанции [словарный реквизит]</w:t>
      </w:r>
    </w:p>
    <w:bookmarkEnd w:id="395"/>
    <w:bookmarkStart w:name="z15609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12. Об основаниях поступления дела и рассмотрении дела</w:t>
      </w:r>
    </w:p>
    <w:bookmarkEnd w:id="396"/>
    <w:bookmarkStart w:name="z1561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Суд первой инстанции [текст]</w:t>
      </w:r>
    </w:p>
    <w:bookmarkEnd w:id="397"/>
    <w:bookmarkStart w:name="z1561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Фамилия, имя, отчество (при его наличии) судьи [текст]</w:t>
      </w:r>
    </w:p>
    <w:bookmarkEnd w:id="398"/>
    <w:bookmarkStart w:name="z1561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№ дела суда 1-ой инстанции [текст]</w:t>
      </w:r>
    </w:p>
    <w:bookmarkEnd w:id="399"/>
    <w:bookmarkStart w:name="z1561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Количество томов [текст]</w:t>
      </w:r>
    </w:p>
    <w:bookmarkEnd w:id="400"/>
    <w:bookmarkStart w:name="z1561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Дата вынесения решения [дата]</w:t>
      </w:r>
    </w:p>
    <w:bookmarkEnd w:id="401"/>
    <w:bookmarkStart w:name="z1561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судебного акта [словарный реквизит]</w:t>
      </w:r>
    </w:p>
    <w:bookmarkEnd w:id="402"/>
    <w:bookmarkStart w:name="z1561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рассмотрения [словарный реквизит]</w:t>
      </w:r>
    </w:p>
    <w:bookmarkEnd w:id="403"/>
    <w:bookmarkStart w:name="z1561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Рассмотрено в порядке письменного производства [словарный реквизит]</w:t>
      </w:r>
    </w:p>
    <w:bookmarkEnd w:id="404"/>
    <w:bookmarkStart w:name="z1561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Вид производства [словарный реквизит]</w:t>
      </w:r>
    </w:p>
    <w:bookmarkEnd w:id="405"/>
    <w:bookmarkStart w:name="z1561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Категория дела (для статистического отчета) [словарный реквизит]</w:t>
      </w:r>
    </w:p>
    <w:bookmarkEnd w:id="406"/>
    <w:bookmarkStart w:name="z1562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Дополнение к категории дела (для статистического отчета) [словарный реквизит]</w:t>
      </w:r>
    </w:p>
    <w:bookmarkEnd w:id="407"/>
    <w:bookmarkStart w:name="z1562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Сущность заявленного требования (иска) [текст]</w:t>
      </w:r>
    </w:p>
    <w:bookmarkEnd w:id="408"/>
    <w:bookmarkStart w:name="z15622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13. Сведения о рассмотрении в кассационной инстанции</w:t>
      </w:r>
    </w:p>
    <w:bookmarkEnd w:id="409"/>
    <w:bookmarkStart w:name="z1562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направления дела в вышестоящий суд [дата]</w:t>
      </w:r>
    </w:p>
    <w:bookmarkEnd w:id="410"/>
    <w:bookmarkStart w:name="z1562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Результат пересмотра решения, постановления суда первой инстанции [словарный реквизит]</w:t>
      </w:r>
    </w:p>
    <w:bookmarkEnd w:id="411"/>
    <w:bookmarkStart w:name="z1562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пересмотра постановления апелляционной инстанции [словарный реквизит]</w:t>
      </w:r>
    </w:p>
    <w:bookmarkEnd w:id="412"/>
    <w:bookmarkStart w:name="z1562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Комментарии [текст]</w:t>
      </w:r>
    </w:p>
    <w:bookmarkEnd w:id="4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2021 года № 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Генерального Прокурора РК от 14.06.2022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3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Электронный информационный учетный документ 3 на административное дело, рассмотренное судом кассационной инстанции</w:t>
      </w:r>
    </w:p>
    <w:bookmarkEnd w:id="414"/>
    <w:bookmarkStart w:name="z15627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 поступлении протеста, ходатайства (дела)</w:t>
      </w:r>
    </w:p>
    <w:bookmarkEnd w:id="415"/>
    <w:bookmarkStart w:name="z15628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Суд (наименование суда отражается в автоматическом режиме)</w:t>
      </w:r>
    </w:p>
    <w:bookmarkEnd w:id="416"/>
    <w:bookmarkStart w:name="z15629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№ предварительного рассмотрения [текст]</w:t>
      </w:r>
    </w:p>
    <w:bookmarkEnd w:id="417"/>
    <w:bookmarkStart w:name="z15630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№ производства в коллегии [текст]</w:t>
      </w:r>
    </w:p>
    <w:bookmarkEnd w:id="418"/>
    <w:bookmarkStart w:name="z15631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№ производства по пересмотру [текст]</w:t>
      </w:r>
    </w:p>
    <w:bookmarkEnd w:id="419"/>
    <w:bookmarkStart w:name="z15632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Первичное поступление [словарный реквизит]</w:t>
      </w:r>
    </w:p>
    <w:bookmarkEnd w:id="420"/>
    <w:bookmarkStart w:name="z15633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Повторно [словарный реквизит]</w:t>
      </w:r>
    </w:p>
    <w:bookmarkEnd w:id="421"/>
    <w:bookmarkStart w:name="z15634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Кем подано ходатайство, протест [словарный реквизит]</w:t>
      </w:r>
    </w:p>
    <w:bookmarkEnd w:id="422"/>
    <w:bookmarkStart w:name="z15635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Обжалуемые судебные акты [словарный реквизит]</w:t>
      </w:r>
    </w:p>
    <w:bookmarkEnd w:id="423"/>
    <w:bookmarkStart w:name="z15636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Язык судопроизводства [словарный реквизит]</w:t>
      </w:r>
    </w:p>
    <w:bookmarkEnd w:id="424"/>
    <w:bookmarkStart w:name="z15637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Сложность дела [словарный реквизит]</w:t>
      </w:r>
    </w:p>
    <w:bookmarkEnd w:id="425"/>
    <w:bookmarkStart w:name="z15638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Сущность протеста (ходатайства) [текст]</w:t>
      </w:r>
    </w:p>
    <w:bookmarkEnd w:id="426"/>
    <w:bookmarkStart w:name="z15639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Вид производства [словарный реквизит]</w:t>
      </w:r>
    </w:p>
    <w:bookmarkEnd w:id="427"/>
    <w:bookmarkStart w:name="z15640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Категория дела (для статистического отчета) [словарный реквизит]</w:t>
      </w:r>
    </w:p>
    <w:bookmarkEnd w:id="428"/>
    <w:bookmarkStart w:name="z15641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Дополнение к категории дела [словарный реквизит]</w:t>
      </w:r>
    </w:p>
    <w:bookmarkEnd w:id="429"/>
    <w:bookmarkStart w:name="z15642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Иск, связан с несогласием с ответом административного органа, должностного лица (жалоба) (словарный реквизит)</w:t>
      </w:r>
    </w:p>
    <w:bookmarkEnd w:id="430"/>
    <w:bookmarkStart w:name="z15643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Сведения о суммах, заявленных в требованиях к ответчику</w:t>
      </w:r>
    </w:p>
    <w:bookmarkEnd w:id="431"/>
    <w:bookmarkStart w:name="z15644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сумма споров [текст]</w:t>
      </w:r>
    </w:p>
    <w:bookmarkEnd w:id="432"/>
    <w:bookmarkStart w:name="z15645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Основная сумма [текст]</w:t>
      </w:r>
    </w:p>
    <w:bookmarkEnd w:id="433"/>
    <w:bookmarkStart w:name="z15646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Штрафные санкции [текст]</w:t>
      </w:r>
    </w:p>
    <w:bookmarkEnd w:id="434"/>
    <w:bookmarkStart w:name="z15647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Недоимка [текст]</w:t>
      </w:r>
    </w:p>
    <w:bookmarkEnd w:id="435"/>
    <w:bookmarkStart w:name="z15648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Пеня [текст]</w:t>
      </w:r>
    </w:p>
    <w:bookmarkEnd w:id="436"/>
    <w:bookmarkStart w:name="z15649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Неустойка [текст]</w:t>
      </w:r>
    </w:p>
    <w:bookmarkEnd w:id="437"/>
    <w:bookmarkStart w:name="z15650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Оплата помощи представителя [текст]</w:t>
      </w:r>
    </w:p>
    <w:bookmarkEnd w:id="438"/>
    <w:bookmarkStart w:name="z1565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Комментарии [текст]</w:t>
      </w:r>
    </w:p>
    <w:bookmarkEnd w:id="439"/>
    <w:bookmarkStart w:name="z15652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Судебные расходы</w:t>
      </w:r>
    </w:p>
    <w:bookmarkEnd w:id="440"/>
    <w:bookmarkStart w:name="z1565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Подлежащая к уплате государственная пошлина [тенге]</w:t>
      </w:r>
    </w:p>
    <w:bookmarkEnd w:id="441"/>
    <w:bookmarkStart w:name="z1565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Основание освобождения от уплаты государственной пошлины [словарный реквизит]</w:t>
      </w:r>
    </w:p>
    <w:bookmarkEnd w:id="442"/>
    <w:bookmarkStart w:name="z15655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Сумма уплаченной государственной пошлины [тенге]</w:t>
      </w:r>
    </w:p>
    <w:bookmarkEnd w:id="443"/>
    <w:bookmarkStart w:name="z1565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Определенная судом доплата государственной пошлины [тенге]</w:t>
      </w:r>
    </w:p>
    <w:bookmarkEnd w:id="444"/>
    <w:bookmarkStart w:name="z1565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Отсрочка уплаты государственной пошлины [словарный реквизит]</w:t>
      </w:r>
    </w:p>
    <w:bookmarkEnd w:id="445"/>
    <w:bookmarkStart w:name="z1565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пошлина, взысканная по решению суда в бюджет [тенге]</w:t>
      </w:r>
    </w:p>
    <w:bookmarkEnd w:id="446"/>
    <w:bookmarkStart w:name="z1565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Госпошлина, взысканная по решению суда и реально поступившая в бюджет [тенге]</w:t>
      </w:r>
    </w:p>
    <w:bookmarkEnd w:id="447"/>
    <w:bookmarkStart w:name="z1566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Дата уплаты [дата]</w:t>
      </w:r>
    </w:p>
    <w:bookmarkEnd w:id="448"/>
    <w:bookmarkStart w:name="z1566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Сумма государственной пошлины, подлежащая возврату из бюджета [тенге] </w:t>
      </w:r>
    </w:p>
    <w:bookmarkEnd w:id="449"/>
    <w:bookmarkStart w:name="z1566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Дата определения о возврате государственной пошлины [дата]</w:t>
      </w:r>
    </w:p>
    <w:bookmarkEnd w:id="450"/>
    <w:bookmarkStart w:name="z1566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Сумма государственной пошлины, принятая без уплаты [тенге]</w:t>
      </w:r>
    </w:p>
    <w:bookmarkEnd w:id="451"/>
    <w:bookmarkStart w:name="z1566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Принято без уплаты по искам прокурора [тенге]</w:t>
      </w:r>
    </w:p>
    <w:bookmarkEnd w:id="452"/>
    <w:bookmarkStart w:name="z1566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Принято без уплаты по искам прокурора в интересах государства [тенге]</w:t>
      </w:r>
    </w:p>
    <w:bookmarkEnd w:id="453"/>
    <w:bookmarkStart w:name="z1566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Определенная судом сумма судебных издержек [тенге]</w:t>
      </w:r>
    </w:p>
    <w:bookmarkEnd w:id="454"/>
    <w:bookmarkStart w:name="z1566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Выплаченные судебные издержки [тенге]</w:t>
      </w:r>
    </w:p>
    <w:bookmarkEnd w:id="455"/>
    <w:bookmarkStart w:name="z15668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Меры процессуального принуждения</w:t>
      </w:r>
    </w:p>
    <w:bookmarkEnd w:id="456"/>
    <w:bookmarkStart w:name="z1566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кому применена мера [словарный реквизит]</w:t>
      </w:r>
    </w:p>
    <w:bookmarkEnd w:id="457"/>
    <w:bookmarkStart w:name="z15670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наложения мер процессуального принуждения [дата]</w:t>
      </w:r>
    </w:p>
    <w:bookmarkEnd w:id="458"/>
    <w:bookmarkStart w:name="z1567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Применена мера процессуального принуждения [словарный реквизит]</w:t>
      </w:r>
    </w:p>
    <w:bookmarkEnd w:id="459"/>
    <w:bookmarkStart w:name="z1567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Сумма назначенного денежного взыскания (тенге) [тенге]</w:t>
      </w:r>
    </w:p>
    <w:bookmarkEnd w:id="460"/>
    <w:bookmarkStart w:name="z1567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исполнения до: [дата]</w:t>
      </w:r>
    </w:p>
    <w:bookmarkEnd w:id="461"/>
    <w:bookmarkStart w:name="z15674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Освобожден от уплаты денежного взыскания [словарный реквизит]</w:t>
      </w:r>
    </w:p>
    <w:bookmarkEnd w:id="462"/>
    <w:bookmarkStart w:name="z15675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Сумма уменьшенного денежного взыскания [тенге]</w:t>
      </w:r>
    </w:p>
    <w:bookmarkEnd w:id="463"/>
    <w:bookmarkStart w:name="z15676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Дата исполнения [дата]</w:t>
      </w:r>
    </w:p>
    <w:bookmarkEnd w:id="464"/>
    <w:bookmarkStart w:name="z15677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Отсрочка, рассрочка до: [дата]</w:t>
      </w:r>
    </w:p>
    <w:bookmarkEnd w:id="465"/>
    <w:bookmarkStart w:name="z15678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Наложена повторно мера денежного взыскания [словарный реквизит]</w:t>
      </w:r>
    </w:p>
    <w:bookmarkEnd w:id="466"/>
    <w:bookmarkStart w:name="z15679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Сумма денежного взыскания после повторного назначения (тенге) [тенге]</w:t>
      </w:r>
    </w:p>
    <w:bookmarkEnd w:id="467"/>
    <w:bookmarkStart w:name="z15680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Срок исполнения до: [дата]</w:t>
      </w:r>
    </w:p>
    <w:bookmarkEnd w:id="468"/>
    <w:bookmarkStart w:name="z15681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Дата исполнения [дата]</w:t>
      </w:r>
    </w:p>
    <w:bookmarkEnd w:id="469"/>
    <w:bookmarkStart w:name="z15682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Отсрочка, рассрочка до: [дата]</w:t>
      </w:r>
    </w:p>
    <w:bookmarkEnd w:id="470"/>
    <w:bookmarkStart w:name="z15683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Отменена наложенная мера в вышестоящей инстанции [словарный реквизит]</w:t>
      </w:r>
    </w:p>
    <w:bookmarkEnd w:id="471"/>
    <w:bookmarkStart w:name="z15684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Стороны</w:t>
      </w:r>
    </w:p>
    <w:bookmarkEnd w:id="472"/>
    <w:bookmarkStart w:name="z15685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Тип участника [словарный реквизит]</w:t>
      </w:r>
    </w:p>
    <w:bookmarkEnd w:id="473"/>
    <w:bookmarkStart w:name="z15686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Тип лица [словарный реквизит]</w:t>
      </w:r>
    </w:p>
    <w:bookmarkEnd w:id="474"/>
    <w:bookmarkStart w:name="z1568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Индивидуальный идентификационный номер/Бизнес-идентификационный номер [текст]</w:t>
      </w:r>
    </w:p>
    <w:bookmarkEnd w:id="475"/>
    <w:bookmarkStart w:name="z1568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Телефон [текст]</w:t>
      </w:r>
    </w:p>
    <w:bookmarkEnd w:id="476"/>
    <w:bookmarkStart w:name="z15689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Фамилия, имя, отчество (при его наличии)/Наименование [текст]</w:t>
      </w:r>
    </w:p>
    <w:bookmarkEnd w:id="477"/>
    <w:bookmarkStart w:name="z15690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E-MAIL [словарный реквизит] [текст]</w:t>
      </w:r>
    </w:p>
    <w:bookmarkEnd w:id="478"/>
    <w:bookmarkStart w:name="z15691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Адрес отправителя: Республика, область, район, город, улица, дом, квартира [текст]</w:t>
      </w:r>
    </w:p>
    <w:bookmarkEnd w:id="479"/>
    <w:bookmarkStart w:name="z15692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Фактический адрес: Республика, область, район, город, улица, дом, квартира [текст]</w:t>
      </w:r>
    </w:p>
    <w:bookmarkEnd w:id="480"/>
    <w:bookmarkStart w:name="z15693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Комментарий [текст]</w:t>
      </w:r>
    </w:p>
    <w:bookmarkEnd w:id="481"/>
    <w:bookmarkStart w:name="z15694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Сведения о динамике производства (предварительное рассмотрение)</w:t>
      </w:r>
    </w:p>
    <w:bookmarkEnd w:id="482"/>
    <w:bookmarkStart w:name="z15695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передачи в отдел ходатайств [дата]</w:t>
      </w:r>
    </w:p>
    <w:bookmarkEnd w:id="483"/>
    <w:bookmarkStart w:name="z15696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передачи в коллегию [дата]</w:t>
      </w:r>
    </w:p>
    <w:bookmarkEnd w:id="484"/>
    <w:bookmarkStart w:name="z15697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Дата передачи судье [дата]</w:t>
      </w:r>
    </w:p>
    <w:bookmarkEnd w:id="485"/>
    <w:bookmarkStart w:name="z15698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 возврата [дата]</w:t>
      </w:r>
    </w:p>
    <w:bookmarkEnd w:id="486"/>
    <w:bookmarkStart w:name="z15699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Причина возврата [словарный реквизит]</w:t>
      </w:r>
    </w:p>
    <w:bookmarkEnd w:id="487"/>
    <w:bookmarkStart w:name="z15700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Дата оставления без рассмотрения [дата]</w:t>
      </w:r>
    </w:p>
    <w:bookmarkEnd w:id="488"/>
    <w:bookmarkStart w:name="z15701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Дата отзыва [дата]</w:t>
      </w:r>
    </w:p>
    <w:bookmarkEnd w:id="489"/>
    <w:bookmarkStart w:name="z15702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Кем отозваны [словарный реквизит]</w:t>
      </w:r>
    </w:p>
    <w:bookmarkEnd w:id="490"/>
    <w:bookmarkStart w:name="z15703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Дата письма об отказе во внесении представления [дата]</w:t>
      </w:r>
    </w:p>
    <w:bookmarkEnd w:id="491"/>
    <w:bookmarkStart w:name="z15704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Дата передачи ходатайства в коллегию по гражданским делам [дата]</w:t>
      </w:r>
    </w:p>
    <w:bookmarkEnd w:id="492"/>
    <w:bookmarkStart w:name="z15705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Дата истребования дела [дата]</w:t>
      </w:r>
    </w:p>
    <w:bookmarkEnd w:id="493"/>
    <w:bookmarkStart w:name="z15706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Даты напоминаний по истребованным делам [дата]</w:t>
      </w:r>
    </w:p>
    <w:bookmarkEnd w:id="494"/>
    <w:bookmarkStart w:name="z15707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Дата поступления дела [дата]</w:t>
      </w:r>
    </w:p>
    <w:bookmarkEnd w:id="495"/>
    <w:bookmarkStart w:name="z15708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по предварительному рассмотрению [словарный реквизит]</w:t>
      </w:r>
    </w:p>
    <w:bookmarkEnd w:id="496"/>
    <w:bookmarkStart w:name="z15709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Дата решения по предварительному рассмотрению [дата]</w:t>
      </w:r>
    </w:p>
    <w:bookmarkEnd w:id="497"/>
    <w:bookmarkStart w:name="z15710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Рассмотрено с нарушением сроков [текст]</w:t>
      </w:r>
    </w:p>
    <w:bookmarkEnd w:id="498"/>
    <w:bookmarkStart w:name="z15711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Комментарии по предварительному рассмотрению [текст]</w:t>
      </w:r>
    </w:p>
    <w:bookmarkEnd w:id="499"/>
    <w:bookmarkStart w:name="z15712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Объединено с производством № [текст]</w:t>
      </w:r>
    </w:p>
    <w:bookmarkEnd w:id="500"/>
    <w:bookmarkStart w:name="z15713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Дата объединения [дата]</w:t>
      </w:r>
    </w:p>
    <w:bookmarkEnd w:id="501"/>
    <w:bookmarkStart w:name="z15714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Объединено с делом № [текст]</w:t>
      </w:r>
    </w:p>
    <w:bookmarkEnd w:id="502"/>
    <w:bookmarkStart w:name="z15715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7. Сведения о динамике производства (пересмотр судебных актов)</w:t>
      </w:r>
    </w:p>
    <w:bookmarkEnd w:id="503"/>
    <w:bookmarkStart w:name="z15716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поступления в коллегию [дата]</w:t>
      </w:r>
    </w:p>
    <w:bookmarkEnd w:id="504"/>
    <w:bookmarkStart w:name="z15717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Основание к пересмотру решения [словарный реквизит]</w:t>
      </w:r>
    </w:p>
    <w:bookmarkEnd w:id="505"/>
    <w:bookmarkStart w:name="z15718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Дата поступления протеста при пересмотре дела по ходатайству [дата]</w:t>
      </w:r>
    </w:p>
    <w:bookmarkEnd w:id="506"/>
    <w:bookmarkStart w:name="z15719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 возврата без рассмотрения [дата]</w:t>
      </w:r>
    </w:p>
    <w:bookmarkEnd w:id="507"/>
    <w:bookmarkStart w:name="z15720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Дата постановления об отсутствии оснований к пересмотру (отказе в пересмотре) дела по протесту или заявлению по вновь открывшимся обстоятельствам [дата]</w:t>
      </w:r>
    </w:p>
    <w:bookmarkEnd w:id="508"/>
    <w:bookmarkStart w:name="z15721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Дата постановления об отмене решения и возобновлению кассационного производства по заявлению по вновь открывшимся обстоятельствам [дата]</w:t>
      </w:r>
    </w:p>
    <w:bookmarkEnd w:id="509"/>
    <w:bookmarkStart w:name="z15722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Дата отзыва протеста или ходатайства [дата]</w:t>
      </w:r>
    </w:p>
    <w:bookmarkEnd w:id="510"/>
    <w:bookmarkStart w:name="z15723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Кем отозван протест [словарный реквизит]</w:t>
      </w:r>
    </w:p>
    <w:bookmarkEnd w:id="511"/>
    <w:bookmarkStart w:name="z15724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Отозваны на стадии пересмотра [словарный реквизит]</w:t>
      </w:r>
    </w:p>
    <w:bookmarkEnd w:id="512"/>
    <w:bookmarkStart w:name="z15725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Дата оставления без рассмотрения [дата]</w:t>
      </w:r>
    </w:p>
    <w:bookmarkEnd w:id="513"/>
    <w:bookmarkStart w:name="z15726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Объединено с производством № [текст]</w:t>
      </w:r>
    </w:p>
    <w:bookmarkEnd w:id="514"/>
    <w:bookmarkStart w:name="z15727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Комментарии [текст]</w:t>
      </w:r>
    </w:p>
    <w:bookmarkEnd w:id="515"/>
    <w:bookmarkStart w:name="z15728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Объединено с делом № [текст]</w:t>
      </w:r>
    </w:p>
    <w:bookmarkEnd w:id="516"/>
    <w:bookmarkStart w:name="z15729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8. Сведения о динамике производства (судебное заседание)</w:t>
      </w:r>
    </w:p>
    <w:bookmarkEnd w:id="517"/>
    <w:bookmarkStart w:name="z15730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судебного заседания [дата]</w:t>
      </w:r>
    </w:p>
    <w:bookmarkEnd w:id="518"/>
    <w:bookmarkStart w:name="z15731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Время заседания [текст]</w:t>
      </w:r>
    </w:p>
    <w:bookmarkEnd w:id="519"/>
    <w:bookmarkStart w:name="z15732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Председательствующий судья [текст]</w:t>
      </w:r>
    </w:p>
    <w:bookmarkEnd w:id="520"/>
    <w:bookmarkStart w:name="z15733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Секретарь судебного заседания [текст]</w:t>
      </w:r>
    </w:p>
    <w:bookmarkEnd w:id="521"/>
    <w:bookmarkStart w:name="z15734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Адвокат [текст]</w:t>
      </w:r>
    </w:p>
    <w:bookmarkEnd w:id="522"/>
    <w:bookmarkStart w:name="z15735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Прокурор [текст]</w:t>
      </w:r>
    </w:p>
    <w:bookmarkEnd w:id="523"/>
    <w:bookmarkStart w:name="z15736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Специализированный прокурор (транспортный) [словарный реквизит]</w:t>
      </w:r>
    </w:p>
    <w:bookmarkEnd w:id="524"/>
    <w:bookmarkStart w:name="z15737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№ зала (кабинета) судебного заседания [текст]</w:t>
      </w:r>
    </w:p>
    <w:bookmarkEnd w:id="525"/>
    <w:bookmarkStart w:name="z15738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Аудио-, видео фиксация [словарный реквизит]</w:t>
      </w:r>
    </w:p>
    <w:bookmarkEnd w:id="526"/>
    <w:bookmarkStart w:name="z15739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Аудио фиксация [словарный реквизит]</w:t>
      </w:r>
    </w:p>
    <w:bookmarkEnd w:id="527"/>
    <w:bookmarkStart w:name="z15740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Заседание отложено [словарный реквизит]</w:t>
      </w:r>
    </w:p>
    <w:bookmarkEnd w:id="528"/>
    <w:bookmarkStart w:name="z15741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Комментарии [текст]</w:t>
      </w:r>
    </w:p>
    <w:bookmarkEnd w:id="529"/>
    <w:bookmarkStart w:name="z15742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9. Сведения о динамике производства (решение суда)</w:t>
      </w:r>
    </w:p>
    <w:bookmarkEnd w:id="530"/>
    <w:bookmarkStart w:name="z15743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суда в отношении решения (определения) суда первой инстанции [словарный реквизит]</w:t>
      </w:r>
    </w:p>
    <w:bookmarkEnd w:id="531"/>
    <w:bookmarkStart w:name="z15744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суда в отношении решения (определения) суда апелляционной инстанции [словарный реквизит]</w:t>
      </w:r>
    </w:p>
    <w:bookmarkEnd w:id="532"/>
    <w:bookmarkStart w:name="z15745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суда в отношении решения суда первой инстанции в предыдущем кассационном рассмотрении [словарный реквизит]</w:t>
      </w:r>
    </w:p>
    <w:bookmarkEnd w:id="533"/>
    <w:bookmarkStart w:name="z15746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суда первой, апелляционной или кассационной инстанции отменено (изменено) [словарный реквизит]</w:t>
      </w:r>
    </w:p>
    <w:bookmarkEnd w:id="534"/>
    <w:bookmarkStart w:name="z15747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Решение по жалобе [словарный реквизит]</w:t>
      </w:r>
    </w:p>
    <w:bookmarkEnd w:id="535"/>
    <w:bookmarkStart w:name="z15748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по протесту [словарный реквизит]</w:t>
      </w:r>
    </w:p>
    <w:bookmarkEnd w:id="536"/>
    <w:bookmarkStart w:name="z15749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 оставления иска без рассмотрения [текст]</w:t>
      </w:r>
    </w:p>
    <w:bookmarkEnd w:id="537"/>
    <w:bookmarkStart w:name="z15750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 рассмотрения предыдущего постановления Верховного Суда Республики Казахстан (далее – ВС РК) [текст]</w:t>
      </w:r>
    </w:p>
    <w:bookmarkEnd w:id="538"/>
    <w:bookmarkStart w:name="z15751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по представлению председателя [словарный реквизит]</w:t>
      </w:r>
    </w:p>
    <w:bookmarkEnd w:id="539"/>
    <w:bookmarkStart w:name="z15752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Постановление в отношении постановления кассационной инстанции ВС РК [словарный реквизит]</w:t>
      </w:r>
    </w:p>
    <w:bookmarkEnd w:id="540"/>
    <w:bookmarkStart w:name="z15753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Постановление суда в отношении постановления специализированной коллегии ВС РК [словарный реквизит]</w:t>
      </w:r>
    </w:p>
    <w:bookmarkEnd w:id="541"/>
    <w:bookmarkStart w:name="z15754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Вынесены другие постановления [текст]</w:t>
      </w:r>
    </w:p>
    <w:bookmarkEnd w:id="542"/>
    <w:bookmarkStart w:name="z15755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Резолютивная часть (новое решение) [текст]</w:t>
      </w:r>
    </w:p>
    <w:bookmarkEnd w:id="543"/>
    <w:bookmarkStart w:name="z15756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10. Частные определения, вынесенные судом в кассационной инстанции</w:t>
      </w:r>
    </w:p>
    <w:bookmarkEnd w:id="544"/>
    <w:bookmarkStart w:name="z15757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вынесения частного определения [дата]</w:t>
      </w:r>
    </w:p>
    <w:bookmarkEnd w:id="545"/>
    <w:bookmarkStart w:name="z15758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Сущность частного определения [текст]</w:t>
      </w:r>
    </w:p>
    <w:bookmarkEnd w:id="546"/>
    <w:bookmarkStart w:name="z15759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Дата направления частного определения [дата]</w:t>
      </w:r>
    </w:p>
    <w:bookmarkEnd w:id="547"/>
    <w:bookmarkStart w:name="z15760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Кому направлено частное определения [текст]</w:t>
      </w:r>
    </w:p>
    <w:bookmarkEnd w:id="548"/>
    <w:bookmarkStart w:name="z15761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Даты поступления ответов на частное определение [дата]</w:t>
      </w:r>
    </w:p>
    <w:bookmarkEnd w:id="549"/>
    <w:bookmarkStart w:name="z15762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Сущность ответов [текст]</w:t>
      </w:r>
    </w:p>
    <w:bookmarkEnd w:id="550"/>
    <w:bookmarkStart w:name="z15763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11. Завершение производства</w:t>
      </w:r>
    </w:p>
    <w:bookmarkEnd w:id="551"/>
    <w:bookmarkStart w:name="z15764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сдачи судьей постановления предварительного рассмотрения [дата]</w:t>
      </w:r>
    </w:p>
    <w:bookmarkEnd w:id="552"/>
    <w:bookmarkStart w:name="z15765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сдачи судьей постановления по пересмотру [дата]</w:t>
      </w:r>
    </w:p>
    <w:bookmarkEnd w:id="553"/>
    <w:bookmarkStart w:name="z15766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Дата возврата истребованного дела [дата]</w:t>
      </w:r>
    </w:p>
    <w:bookmarkEnd w:id="554"/>
    <w:bookmarkStart w:name="z15767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Специалист коллегии, сделавший сверку [текст]</w:t>
      </w:r>
    </w:p>
    <w:bookmarkEnd w:id="555"/>
    <w:bookmarkStart w:name="z15768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Дата передачи в архив (канцелярию) [дата]</w:t>
      </w:r>
    </w:p>
    <w:bookmarkEnd w:id="556"/>
    <w:bookmarkStart w:name="z15769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Дата сверки в архиве (канцелярии) [дата]</w:t>
      </w:r>
    </w:p>
    <w:bookmarkEnd w:id="557"/>
    <w:bookmarkStart w:name="z15770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Специалист архива, сделавший сверку [текст]</w:t>
      </w:r>
    </w:p>
    <w:bookmarkEnd w:id="558"/>
    <w:bookmarkStart w:name="z15771" w:id="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12. Рассмотрение в предыдущих инстанциях</w:t>
      </w:r>
    </w:p>
    <w:bookmarkEnd w:id="559"/>
    <w:bookmarkStart w:name="z15772" w:id="5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Подраздел 1. Рассмотрение в первой инстанции</w:t>
      </w:r>
    </w:p>
    <w:bookmarkEnd w:id="560"/>
    <w:bookmarkStart w:name="z15773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суда первой инстанции [текст]</w:t>
      </w:r>
    </w:p>
    <w:bookmarkEnd w:id="561"/>
    <w:bookmarkStart w:name="z15774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№ гражданского дела суда первой инстанции [текст]</w:t>
      </w:r>
    </w:p>
    <w:bookmarkEnd w:id="562"/>
    <w:bookmarkStart w:name="z15775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Вид производства суда первой инстанции [словарный реквизит]</w:t>
      </w:r>
    </w:p>
    <w:bookmarkEnd w:id="563"/>
    <w:bookmarkStart w:name="z15776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Фамилия, имя, отчество (при его наличии) судьи первой инстанции [текст]</w:t>
      </w:r>
    </w:p>
    <w:bookmarkEnd w:id="564"/>
    <w:bookmarkStart w:name="z15777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Категория дела (для статистического отчета) [словарный реквизит]</w:t>
      </w:r>
    </w:p>
    <w:bookmarkEnd w:id="565"/>
    <w:bookmarkStart w:name="z15778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Дополнение к категории дела [текст]</w:t>
      </w:r>
    </w:p>
    <w:bookmarkEnd w:id="566"/>
    <w:bookmarkStart w:name="z15779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Дата решения (определения) [дата]</w:t>
      </w:r>
    </w:p>
    <w:bookmarkEnd w:id="567"/>
    <w:bookmarkStart w:name="z15780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(определение) суда первой инстанции [словарный реквизит]</w:t>
      </w:r>
    </w:p>
    <w:bookmarkEnd w:id="568"/>
    <w:bookmarkStart w:name="z15781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Сущность иска [текст]</w:t>
      </w:r>
    </w:p>
    <w:bookmarkEnd w:id="569"/>
    <w:bookmarkStart w:name="z15782" w:id="5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Подраздел 2. Рассмотрение в апелляционной инстанции</w:t>
      </w:r>
    </w:p>
    <w:bookmarkEnd w:id="570"/>
    <w:bookmarkStart w:name="z15783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Рассмотрены в апелляционном порядке [словарный реквизит]</w:t>
      </w:r>
    </w:p>
    <w:bookmarkEnd w:id="571"/>
    <w:bookmarkStart w:name="z15784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постановления [дата]</w:t>
      </w:r>
    </w:p>
    <w:bookmarkEnd w:id="572"/>
    <w:bookmarkStart w:name="z15785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Фамилия, имя, отчество (при его наличии) судей в суде апелляционной инстанции [текст]</w:t>
      </w:r>
    </w:p>
    <w:bookmarkEnd w:id="573"/>
    <w:bookmarkStart w:name="z15786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суда в отношении решения и определения суда первой инстанции [словарный реквизит]</w:t>
      </w:r>
    </w:p>
    <w:bookmarkEnd w:id="574"/>
    <w:bookmarkStart w:name="z15787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Решение по жалобе, ходатайству [словарный реквизит]</w:t>
      </w:r>
    </w:p>
    <w:bookmarkEnd w:id="575"/>
    <w:bookmarkStart w:name="z15788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Резолютивная часть постановления апелляционной инстанции [текст]</w:t>
      </w:r>
    </w:p>
    <w:bookmarkEnd w:id="576"/>
    <w:bookmarkStart w:name="z15789" w:id="5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Подраздел 3. Рассмотрение в кассационной инстанции</w:t>
      </w:r>
    </w:p>
    <w:bookmarkEnd w:id="577"/>
    <w:bookmarkStart w:name="z15790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постановления [дата]</w:t>
      </w:r>
    </w:p>
    <w:bookmarkEnd w:id="578"/>
    <w:bookmarkStart w:name="z15791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Судья-докладчик в суде кассационной инстанции [текст]</w:t>
      </w:r>
    </w:p>
    <w:bookmarkEnd w:id="579"/>
    <w:bookmarkStart w:name="z15792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рассмотрения решения (определения) суда первой инстанции [текст]</w:t>
      </w:r>
    </w:p>
    <w:bookmarkEnd w:id="580"/>
    <w:bookmarkStart w:name="z15793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суда в отношении постановления (определения) суда апелляционной инстанции [словарный реквизит]</w:t>
      </w:r>
    </w:p>
    <w:bookmarkEnd w:id="581"/>
    <w:bookmarkStart w:name="z15794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Решение по жалобе, протесту [словарный реквизит]</w:t>
      </w:r>
    </w:p>
    <w:bookmarkEnd w:id="582"/>
    <w:bookmarkStart w:name="z15795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Резолютивная часть постановления кассационной инстанции [текст]</w:t>
      </w:r>
    </w:p>
    <w:bookmarkEnd w:id="5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2021 года № 92</w:t>
            </w:r>
          </w:p>
        </w:tc>
      </w:tr>
    </w:tbl>
    <w:bookmarkStart w:name="z603" w:id="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о вводе электронных информационных учетных документов в информационную систему судебных органов Республики Казахстан и формировании отчетов о работе судов по рассмотрению административных дел</w:t>
      </w:r>
    </w:p>
    <w:bookmarkEnd w:id="584"/>
    <w:bookmarkStart w:name="z604" w:id="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85"/>
    <w:bookmarkStart w:name="z605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о вводе электронных информационных учетных документов (далее – ЭИУД) в информационную систему судебных органов Республики Казахстан (далее – ИС СО РК) и формировании отчетов о работе судов по рассмотрению административных дел определяет основные положения ввода ЭИУД и формирования на их основе отчетов по рассмотрению административных дел судами первой, апелляционной и кассационной инстанций (далее - отчеты).</w:t>
      </w:r>
    </w:p>
    <w:bookmarkEnd w:id="5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Генерального Прокурора РК от 20.02.2024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6" w:id="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Введение ЭИУД в ИС СО РК</w:t>
      </w:r>
    </w:p>
    <w:bookmarkEnd w:id="587"/>
    <w:bookmarkStart w:name="z607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Разработка и введение единых форм ЭИУД осуществляется Комитетом по правовой статистике и специальным учетам Генеральной прокуратуры Республики Казахстан (далее – Комитет) по согласованию с Судебной администрацией Республики Казахстан (далее – Судебная администрация).</w:t>
      </w:r>
    </w:p>
    <w:bookmarkEnd w:id="5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Генерального Прокурора РК от 20.02.2024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8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Ввод и учет ЭИУД в ИС СО РК ведется Судебной администрацией и его территориальными подразделениями в областях, городах республиканского значения и столице (далее – канцелярии судов).</w:t>
      </w:r>
    </w:p>
    <w:bookmarkEnd w:id="5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Генерального Прокурора РК от 20.02.2024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9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Отчеты на основании данных ЭИУД ИС СО РК формируются Комитетом и его территориальными органами.</w:t>
      </w:r>
    </w:p>
    <w:bookmarkEnd w:id="5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Генерального Прокурора РК от 20.02.2024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0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Формирование отчетов осуществляется на основании следующих форм ЭИУД:</w:t>
      </w:r>
    </w:p>
    <w:bookmarkEnd w:id="591"/>
    <w:bookmarkStart w:name="z15800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"ЭИУД 1 на административное дело (иск), рассмотренное судом первой инстанции" (далее – ЭИУД 1);</w:t>
      </w:r>
    </w:p>
    <w:bookmarkEnd w:id="592"/>
    <w:bookmarkStart w:name="z15801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"ЭИУД 2 на административное дело (иск), рассмотренное судом апелляционной инстанции" (далее – ЭИУД 2);</w:t>
      </w:r>
    </w:p>
    <w:bookmarkEnd w:id="593"/>
    <w:bookmarkStart w:name="z15802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"ЭИУД 3 на административное дело (иск), рассмотренное судом кассационной инстанции" (далее – ЭИУД 3).</w:t>
      </w:r>
    </w:p>
    <w:bookmarkEnd w:id="5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Генерального Прокурора РК от 20.02.2024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4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ЭИУД подлежат электронному заполнению все необходимые реквизиты по административному делу (иску), рассмотренному судом.</w:t>
      </w:r>
    </w:p>
    <w:bookmarkEnd w:id="595"/>
    <w:bookmarkStart w:name="z615" w:id="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Внесение корректировок ЭИУД в ИС СО РК</w:t>
      </w:r>
    </w:p>
    <w:bookmarkEnd w:id="596"/>
    <w:bookmarkStart w:name="z616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Корректировка реквизитов ЭИУД, внесенных в ИС СО РК, производится по инициативе Судебной администрации, канцелярии судов, по письму Комитета, его территориальных и приравненных к ним органов (далее – территориальные органы).</w:t>
      </w:r>
    </w:p>
    <w:bookmarkEnd w:id="5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Генерального Прокурора РК от 20.02.2024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7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произведенной корректировки сведения (с указанием номера административного дела (иска), наименования изменяемого реквизита, прежнего и нового показателя), на основании которых производится проверка в автоматизированной информационной системе Комитета (далее – АИС Комитета), незамедлительно направляются судебным органом в Комитет или его территориальный орган письменно, с указанием дня и времени произведенной корректировки.</w:t>
      </w:r>
    </w:p>
    <w:bookmarkEnd w:id="5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Генерального Прокурора РК от 16.09.2022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8" w:id="5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Особенности ввода ЭИУД 1 на административное дело (иск), рассмотренное судом первой инстанции</w:t>
      </w:r>
    </w:p>
    <w:bookmarkEnd w:id="599"/>
    <w:bookmarkStart w:name="z619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Реквизиты ЭИУД 1 заполняются в ИС СО РК в соответствии с материалами административного дела (иска).</w:t>
      </w:r>
    </w:p>
    <w:bookmarkEnd w:id="600"/>
    <w:bookmarkStart w:name="z620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разделе 1 "Сведения о поступлении иска" вводятся реквизиты со 2 по 10, 11, 14, 15. Другие реквизиты необходимо заполнять по результатам рассмотрения дела (иска).</w:t>
      </w:r>
    </w:p>
    <w:bookmarkEnd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3 "Производство в электронном виде" выбирается символьное значение "Да" в случае ведения административного дела в электронном формате.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Генерального Прокурора РК от 14.06.2022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2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Реквизит 4 "Вид производства" заполняется в зависимости от категории иска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статей 132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РК).</w:t>
      </w:r>
    </w:p>
    <w:bookmarkEnd w:id="602"/>
    <w:bookmarkStart w:name="z623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 9 "Категория дела (для статистического отчета)" раздела 1 заполняется согласно наименованиям строк раздела 1 "Движение и результаты рассмотрения административных дел" формы № 5 "Отчет по рассмотрению административных дел судами первой инстанции".</w:t>
      </w:r>
    </w:p>
    <w:bookmarkEnd w:id="603"/>
    <w:bookmarkStart w:name="z624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"Об оспаривании решений, действий (бездействия) административных органов, должностных лиц" отражаются административные дела об оспаривании решений и действий (бездействия) административных органов, должностных лиц по трудовым, жилищным, имущественным спорам и т.д. из них:</w:t>
      </w:r>
    </w:p>
    <w:bookmarkEnd w:id="604"/>
    <w:bookmarkStart w:name="z625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дела об оспаривании действий (бездействий) и решений налоговых либо таможенных органов по принудительному взысканию налоговой либо таможенной задолженности отражаются в строках "об оспаривании действий (бездействий) и решений налоговых органов", "об оспаривании действий (бездействий) и решений таможенных органов";</w:t>
      </w:r>
    </w:p>
    <w:bookmarkEnd w:id="605"/>
    <w:bookmarkStart w:name="z626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дела, по которым обжалуются действия (бездействия) акимов, акиматов и его структурных подразделений (согласно базовой структуре местного государственного управления Республики Казахстан,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2013 года № 608) отражаются в строке "об оспаривании действий (бездействий) и решений местных исполнительных органов".</w:t>
      </w:r>
    </w:p>
    <w:bookmarkEnd w:id="606"/>
    <w:bookmarkStart w:name="z627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"Производство по заявлениям о защите избирательных прав граждан и общественных объединений, участвующих в выборах, республиканском референдуме" отражаются административные дела (иски) по искам гражданина, общественных объединений, членов избирательной комиссии, доверенных лиц кандидатов и политических партий, представителей политических партий с правом совещательного голоса, наблюдателей политических партий, иных общественных объединений, некоммерческих организаций, считающих, что решением, действием (бездействием) государственного органа, органа местного государственного управления и самоуправления, избирательной комиссии, предприятия, организации, их должностными лицами нарушается право избирать или быть избранными, участвовать в выборах, референдуме (</w:t>
      </w:r>
      <w:r>
        <w:rPr>
          <w:rFonts w:ascii="Times New Roman"/>
          <w:b w:val="false"/>
          <w:i w:val="false"/>
          <w:color w:val="000000"/>
          <w:sz w:val="28"/>
        </w:rPr>
        <w:t>глава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РК).</w:t>
      </w:r>
    </w:p>
    <w:bookmarkEnd w:id="607"/>
    <w:bookmarkStart w:name="z628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"Производство по заявлениям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заседателя" отражаются административные дела (иски) гражданина, считающего, что решением, действием (бездействием) местного исполнительного органа нарушается право гражданина на участие в процедуре отбора для участия в уголовном судопроизводстве в качестве присяжного заседателя (</w:t>
      </w:r>
      <w:r>
        <w:rPr>
          <w:rFonts w:ascii="Times New Roman"/>
          <w:b w:val="false"/>
          <w:i w:val="false"/>
          <w:color w:val="000000"/>
          <w:sz w:val="28"/>
        </w:rPr>
        <w:t>глава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РК).</w:t>
      </w:r>
    </w:p>
    <w:bookmarkEnd w:id="608"/>
    <w:bookmarkStart w:name="z629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реквизите 10 "Дополнение к категории дела" раздела 1 отражаются сведения об участии иностранных лиц, субъектов малого и среднего предпринимательства, сведения о поступивших исках от лиц с инвалидностью, женщин, в интересах несовершеннолетних, инвестиционных спорах и так далее.</w:t>
      </w:r>
    </w:p>
    <w:bookmarkEnd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 искам лиц женского пола" отражаются исковые заявления от физического лица – женщин, индивидуальных предпринимателей – женщин.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ссылок в судебных актах на международные договоры, заполняется реквизит "Рассмотрено с применением международных договоров" раздела 13 "Сведения о динамике производства (Решение суда)" с выбором вида международного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"Материалы и представления" отражаются материалы согласно Нормативно-справочной информации (далее – НСИ): об изменении способа и порядка исполнения решения суда, в том числе, о замене должника (взыскателя), о повороте исполнения решения суда, судебное поручение, о выдаче исполнительного листа (дубликата) по решениям арбитража (третейского суда), об индексации присужденных денежных сумм, о восстановлении срока предъявления исполнительного листа и прочие материалы, представления.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Генерального Прокурора РК от 16.09.2022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3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реквизите 8 "Сущность заявленного требования (иска)" излагается кратко сущность заявленного требования согласно материалу дела (иска).</w:t>
      </w:r>
    </w:p>
    <w:bookmarkEnd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15 "Иск, связан с результатами рассмотрения обращений административного органа, должностного лица" выбирается символьное значение "Да" или "Нет".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Генерального Прокурора РК от 14.06.2022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4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разделе 2 "Сведения о суммах, заявленных в требованиях к ответчику", согласно материалу дела отражаются сведения о суммах исковых требований (в тенге).</w:t>
      </w:r>
    </w:p>
    <w:bookmarkEnd w:id="611"/>
    <w:bookmarkStart w:name="z635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сумма, указанная в реквизитах 2-7 должна отражаться в реквизите 1 "Общая сумма споров".</w:t>
      </w:r>
    </w:p>
    <w:bookmarkEnd w:id="612"/>
    <w:bookmarkStart w:name="z636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3, 5, 6, 7 отражаются соответствующие суммы убытков, неустоек (штрафов и пеней), предусмотренной статьей 160 АППК РК.</w:t>
      </w:r>
    </w:p>
    <w:bookmarkEnd w:id="613"/>
    <w:bookmarkStart w:name="z637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разделе 3 "Сведения о взыскании судебных издержек и государственной пошлины", согласно материалу дела отражаются сведения о судебных расходах (в тенге).</w:t>
      </w:r>
    </w:p>
    <w:bookmarkEnd w:id="614"/>
    <w:bookmarkStart w:name="z638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связи, в разделе 3 "Сведения о взыскании судебных издержек и государственной пошлины" в реквизитах 1, 6 и 9 отражаются суммы государственной пошлины,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615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кодекс)".</w:t>
      </w:r>
    </w:p>
    <w:bookmarkEnd w:id="615"/>
    <w:bookmarkStart w:name="z639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реквизитах раздела 6 "Сведения о суммах, подлежащих к взысканию по решению суда", согласно материалу дела отражаются сведения о суммах, подлежащих к взысканию по решению суда (в тенге).</w:t>
      </w:r>
    </w:p>
    <w:bookmarkEnd w:id="616"/>
    <w:bookmarkStart w:name="z640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разделе 7 "Меры процессуального принуждения" заполняются сведения в отношении лиц, кому применены меры процессуального принуждения (замечание, удаление из зала судебного заседания и денежное взыскание) (</w:t>
      </w:r>
      <w:r>
        <w:rPr>
          <w:rFonts w:ascii="Times New Roman"/>
          <w:b w:val="false"/>
          <w:i w:val="false"/>
          <w:color w:val="000000"/>
          <w:sz w:val="28"/>
        </w:rPr>
        <w:t>глава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РК).</w:t>
      </w:r>
    </w:p>
    <w:bookmarkEnd w:id="617"/>
    <w:bookmarkStart w:name="z641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разделе 8 указываются сведения об участниках административного дела: ответчик, прокурор, адвокат полностью. Обязательному вводу подлежит фамилия, имя, отчество (при его наличии) прокурора по делам обязательной категории дел (</w:t>
      </w:r>
      <w:r>
        <w:rPr>
          <w:rFonts w:ascii="Times New Roman"/>
          <w:b w:val="false"/>
          <w:i w:val="false"/>
          <w:color w:val="000000"/>
          <w:sz w:val="28"/>
        </w:rPr>
        <w:t>статья 54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(далее – ГПК РК)).</w:t>
      </w:r>
    </w:p>
    <w:bookmarkEnd w:id="618"/>
    <w:bookmarkStart w:name="z642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разделе 9 "Сведения о динамике производства (ознакомление)" отражаются сведения о динамике производства дела.</w:t>
      </w:r>
    </w:p>
    <w:bookmarkEnd w:id="619"/>
    <w:bookmarkStart w:name="z643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Реквизиты 1 - 16 раздела 9 заполняются со дня поступления административного дела (иска).</w:t>
      </w:r>
    </w:p>
    <w:bookmarkEnd w:id="620"/>
    <w:bookmarkStart w:name="z644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судья возвращает административное дело (иск) заполняются обязательные реквизиты 5, 6; когда судья оставляет без движения - заполняется реквизит 3.</w:t>
      </w:r>
    </w:p>
    <w:bookmarkEnd w:id="621"/>
    <w:bookmarkStart w:name="z645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Все категории дел учитываются в строчных показателях отчета.</w:t>
      </w:r>
    </w:p>
    <w:bookmarkEnd w:id="622"/>
    <w:bookmarkStart w:name="z646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10 отражаются сведения о динамике приостановления производства.</w:t>
      </w:r>
    </w:p>
    <w:bookmarkEnd w:id="623"/>
    <w:bookmarkStart w:name="z647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реквизите 3 отражаются основания приостановления по делу </w:t>
      </w:r>
      <w:r>
        <w:rPr>
          <w:rFonts w:ascii="Times New Roman"/>
          <w:b w:val="false"/>
          <w:i w:val="false"/>
          <w:color w:val="000000"/>
          <w:sz w:val="28"/>
        </w:rPr>
        <w:t>(статьи 272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273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РК).</w:t>
      </w:r>
    </w:p>
    <w:bookmarkEnd w:id="624"/>
    <w:bookmarkStart w:name="z648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2 отражается дата вынесения определения о возобновлении производства (</w:t>
      </w:r>
      <w:r>
        <w:rPr>
          <w:rFonts w:ascii="Times New Roman"/>
          <w:b w:val="false"/>
          <w:i w:val="false"/>
          <w:color w:val="000000"/>
          <w:sz w:val="28"/>
        </w:rPr>
        <w:t>статья 276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РК).</w:t>
      </w:r>
    </w:p>
    <w:bookmarkEnd w:id="625"/>
    <w:bookmarkStart w:name="z649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соответствии с частью 1 </w:t>
      </w:r>
      <w:r>
        <w:rPr>
          <w:rFonts w:ascii="Times New Roman"/>
          <w:b w:val="false"/>
          <w:i w:val="false"/>
          <w:color w:val="000000"/>
          <w:sz w:val="28"/>
        </w:rPr>
        <w:t>статьи 189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в разделе 11 "Судебное заседание" указываются сведения о применении судом аудио-, видеозаписи.</w:t>
      </w:r>
    </w:p>
    <w:bookmarkEnd w:id="626"/>
    <w:bookmarkStart w:name="z650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разделе 13 отражаются сведения о динамике производства (Решение суда).</w:t>
      </w:r>
    </w:p>
    <w:bookmarkEnd w:id="627"/>
    <w:bookmarkStart w:name="z651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реквизите 9 раздела 13 отражается дата вынесения решения (определения) по делу.</w:t>
      </w:r>
    </w:p>
    <w:bookmarkEnd w:id="628"/>
    <w:bookmarkStart w:name="z652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реквизите 12, согласно материалу дела, отражается результативная часть судебного акта.</w:t>
      </w:r>
    </w:p>
    <w:bookmarkEnd w:id="629"/>
    <w:bookmarkStart w:name="z653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разделе 14 отражаются сведения о динамике производства по частным определениям.</w:t>
      </w:r>
    </w:p>
    <w:bookmarkEnd w:id="630"/>
    <w:bookmarkStart w:name="z654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реквизитах 1-7 раздела 14 отражаются дата вынесения частного определения, фабула определения, адресат, дата направления частного определения, а также дата поступления ответов на частные определения.</w:t>
      </w:r>
    </w:p>
    <w:bookmarkEnd w:id="631"/>
    <w:bookmarkStart w:name="z655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частное определение вынесено в адрес прокурора, то в реквизите 2 отражается символьное значение "Да".</w:t>
      </w:r>
    </w:p>
    <w:bookmarkEnd w:id="632"/>
    <w:bookmarkStart w:name="z656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4 раздела 15 "Сведения о направлении решения на исполнение и результате исполнения" отражается дата вступления вынесенного судебного акта в законную силу.</w:t>
      </w:r>
    </w:p>
    <w:bookmarkEnd w:id="633"/>
    <w:bookmarkStart w:name="z657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Остальные реквизиты ЭИУД 1 заполняются в соответствии с материалами административного дела (иска).</w:t>
      </w:r>
    </w:p>
    <w:bookmarkEnd w:id="634"/>
    <w:bookmarkStart w:name="z658" w:id="6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Особенности ввода ЭИУД 2 на административное дело, рассмотренное судом апелляционной инстанции</w:t>
      </w:r>
    </w:p>
    <w:bookmarkEnd w:id="635"/>
    <w:bookmarkStart w:name="z659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Реквизиты ЭИУД 2 заполняются в ИС СО РК в соответствии с материалами административного дела.</w:t>
      </w:r>
    </w:p>
    <w:bookmarkEnd w:id="636"/>
    <w:bookmarkStart w:name="z660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разделе 1 ЭИУД 2 обязателен ввод реквизитов с 1 по 10,13. </w:t>
      </w:r>
    </w:p>
    <w:bookmarkEnd w:id="637"/>
    <w:bookmarkStart w:name="z25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 5 "Порядок поступления" раздела 1 заполняется согласно значениям словарного реквизита.</w:t>
      </w:r>
    </w:p>
    <w:bookmarkEnd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13 "Иск, связан с несогласием с ответом административного органа, должностного лица (жалоба)" выбирается символьное значение "Да" или "Нет".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29 - в редакции приказа Генерального Прокурора РК от 14.06.2022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2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разделе 5 "Меры процессуального принуждения" заполняются сведения в отношении лиц, кому применены меры процессуального принуждения судом апелляционной инстанции (замечание, удаление из зала судебного заседания и денежное взыскание) (</w:t>
      </w:r>
      <w:r>
        <w:rPr>
          <w:rFonts w:ascii="Times New Roman"/>
          <w:b w:val="false"/>
          <w:i w:val="false"/>
          <w:color w:val="000000"/>
          <w:sz w:val="28"/>
        </w:rPr>
        <w:t>глава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РК).</w:t>
      </w:r>
    </w:p>
    <w:bookmarkEnd w:id="639"/>
    <w:bookmarkStart w:name="z663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Если отозвана апелляционная жалоба (ходатайство), соответственно отмечаются реквизиты 7 и 8 раздела 7.</w:t>
      </w:r>
    </w:p>
    <w:bookmarkEnd w:id="640"/>
    <w:bookmarkStart w:name="z664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8 и 9 раздела 7 отмечаются, если отозвали частную жалобу (ходатайство).</w:t>
      </w:r>
    </w:p>
    <w:bookmarkEnd w:id="641"/>
    <w:bookmarkStart w:name="z665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реквизитах 3-7 раздела 8 отражаются фамилия и инициалы председательствующего судьи, прокурора, адвоката, секретаря судебного заседания.</w:t>
      </w:r>
    </w:p>
    <w:bookmarkEnd w:id="642"/>
    <w:bookmarkStart w:name="z666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судебное заседание судом проводилось с применением средств аудио-видеозаписи, соответственно отмечаются реквизиты 9 "Аудио-видео фиксация" и 10 "Аудио фиксация" соответственно.</w:t>
      </w:r>
    </w:p>
    <w:bookmarkEnd w:id="643"/>
    <w:bookmarkStart w:name="z667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разделе 9 отражаются сведения о динамике производства (постановление суда).</w:t>
      </w:r>
    </w:p>
    <w:bookmarkEnd w:id="644"/>
    <w:bookmarkStart w:name="z668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1 раздела 9 необходимо отразить дату вынесения постановления. Результаты рассмотрения решения (определения) суда отражаются в реквизитах 2 и 3.</w:t>
      </w:r>
    </w:p>
    <w:bookmarkEnd w:id="645"/>
    <w:bookmarkStart w:name="z669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427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предусмотрены основания к отмене либо изменению решения суда первой инстанции, нарушение или неправильное применение норм материального права и процессуального права. При этом в реквизите 12 отражается значение НСИ ИС СО РК "Основание к отмене или изменению решения суда".</w:t>
      </w:r>
    </w:p>
    <w:bookmarkEnd w:id="646"/>
    <w:bookmarkStart w:name="z670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2 </w:t>
      </w:r>
      <w:r>
        <w:rPr>
          <w:rFonts w:ascii="Times New Roman"/>
          <w:b w:val="false"/>
          <w:i w:val="false"/>
          <w:color w:val="000000"/>
          <w:sz w:val="28"/>
        </w:rPr>
        <w:t>статьи 409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части 3 </w:t>
      </w:r>
      <w:r>
        <w:rPr>
          <w:rFonts w:ascii="Times New Roman"/>
          <w:b w:val="false"/>
          <w:i w:val="false"/>
          <w:color w:val="000000"/>
          <w:sz w:val="28"/>
        </w:rPr>
        <w:t>статьи 410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428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суд прекращает производство по делу. При этом в реквизите 9 раздела 9 отражается символьное значение "Да".</w:t>
      </w:r>
    </w:p>
    <w:bookmarkEnd w:id="647"/>
    <w:bookmarkStart w:name="z671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требованиями пункта 8 </w:t>
      </w:r>
      <w:r>
        <w:rPr>
          <w:rFonts w:ascii="Times New Roman"/>
          <w:b w:val="false"/>
          <w:i w:val="false"/>
          <w:color w:val="000000"/>
          <w:sz w:val="28"/>
        </w:rPr>
        <w:t>статьи 279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истец может подать заявление о возвращении искового заявления, тогда подлежит заполнению реквизит 11 результат рассмотрения, решение (определение) суда первой инстанции отменено и изменено, с оставлением заявления без рассмотрения и основания к отмене и измене решения.</w:t>
      </w:r>
    </w:p>
    <w:bookmarkEnd w:id="648"/>
    <w:bookmarkStart w:name="z672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5-8 отражаются сведения о решениях по апелляционной (частной) жалобе и апелляционному (частному) ходатайству.</w:t>
      </w:r>
    </w:p>
    <w:bookmarkEnd w:id="649"/>
    <w:bookmarkStart w:name="z673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14 необходимо отразить резолютивную часть судебного акта апелляционной инстанции.</w:t>
      </w:r>
    </w:p>
    <w:bookmarkEnd w:id="650"/>
    <w:bookmarkStart w:name="z674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разделе 10 отражаются сведения о динамике производства по частным определениям.</w:t>
      </w:r>
    </w:p>
    <w:bookmarkEnd w:id="651"/>
    <w:bookmarkStart w:name="z675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430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суд апелляционной инстанции в случае,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270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РК, а также в случае установления нарушений законности со стороны суда при рассмотрении дела может вынести частное определение. В этом случае в реквизитах раздела 10 отражаются дата вынесения, сущность, дата направления частного определения и адресат, также указывается дата поступления ответа на частное определение.</w:t>
      </w:r>
    </w:p>
    <w:bookmarkEnd w:id="652"/>
    <w:bookmarkStart w:name="z676" w:id="6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Особенности ввода ЭИУД 3 на административное дело, рассмотренное судом кассационной инстанции</w:t>
      </w:r>
    </w:p>
    <w:bookmarkEnd w:id="653"/>
    <w:bookmarkStart w:name="z677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169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- АППК РК) порядок кассационного обжалования и производство в суде кассационной инстанции определяются Гражданским процессуальным кодексом Республики Казахстан (далее – ГПК РК), если иное не установлено настоящей статьей.</w:t>
      </w:r>
    </w:p>
    <w:bookmarkEnd w:id="654"/>
    <w:bookmarkStart w:name="z29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ЭИУД 3 составляется на административное дело, поступившее в Верховный Суд Республики Казахстан (далее – ВС РК) в порядке кассационной инстанции по жалобам участников административного процесса и ходатайствам прокуроров на не вступившие в законную силу судебные акты, а также по представлению Председателя Верховного Суда Республики Казахстан и протесту Генерального Прокурора Республики Казахстан (части 3, 6 </w:t>
      </w:r>
      <w:r>
        <w:rPr>
          <w:rFonts w:ascii="Times New Roman"/>
          <w:b w:val="false"/>
          <w:i w:val="false"/>
          <w:color w:val="000000"/>
          <w:sz w:val="28"/>
        </w:rPr>
        <w:t>статьи 169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РК, части 3, 4 </w:t>
      </w:r>
      <w:r>
        <w:rPr>
          <w:rFonts w:ascii="Times New Roman"/>
          <w:b w:val="false"/>
          <w:i w:val="false"/>
          <w:color w:val="000000"/>
          <w:sz w:val="28"/>
        </w:rPr>
        <w:t>статьи 434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РК) на вступившие в законную силу судебные акты.</w:t>
      </w:r>
    </w:p>
    <w:bookmarkEnd w:id="6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приказа Генерального Прокурора РК от 14.06.2022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9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Раздел 1 ЭИУД 3 содержит сведения о поступлении жалобы, протеста, ходатайства (дела), представлений, где заполнению подлежат реквизиты: номер производства в коллегии, первичное поступление, кем поданы жалобы, ходатайство (протест), обжалуемые судебные акты, язык судопроизводства, категория дела. </w:t>
      </w:r>
    </w:p>
    <w:bookmarkEnd w:id="656"/>
    <w:bookmarkStart w:name="z32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15 "Иск, связан с несогласием с ответом административного органа, должностного лица (жалоба)" выбирается символьное значение "Да" или "Нет".</w:t>
      </w:r>
    </w:p>
    <w:bookmarkEnd w:id="6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37 - в редакции приказа Генерального Прокурора РК от 14.06.2022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0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случае, если жалоба, ходатайство (протест), представление возвращено, то заполняется реквизит 4 раздела 6 с указанием причины возврата в реквизите 5 раздела 6. При оставлении жалобы, ходатайства (протеста) без рассмотрения заполняется реквизит 6, при отзыве на стадии предварительного слушания - реквизиты 7, 8.</w:t>
      </w:r>
    </w:p>
    <w:bookmarkEnd w:id="6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38 - в редакции приказа Генерального Прокурора РК от 14.06.2022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1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случае объединения указывается номер объединенного производства и дата объединения.</w:t>
      </w:r>
    </w:p>
    <w:bookmarkEnd w:id="659"/>
    <w:bookmarkStart w:name="z682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При истребовании дела в соответствии с частью 6 </w:t>
      </w:r>
      <w:r>
        <w:rPr>
          <w:rFonts w:ascii="Times New Roman"/>
          <w:b w:val="false"/>
          <w:i w:val="false"/>
          <w:color w:val="000000"/>
          <w:sz w:val="28"/>
        </w:rPr>
        <w:t>статьи 169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РК, со </w:t>
      </w:r>
      <w:r>
        <w:rPr>
          <w:rFonts w:ascii="Times New Roman"/>
          <w:b w:val="false"/>
          <w:i w:val="false"/>
          <w:color w:val="000000"/>
          <w:sz w:val="28"/>
        </w:rPr>
        <w:t>статьей 438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указываются дата истребования (реквизит 11 раздела 6), даты напоминаний по истребованным делам (реквизит 12), дата поступления дела (реквизит 13).</w:t>
      </w:r>
    </w:p>
    <w:bookmarkEnd w:id="6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40 - в редакции приказа Генерального Прокурора РК от 14.06.2022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3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 результатам рассмотрения указывается решение (реквизит 14 раздела 6). Если дело рассмотрено с нарушением или без нарушения сроков (реквизит 16 раздела 6), то отмечается символьными значениями "Да" или "Нет".</w:t>
      </w:r>
    </w:p>
    <w:bookmarkEnd w:id="6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приказа Генерального Прокурора РК от 14.06.2022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4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Раздел 7 содержит сведения о динамике производства (пересмотр судебных актов), где указывается дата поступления в коллегию (реквизит 1), основание к пересмотру решения (реквизит 2).</w:t>
      </w:r>
    </w:p>
    <w:bookmarkEnd w:id="662"/>
    <w:bookmarkStart w:name="z685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случае поступления протеста при пересмотре дела по ходатайству (реквизит 3), возврата дела без рассмотрения (реквизит 4), вынесения постановления об отсутствии оснований к пересмотру (отказе в пересмотре) дела по протесту или заявлению по вновь открывшимся обстоятельствам (реквизит 5), определения об отмене постановления и возобновлении кассационного производства по заявлению по вновь открывшимся обстоятельствам (реквизит 6), отзыва жалобы, протеста или ходатайства (реквизит 7), оставления без рассмотрения (реквизит 10) указывается их дата.</w:t>
      </w:r>
    </w:p>
    <w:bookmarkEnd w:id="6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43 - в редакции приказа Генерального Прокурора РК от 14.06.2022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6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Реквизиты 7 "Дата отзыва протеста или ходатайства" и 8 "Кем отозван протест" заполняются, если на стадии пересмотра,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446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отзывается жалоба, ходатайство, представление или протест.</w:t>
      </w:r>
    </w:p>
    <w:bookmarkEnd w:id="6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44 - в редакции приказа Генерального Прокурора РК от 14.06.2022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7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объединении дел указывается номер объединенного производства (реквизит 11).</w:t>
      </w:r>
    </w:p>
    <w:bookmarkEnd w:id="665"/>
    <w:bookmarkStart w:name="z688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разделе 9 заполняются сведения о результатах судебного заседания, где указываются результаты пересмотра судебных актов местных судов в кассационной инстанции.</w:t>
      </w:r>
    </w:p>
    <w:bookmarkEnd w:id="666"/>
    <w:bookmarkStart w:name="z689" w:id="6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Формирование отчетов форм № 5, № 5А, № 5К</w:t>
      </w:r>
    </w:p>
    <w:bookmarkEnd w:id="667"/>
    <w:bookmarkStart w:name="z690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Отчеты формируются Комитетом и его территориальными органами в АИС Комитета на основании данных ИС СО РК из ЭИУД в соответствии с алгоритмом расчета показателей ИС СО РК.</w:t>
      </w:r>
    </w:p>
    <w:bookmarkEnd w:id="6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47 - в редакции приказа Генерального Прокурора РК от 20.02.2024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1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Отчеты формируются ежеквартально с нарастающим итогом.</w:t>
      </w:r>
    </w:p>
    <w:bookmarkEnd w:id="6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48 - в редакции приказа Генерального Прокурора РК от 20.02.2024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2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Статистические данные по отчетам (далее – статистический срез) территориальными органами Комитета подтверждаются в 15:00 часов 6 числа месяца, следующего за отчетным периодом, по времени города Астаны.</w:t>
      </w:r>
    </w:p>
    <w:bookmarkEnd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Сводные отчеты по республике Комитет представляет для подписания председателю Комитета 8 числа месяца, следующего за отчетным периодом.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Сводные отчеты после подписания, но не позднее 10 числа месяца, следующего за отчетным периодом, направляются в Судебную администрацию.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Сводные отчеты по областям, городам республиканского значения и столице подписываются начальниками территориальных органов Комитета (после утверждения статистического среза Комитетом), которые обеспечивают их сохранность на местах (без направления в Комитет).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49 - в редакции приказа Генерального Прокурора РК от 20.02.2024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6" w:id="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Отчет формы № 5 "Отчет по рассмотрению административных дел судами первой инстанции"</w:t>
      </w:r>
    </w:p>
    <w:bookmarkEnd w:id="671"/>
    <w:bookmarkStart w:name="z697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Отчет формы № 5 "Отчет по рассмотрению административных дел судами первой инстанции" отражает деятельность судов первой инстанции по рассмотрению административных дел и формируется на основании данных ЭИУД 1.</w:t>
      </w:r>
    </w:p>
    <w:bookmarkEnd w:id="672"/>
    <w:bookmarkStart w:name="z698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разделе 1 отражаются сведения о движении и результатах рассмотрения административных дел (исков).</w:t>
      </w:r>
    </w:p>
    <w:bookmarkEnd w:id="673"/>
    <w:bookmarkStart w:name="z699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В графе 32 учитываются дела, рассмотренные с участием прокурора в соответствии с частью 2 </w:t>
      </w:r>
      <w:r>
        <w:rPr>
          <w:rFonts w:ascii="Times New Roman"/>
          <w:b w:val="false"/>
          <w:i w:val="false"/>
          <w:color w:val="000000"/>
          <w:sz w:val="28"/>
        </w:rPr>
        <w:t>статьи 54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РК, </w:t>
      </w:r>
      <w:r>
        <w:rPr>
          <w:rFonts w:ascii="Times New Roman"/>
          <w:b w:val="false"/>
          <w:i w:val="false"/>
          <w:color w:val="000000"/>
          <w:sz w:val="28"/>
        </w:rPr>
        <w:t>главами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РК.</w:t>
      </w:r>
    </w:p>
    <w:bookmarkEnd w:id="6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52 - в редакции приказа Генерального Прокурора РК от 14.06.2022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0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строках раздела 1 отчета формы № 5, в соответствии с АППК РК предусмотрены следующие категории дел: об оспаривании решений, действий (бездействия) административных органов, должностных лиц, о защите избирательных прав граждан и общественных объединений, участвующих в выборах, республиканском референдуме,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заседателя, а также материалов об изменении способа и порядка исполнения решения суда, в том числе о замене должника (взыскателя), о повороте исполнения решения суда, судебное поручение, о выдаче исполнительного листа (дубликата) по решениям арбитража (третейского суда).</w:t>
      </w:r>
    </w:p>
    <w:bookmarkEnd w:id="675"/>
    <w:bookmarkStart w:name="z701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Данные категории являются единообразными для раздела 3 формы № 5, разделов 1, 2 и 3 отчета формы № 5А, разделов 1, 2, 3, 4, 5, 6 отчета формы № 5К.</w:t>
      </w:r>
    </w:p>
    <w:bookmarkEnd w:id="676"/>
    <w:bookmarkStart w:name="z702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разделе 2 отчета формы № 5 отражаются сведения о движении и результатах рассмотрения административных дел (исков) в разрезе ответчиков – государственных органов и их подразделениях.</w:t>
      </w:r>
    </w:p>
    <w:bookmarkEnd w:id="677"/>
    <w:bookmarkStart w:name="z703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разделе 3 отчета формы № 5 отражаются сведения о государственной пошлине.</w:t>
      </w:r>
    </w:p>
    <w:bookmarkEnd w:id="678"/>
    <w:bookmarkStart w:name="z704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Сумму государственной пошлины необходимо учитывать в национальной валюте (в тысячах тенге) только по решениям суда, вступившим в законную силу в отчетном периоде.</w:t>
      </w:r>
    </w:p>
    <w:bookmarkEnd w:id="679"/>
    <w:bookmarkStart w:name="z705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разделе 4 отчета формы № 5 отражаются сведения о рассмотрении заявлений по пересмотру судебных актов по вновь открывшимся обстоятельствам.</w:t>
      </w:r>
    </w:p>
    <w:bookmarkEnd w:id="680"/>
    <w:bookmarkStart w:name="z706" w:id="6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Отчет формы № 5А "Отчет по рассмотрению административных дел в апелляционной инстанции"</w:t>
      </w:r>
    </w:p>
    <w:bookmarkEnd w:id="681"/>
    <w:bookmarkStart w:name="z707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Отчет формы № 5А "Отчет по рассмотрению административных дел в апелляционной инстанции" отражает сведения о работе судов апелляционной инстанции по рассмотрению административных дел и формируется на основании данных ЭИУД 2.</w:t>
      </w:r>
    </w:p>
    <w:bookmarkEnd w:id="682"/>
    <w:bookmarkStart w:name="z708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 разделе 1 отчета формы № 5А отражаются данные о делах, поступивших для рассмотрения по апелляционным (частным) жалобам, ходатайствам.</w:t>
      </w:r>
    </w:p>
    <w:bookmarkEnd w:id="683"/>
    <w:bookmarkStart w:name="z709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9, 10, 11 (из граф 1, 5) отражаются дела, поступившие одновременно по жалобе и ходатайству, по которым отозваны жалоба или ходатайство и, соответственно, движение административного дела в апелляционной инстанции осуществляется по ходатайству или жалобе, если отозвана жалоба, рассмотрение дела идет по ходатайству, если отозвано ходатайство, рассмотрение дела отражается по жалобе.</w:t>
      </w:r>
    </w:p>
    <w:bookmarkEnd w:id="684"/>
    <w:bookmarkStart w:name="z710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В графе 34 учитываются дела, оконченные в сроки, свыше установленных статьей частью 8 </w:t>
      </w:r>
      <w:r>
        <w:rPr>
          <w:rFonts w:ascii="Times New Roman"/>
          <w:b w:val="false"/>
          <w:i w:val="false"/>
          <w:color w:val="000000"/>
          <w:sz w:val="28"/>
        </w:rPr>
        <w:t>статьи 168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РК. </w:t>
      </w:r>
    </w:p>
    <w:bookmarkEnd w:id="685"/>
    <w:bookmarkStart w:name="z711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разделе 2 отчета формы № 5А отражаются данные о результатах рассмотрения дел по апелляционным жалобам, ходатайствам.</w:t>
      </w:r>
    </w:p>
    <w:bookmarkEnd w:id="686"/>
    <w:bookmarkStart w:name="z712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случае поступления дела одновременно по жалобе и ходатайству и отзывом ходатайства в данном разделе отражаются результаты рассмотрения дел по жалобе. Аналогично в случае отзыва жалобы – результаты рассмотрения дела отражаются по ходатайству. Отзыв в графах 5, 6 и 7 не отражается.</w:t>
      </w:r>
    </w:p>
    <w:bookmarkEnd w:id="687"/>
    <w:bookmarkStart w:name="z713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Аналогично по разделу 3 отчета формы № 5А.</w:t>
      </w:r>
    </w:p>
    <w:bookmarkEnd w:id="688"/>
    <w:bookmarkStart w:name="z714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 разделе 3 отражаются данные о результатах рассмотрения дел по частным жалобам, ходатайствам.</w:t>
      </w:r>
    </w:p>
    <w:bookmarkEnd w:id="689"/>
    <w:bookmarkStart w:name="z715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 разделе 4 отчета формы № 5А отражаются сведения о рассмотрении заявлений по пересмотру судебных актов по вновь открывшимся обстоятельствам.</w:t>
      </w:r>
    </w:p>
    <w:bookmarkEnd w:id="690"/>
    <w:bookmarkStart w:name="z716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В разделе 5 отчета формы № 5А отражается работа судов по рассмотрению вопроса об определении подсудности. </w:t>
      </w:r>
    </w:p>
    <w:bookmarkEnd w:id="691"/>
    <w:bookmarkStart w:name="z717" w:id="6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Отчет формы № 5К "Отчет по рассмотрению административных дел в кассационной инстанции"</w:t>
      </w:r>
    </w:p>
    <w:bookmarkEnd w:id="692"/>
    <w:bookmarkStart w:name="z718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Отчет формы № 5К "Отчет по рассмотрению административных дел в кассационной инстанции" отражает работу ВС РК по пересмотру в кассационном порядке судебных актов нижестоящих судов по поданным кассационным жалобам и ходатайствам прокурора, а также вступивших в законную силу судебных актов по представлению Председателя Верховного Суда Республики Казахстан и протесту Генерального Прокурора Республики Казахстан (части 3, 6 </w:t>
      </w:r>
      <w:r>
        <w:rPr>
          <w:rFonts w:ascii="Times New Roman"/>
          <w:b w:val="false"/>
          <w:i w:val="false"/>
          <w:color w:val="000000"/>
          <w:sz w:val="28"/>
        </w:rPr>
        <w:t>статьи 169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РК, части 3, 4 </w:t>
      </w:r>
      <w:r>
        <w:rPr>
          <w:rFonts w:ascii="Times New Roman"/>
          <w:b w:val="false"/>
          <w:i w:val="false"/>
          <w:color w:val="000000"/>
          <w:sz w:val="28"/>
        </w:rPr>
        <w:t>статьи 434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РК) и формируется на основании ЭИУД 3.</w:t>
      </w:r>
    </w:p>
    <w:bookmarkEnd w:id="6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65 - в редакции приказа Генерального Прокурора РК от 14.06.2022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9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Отчет состоит из 8 разделов.</w:t>
      </w:r>
    </w:p>
    <w:bookmarkEnd w:id="694"/>
    <w:bookmarkStart w:name="z49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 отчета формы № 5К отражается - движение жалоб, ходатайств прокурора по административным делам (не вступившие в законную силу судебные акты), в разделе 2 – результаты рассмотрения дел (не вступившие в законную силу судебные акты), разделе 3 – движение ходатайств о внесении представления (на вступившие в законную силу судебные акты), разделе 4 - результаты рассмотрения дел, разделе 5 – движение представлений Председателя Верховного Суда Республики Казахстан, разделе 6 - движение протестов, разделе 7 – сведения о рассмотрении заявлений по пересмотру судебных актов по вновь открывшимся обстоятельства, разделе 8 – сведения по рассмотрению вопроса об определении подсудности. </w:t>
      </w:r>
    </w:p>
    <w:bookmarkEnd w:id="6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66 - в редакции приказа Генерального Прокурора РК от 14.06.2022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