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fe98" w14:textId="c7df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14 февраля 2019 года № 14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2021 года № 66. Зарегистрирован в Министерстве юстиции Республики Казахстан 30 июня 2021 года № 23218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от 14 февраля 2019 года № 14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исполнению" (зарегистрирован в Реестре государственной регистрации нормативных правовых актов за № 18328)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 управления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осуществляющий права владения и пользования контрольным пакетом акций (долями участия в уставном капитале) АО (ТОО) и (или) управление государственными предприятиями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утверждения – совет директоров АО, наблюдательный совет ТОО, по ГП и ТОО, в которых отсутствуют наблюдательный совет –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наделенные полномочиями утверждать планы развития организаций и отчеты по их исполнению в соответствии с Законом Республики Казахстан "О государственном имуществе" и настоящими Правилами;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развития – документ, определяющий основные направления деятельности и показатели финансово-хозяйственной деятельности организации на пятилетний период;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(акимат) –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исполнительный орган, финансируемый из местного бюджета –государственное учреждение, уполномоченное акиматом на осуществление отдельных функций местного государственного управления и самоуправления, финансируемое из соответствующих местных бюджетов;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входящие в корпоративную структуру – организации структуры, где в качестве системообразующих элементов выступают головная (материнская) организация, а также подконтрольные ей, в силу владения пакетами акций (долей участия), дочерние и/или зависимые юридические лица, и другие аффилиированные с ними юридические лица, акции (доли участия) в которых предоставляют право головной (материнской) организации определять решения, принимаемые данными юридическими лицами;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показатели деятельности – показатели прямого и конечного результата деятельности организации, а также показатели качества (при наличии);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единый оператор в сфере учета государственного имущества (далее – единый оператор) – юридическое лицо, определенное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2011 года № 802 "Об определении единого оператора в сфере учета государственного имущества";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реестр государственного имущества (далее – реестр) – единая информационная автоматизированная система учета государственного имущества, за исключением имущества, находящегося в оперативном управлении специальных государственных органов, Вооруженных Сил, других войск и воинских формирований Республики Казахстан, и государственного материального резерва;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продукт – однородные товары, работы, услуги, выполняемые в рамках уставной деятельности организации;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показатели качества – показатели, отражающие степень соответствия продукта установленным требованиям и ожиданиям покупателей (получателей, пользователей);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идентификатор – уникальный номер плана развития (утвержденного/уточненного) или отчета по исполнению плана развития, присваиваемый веб-порталом реестра, состоящий из цифры "14", который включает в себя бизнес-идентификационный номер организации и порядковый номер документа в рамках пятилетнего периода плана развития;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доверительный управляющий – физические лица и негосударственные юридические лица, если иное не предусмотрено законами Республики Казахстан, заключившие договор доверительного управления с учредителем;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соответствующей отрасли – центральный исполнительный орган, определенный Правительством Республики Казахстан, осуществляющий руководство соответствующей отраслью (сферой) государственного управления и обладающий правами в отношении республиканского имущества на условиях, предусмотренных Законом;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показатели конечного результата – показатели, отражающие определенные итоги, которые должны быть достигнуты за определенный промежуток времени, и эффект от решения поставленных целей и задач организаций, определенных в плане развития;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показатели прямого результата – показатели, отражающие количественную характеристику объема реализованных продуктов, созданных организацией;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веб-портал реестра – интернет-ресурс, размещенный в сети Интернет по адресу www.gosreestr.kz, предоставляющий единую точку доступа к данным реестра;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организации – ГП и контролируемые государством АО (ТОО), в том числе переданные в доверительное управление, за исключением национальных управляющих холдингов, национальных холдингов, национальных компаний и акционерных обществ, товариществ с ограниченной ответственностью, акционером (участником, доверительным управляющим) которых является Национальный Банк Республики Казахстан, и созданных им государственных предприятий;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исполнительный орган организации – коллегиальный орган или лицо, единолично осуществляющее функции исполнительного органа, название которого определяется уставом организации.";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При введении чрезвычайного положения, ограничительных мероприятий, в том числе карантина срок исполнения требований, указанных в настоящих Правилах, приостанавливается и возобновляется по истечении тридцати календарных дней после прекращения срока действия чрезвычайного положения, ограничительных мероприятий, в том числе карантина.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действия чрезвычайного положения, ограничительных мероприятий, в том числе карантина в случае необходимости на основании решения органа утверждения осуществляется уточнение плана развития организации, решением исполнительного органа организации производится корректировка расчетов показателей финансово-хозяйственной деятельности к плану развития.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оператор на веб-портале реестра обеспечивает организациям доступ к показателям полугодового уточненного плана развития и расчетам показателей финансово-хозяйственной деятельности к плану развития.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развития организации разрабатывается исполнительным органом организации, доверительным управляющим один раз на пятилетний период в соответствии с целями и задачами, изложенными в стратегическом плане государственного органа, программе развития территорий.";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План развития организации разрабатывается и утверждается посредством веб-портала реестра в соответствии со структурой, формами, показателями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7-1, 7-2,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плана развития/отчета по исполнению плана развития организации;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организации;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корпоративную структуру;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(цели, задачи и ключевые показатели, программа реализации);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 (основные показатели финансово-хозяйственной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(занимаемая площадь и автотранспорт, структура заимствований, размещение временно свободных денег).";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Разработка, согласование и утверждение плана развития осуществляется на веб-портале реестра.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Исполнительный орган организации не позднее двадцатого ноября последнего года действующего пятилетнего плана, направляет органам утверждения на рассмотрение и утверждение проект плана развития.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Исполнительный орган организации одновременно с проектом плана развития предоставляет органам утверждения расчеты показателей финансово-хозяйственной деятельности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соответствии с формами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Расчеты показателей финансово-хозяйственной деятельности, указанные в формах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21,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носят исключительно информативный характер и не являются предметом утверждения.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самостоятельно вносит корректировки в расчеты показателей финансово-хозяйственной деятельности, указанные в формах согласно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рамках, утвержденных в плане развития агрегированных показателей.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расчетов показателей финансово-хозяйственной деятельности осуществляется на веб-портале реестра и подписывается электронной цифровой подписью организации на основании решения исполнительного органа.";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Разработка ежегодного уточнения плана развития в период утверждения плана развития на пятилетний период не требуется.";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Организация в течение пяти рабочих дней со дня утверждения плана развития подписывает его 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сканированного решения органа утверждения в формате PDF с указанием идентификатора.";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Орган утверждения осуществляет ежегодное уточнение плана развития со второго года утвержденного Плана развития. Исполнительный орган разрабатывает проект ежегодного уточнения плана развития со дня публикации полугодового уточнения во втором полугодии.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Ежегодное уточнение плана развития организации осуществляется на веб-портале реестра в соответствии со структурой, формами, показателями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7-1, 7-2,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плана развития/отчета по исполнению плана развития организации;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организации;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корпоративную структуру;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(цели, задачи и ключевые показатели, программа реализации);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 (основные показатели финансово-хозяйственной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(занимаемая площадь и автотранспорт, структура заимствований, размещение временно свободных денег).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Исполнительный орган организации не позднее двадцатого ноября года, предшествующего планируемому периоду, направляет органу утверждения на рассмотрение, согласование и утверждение посредством веб-портала проект ежегодного уточнения плана развития организации.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организации одновременно с проектом ежегодного уточнения плана развития предоставляет органам утверждения расчеты показателей финансово-хозяйственной деятельности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соответствии с формами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самостоятельно вносит корректировки в расчеты показателей финансово-хозяйственной деятельности, указанные в формах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рамках утвержденных в плане развития агрегированных показателей.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расчетов показателей финансово-хозяйственной деятельности осуществляется на веб-портале реестра и подписывается электронной цифровой подписью организации на основании решения исполнительного органа.";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Ежегодное уточнение плана развития утверждается органом утверждения посредством веб-портала до двадцать пятого декабря года, предшествующего планируемому периоду.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Организация в течение пяти рабочих дней со дня утверждения ежегодного уточнения плана развития подписывает его 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сканированного решения органа утверждения в формате PDF с указанием идентификатора.";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Полугодовое уточнение плана развития осуществляется на веб-портале реестра в соответствии со структурой, формами, перечнем показателей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7-1, 7-2,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плана развития/отчета по исполнению плана развития организации;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организации;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корпоративную структуру;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(цели, задачи и ключевые показатели, программа реализации);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 (основные показатели финансово-хозяйственной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(занимаемая площадь и автотранспорт, структура заимствований, размещение временно свободных денег).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Исполнительный орган организации не позднее тридцати календарных дней до даты завершения полугодия вносит на рассмотрение органу утверждения проект уточненного плана развития с пояснительной запиской, содержащей обоснования и пояснение внесенных уточнений к каждому приложению плана развития.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организации одновременно с проектом полугодового уточнения плана развития представляет органу утверждения расчеты показателей финансово-хозяйственной деятельности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соответствии с формами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самостоятельно вносит корректировки в расчеты показателей финансово-хозяйственной деятельности, указанные в формах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рамках утвержденных в плане развития агрегированных показателей.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расчетов показателей финансово-хозяйственной деятельности осуществляется на веб-портале реестра и подписывается электронной цифровой подписью организации на основании решения исполнительного органа.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утверждения рассматривает проект уточненного плана развития в течение десяти рабочих дней со дня его поступления.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исполнительный орган организации в течение пяти рабочих дней со дня получения замечаний дорабатывает проект уточненного плана развития и повторно представляет его на рассмотрение органу утверждения.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Уточненный план развития утверждается органом утверждения посредством веб-портала не позднее 25 июня в первом полугодии текущего года и 25 декабря во втором полугодии текущего года.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Организация в течение пяти рабочих дней со дня утверждения полугодового уточнения плана развития подписывает его 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сканированного решения органа утверждения в формате PDF с указанием идентификатора.";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Отчет по исполнению плана развития разрабатывается исполнительным органом организации по итогам каждого финансового года пятилетнего периода посредством веб-портала. 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Разработка отчета по исполнению плана развития осуществляется в соответствии со структурой, формами, показателями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7-1, 7-2,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плана развития/отчета по исполнению плана развития организации;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организации;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корпоративную структуру;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(цели, задачи и ключевые показатели, программа реализации);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 (основные показатели финансово-хозяйственной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(занимаемая площадь и автотранспорт, структура заимствований, размещение временно свободных денег).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Проект отчета по исполнению плана развития вносится на рассмотрение органу утверждения посредством веб-портала: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организации, не проводящей обязательный или инициативный аудит финансовой отчетности – не позднее пятнадцатого апреля года, следующего за отчетным;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организации, проводящей обязательный или инициативный аудит финансовой отчетности, после утверждения аудированной финансовой отчетности – в течение пятнадцати рабочих дней, но не позднее первого сентября года, следующего за отчетным.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орган организации одновременно с проектом отчета по исполнению плана развития представляет органу утверждения расчеты показателей финансово-хозяйственной деятельности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соответствии с формами,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приложениям 14,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17-2,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Отчет утверждается органом утверждения посредством веб-портала реестра по: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организациям, не проводящим обязательный или инициативный аудит финансовой отчетности – не позднее первого июня года, следующего за отчетным;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организациям, проводящим обязательный или инициативный аудит финансовой отчетности – в течение двадцати рабочих дней со дня внесения его на рассмотрение исполнительным органом организации. 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Организация в течение пяти рабочих дней со дня утверждения отчета по исполнению плана развития подписывает его электронной цифровой подписью организации и направляет единому оператору посредством веб-портала реестра для включения в реестр с прикреплением к нему сканированного решения органа утверждения в формате PDF с указанием идентификатора.";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а также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исполнению</w:t>
            </w:r>
          </w:p>
        </w:tc>
      </w:tr>
    </w:tbl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 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 (план развития: утвержденный/ ежегодное уточнение/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полугодовое уточнение/ отчет об исполнении плана развития)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Пятилетний период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Планируемый/отчетный период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________________№_____________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4"/>
        <w:gridCol w:w="627"/>
        <w:gridCol w:w="1555"/>
        <w:gridCol w:w="1555"/>
        <w:gridCol w:w="823"/>
        <w:gridCol w:w="627"/>
        <w:gridCol w:w="1112"/>
        <w:gridCol w:w="2197"/>
      </w:tblGrid>
      <w:tr>
        <w:trPr>
          <w:trHeight w:val="30" w:hRule="atLeast"/>
        </w:trPr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(товар, услуга, работа)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Факт/ оценка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денежных средств, 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 по отношениям, связанным с реализацией продукции (товара, услуги, работы)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безвозмездно на приобретение активов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транзитных денежных средств по целевому назначению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поступления денежных средств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 на оплату поставщикам за товары, работы и услуги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средств, полученных безвозмездно на приобретение активов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транзитных денежных средств, полученных по целевому назначению 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 (АО)/долям (ТОО)/ части чистого дохода (для ГП)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выбытие денежных средств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денежных средств, всего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приложения 17-1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156"/>
        <w:gridCol w:w="1320"/>
        <w:gridCol w:w="2606"/>
        <w:gridCol w:w="1156"/>
        <w:gridCol w:w="1156"/>
        <w:gridCol w:w="1321"/>
        <w:gridCol w:w="2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301"/>
        <w:gridCol w:w="2569"/>
        <w:gridCol w:w="1140"/>
        <w:gridCol w:w="1140"/>
        <w:gridCol w:w="1301"/>
        <w:gridCol w:w="2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а также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исполнению</w:t>
            </w:r>
          </w:p>
        </w:tc>
      </w:tr>
    </w:tbl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финансово-хозяйственной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Реализация продуктов за счет средств республиканского бюджета и местного бюджета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 (план развития: утвержденный/ ежегодное уточнение/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полугодовое уточнение/ отчет об исполнении плана развития)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Пятилетний период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Планируемый/отчетный период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________________№_____________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364"/>
        <w:gridCol w:w="1789"/>
        <w:gridCol w:w="1365"/>
        <w:gridCol w:w="1790"/>
        <w:gridCol w:w="1365"/>
        <w:gridCol w:w="2504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продукт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договора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договоров, в тыс.тенге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рамках республиканского бюджета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рамках местного бюджета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</w:tbl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563"/>
        <w:gridCol w:w="1570"/>
        <w:gridCol w:w="15"/>
        <w:gridCol w:w="2206"/>
        <w:gridCol w:w="7"/>
        <w:gridCol w:w="989"/>
        <w:gridCol w:w="489"/>
        <w:gridCol w:w="1122"/>
        <w:gridCol w:w="846"/>
        <w:gridCol w:w="283"/>
        <w:gridCol w:w="22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Факт/ оценка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301"/>
        <w:gridCol w:w="2569"/>
        <w:gridCol w:w="1140"/>
        <w:gridCol w:w="1140"/>
        <w:gridCol w:w="1301"/>
        <w:gridCol w:w="2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а также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исполнению</w:t>
            </w:r>
          </w:p>
        </w:tc>
      </w:tr>
    </w:tbl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показателей финансово-хозяйственной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Поступление и выбытие денежных средств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 (план развития: утвержденный/ ежегодное уточнение/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полугодовое уточнение/ отчет об исполнении плана развития)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Пятилетний период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Планируемый/отчетный период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________________№_____________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439"/>
        <w:gridCol w:w="346"/>
        <w:gridCol w:w="236"/>
        <w:gridCol w:w="315"/>
        <w:gridCol w:w="1741"/>
        <w:gridCol w:w="39"/>
        <w:gridCol w:w="39"/>
        <w:gridCol w:w="66"/>
        <w:gridCol w:w="219"/>
        <w:gridCol w:w="883"/>
        <w:gridCol w:w="638"/>
        <w:gridCol w:w="158"/>
        <w:gridCol w:w="45"/>
        <w:gridCol w:w="466"/>
        <w:gridCol w:w="41"/>
        <w:gridCol w:w="56"/>
        <w:gridCol w:w="447"/>
        <w:gridCol w:w="11"/>
        <w:gridCol w:w="416"/>
        <w:gridCol w:w="443"/>
        <w:gridCol w:w="13"/>
        <w:gridCol w:w="580"/>
        <w:gridCol w:w="443"/>
        <w:gridCol w:w="469"/>
        <w:gridCol w:w="357"/>
        <w:gridCol w:w="634"/>
        <w:gridCol w:w="1253"/>
      </w:tblGrid>
      <w:tr>
        <w:trPr>
          <w:trHeight w:val="30" w:hRule="atLeast"/>
        </w:trPr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(товар, услуга, работа)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Факт/ оценка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денежных средств, 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отношениям, связанным с реализацией продукции (товара, услуги, работы)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заданию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уровня: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уровня: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учреждениям, не являющихся государственными органами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 квазигосударственного сектора, за исключением государственного задания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, за исключением государственного задания, государственного органа, государственного учреждения и субъекта квазигосударственного сектора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средств, связанных со страховой (перестраховочной) деятельностью, всего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по вознаграждениям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корреспондентским и текущим счетам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 вкладам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предоставленным кредитам и оказанной временной финансовой помощи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денежных средств, связанные с получением вознаграждения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по дивидендам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дивиденды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безвозмездно на приобретение активов 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капитальные, операционные затраты и материально-техническое оснащение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капитальные, операционные затраты и материально-техническое оснащение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выбытия активов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операционной аренды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авансы, полученные от покупателей, заказчиков, всего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от эмиссии акций и других финансовых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денежных средств в рамках обеспечений и гарантий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финансовых активов (кроме дочерних)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долговых инструментов других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при потере контроля над дочерними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денежных вкладов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прочих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транзитных денежных средств по целевому назначению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поступления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прекращаемой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проектов за счет безвозмездных средств, полученных от иных 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 на оплату поставщикам за товары, работы и услуги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поставщикам товаров и услуг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оплате труда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 (АО)/долям (ТОО)/ части чистого дохода (для ГП)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договорам страхования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отчисления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и платежи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денежных вкладов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денежных средств, полученных безвозмездно на приобретение активов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капитальные, операцион-ные затраты и материально-техническое оснащение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капитальные, операционные затраты и материально-техническое оснащение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организаций (кроме дочерних) и долей участия в совместном предпринимательстве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(кроме дочерних)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транзитных денежных средств, полученных по целевому назначению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контроля над дочерними организациями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долговых инструментов других организаций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контроля над дочерними организациями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денежных вкладов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займов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и дочерние организации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 и выбытие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денежных средств, всего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301"/>
        <w:gridCol w:w="2569"/>
        <w:gridCol w:w="1140"/>
        <w:gridCol w:w="1140"/>
        <w:gridCol w:w="1301"/>
        <w:gridCol w:w="2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а также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исполнению</w:t>
            </w:r>
          </w:p>
        </w:tc>
      </w:tr>
    </w:tbl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показателей финансово-хозяйственной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Реализация продуктов за счет средств республиканского бюджета/местного бюджета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 (план развития: утвержденный/ ежегодное уточнение/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полугодовое уточнение/отчет об исполнении плана развития)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Пятилетний период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Планируемый/отчетный период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________________№_____________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1159"/>
        <w:gridCol w:w="2122"/>
        <w:gridCol w:w="1160"/>
        <w:gridCol w:w="1800"/>
        <w:gridCol w:w="1160"/>
        <w:gridCol w:w="2128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бюджета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продукт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продукта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договора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договора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договоров, в тыс.тенге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стоимости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республиканского бюджета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стоимости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стоимости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стоимости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местного бюджета, в том числе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стоимости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договоров,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выполненных работ и услуг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невыполненных работ и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оплаты по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стоимости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задолженность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</w:tr>
    </w:tbl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563"/>
        <w:gridCol w:w="1570"/>
        <w:gridCol w:w="15"/>
        <w:gridCol w:w="2206"/>
        <w:gridCol w:w="7"/>
        <w:gridCol w:w="989"/>
        <w:gridCol w:w="489"/>
        <w:gridCol w:w="1122"/>
        <w:gridCol w:w="846"/>
        <w:gridCol w:w="283"/>
        <w:gridCol w:w="22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Факт/ оценка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301"/>
        <w:gridCol w:w="2569"/>
        <w:gridCol w:w="1140"/>
        <w:gridCol w:w="1140"/>
        <w:gridCol w:w="1301"/>
        <w:gridCol w:w="2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 уточненный план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а также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исполнению</w:t>
            </w:r>
          </w:p>
        </w:tc>
      </w:tr>
    </w:tbl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показателей финансово-хозяйственной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Накладные расходы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 (план развития: утвержденный/ ежегодное уточнение/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полугодовое уточнение/ отчет об исполнении плана развития)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Пятилетний период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Планируемый/отчетный период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1"/>
        <w:gridCol w:w="387"/>
        <w:gridCol w:w="244"/>
        <w:gridCol w:w="596"/>
        <w:gridCol w:w="8"/>
        <w:gridCol w:w="1161"/>
        <w:gridCol w:w="3"/>
        <w:gridCol w:w="536"/>
        <w:gridCol w:w="536"/>
        <w:gridCol w:w="278"/>
        <w:gridCol w:w="596"/>
        <w:gridCol w:w="281"/>
        <w:gridCol w:w="590"/>
        <w:gridCol w:w="348"/>
        <w:gridCol w:w="51"/>
        <w:gridCol w:w="387"/>
        <w:gridCol w:w="191"/>
        <w:gridCol w:w="595"/>
        <w:gridCol w:w="477"/>
        <w:gridCol w:w="590"/>
        <w:gridCol w:w="600"/>
        <w:gridCol w:w="674"/>
        <w:gridCol w:w="12"/>
        <w:gridCol w:w="1358"/>
      </w:tblGrid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/оценка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Накладные расходы с учетом незавершенной продукции,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Накладные расходы основного производства с учетом незавершенной продукции,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 штате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(услуги), полученные от поставщиков и подрядчиков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социальные отчисления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накладные расходы основного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распределения (База):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удельный 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разрезе: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Накладные расходы вспомогательного производства с учетом незавершенной продукции,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в штате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состоящих в штате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(услуги), полученные от поставщиков и подрядчиков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социальные отчисления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накладные расходы основного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распределения (База):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удельный 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разрезе 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8"/>
        <w:gridCol w:w="779"/>
        <w:gridCol w:w="779"/>
        <w:gridCol w:w="889"/>
        <w:gridCol w:w="1756"/>
        <w:gridCol w:w="779"/>
        <w:gridCol w:w="779"/>
        <w:gridCol w:w="779"/>
        <w:gridCol w:w="779"/>
        <w:gridCol w:w="779"/>
        <w:gridCol w:w="889"/>
        <w:gridCol w:w="1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Утвержденный/уточненный план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(факт/оценка)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 (факта от плана)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