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068fa" w14:textId="7206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 июля 2021 года № 641. Зарегистрирован в Министерстве юстиции Республики Казахстан 3 июля 2021 года № 23289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под № 9756)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Единой бюджетной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утвержденной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функциональной классификации расходов бюджета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государственные услуги общего характера":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467 "Отдел строительства района (города областного значения)":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040 "Развитие объектов государственных органов":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"Образование":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"Техническое и профессиональное, послесреднее образование":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253 "Управление здравоохранения области":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043 "Подготовка специалистов в организациях технического и профессионального, послесреднего образования":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"Жилищное хозяйство":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279 "Управление энергетики и жилищно-коммунального хозяйства области":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046 "Кредитование районных (городов областного значения) бюджетов на реконструкцию и строительство систем тепло-, водоснабжения и водоотведения":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033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"033 За счет кредитования из средств целевого трансферта из Национального фонда Республики Казахстан";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048 "Кредитование на реконструкцию и строительство систем тепло-, водоснабжения и водоотведения":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033 следующего содержания: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"033 За счет кредитования из средств целевого трансферта из Национального фонда Республики Казахстан";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458 "Отдел жилищно-коммунального хозяйства, пассажирского транспорта и автомобильных дорог района (города областного значения)":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053 "Кредитование на реконструкцию и строительство систем тепло-, водоснабжения и водоотведения":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033 следующего содержания: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"033 За счет кредитования из средств целевого трансферта из Национального фонда Республики Казахстан";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"Коммунальное хозяйство":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343 "Управление топливно-энергетического комплекса и коммунального хозяйства города республиканского значения, столицы":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010 с бюджетными подпрограммами 005, 011, 015 и 032 следующего содержания: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"010 Развитие ливневой канализации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466 "Отдел архитектуры, градостроительства и строительства района (города областного значения)":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058 "Развитие системы водоснабжения и водоотведения в сельских населенных пунктах":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052 следующего содержания: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"052 За счет субвенций из республиканского бюджета на промышленность, архитектурную, градостроительную и строительную деятельность";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"Сельское хозяйство":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212 "Министерство сельского хозяйства Республики Казахстан":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255 "Создание условий для развития производства, реализации продукции растениеводства": 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бюджетную подпрограмму 118 "Возмещение расходов АО "Национальная компания "Продовольственная контрактная корпорация" изложить в следующей редакции: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"118 Возмещение расходов АО "Национальная компания "Продовольственная контрактная корпорация" по хранению резервного запаса зерна";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11 "Промышленность, архитектурная, градостроительная и строительная деятельность":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"Промышленность":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249 "Министерство индустрии и инфраструктурного развития Республики Казахстан":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024 "Проектирование и строительство пограничных отделений":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бюджетную подпрограмму 032 "За счет целевого трансферта из Национального фонда Республики Казахстан" исключить;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коммуникации":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"Воздушный транспорт":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268 "Управление пассажирского транспорта и автомобильных дорог области":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051 "Развитие инфраструктуры воздушного транспорта":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"005 За счет внутренних займов". 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