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2b8f" w14:textId="ee92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постановления Счетного комитета по контролю за исполнением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29 июня 2021 года № 5-НҚ. Зарегистрировано в Министерстве юстиции Республики Казахстан 9 июля 2021 года № 23373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аудиторской деятельности",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нормативные постановления Счетного комитета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нормативном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21-НҚ "Об утверждении Правил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сектора" (зарегистрированное в Реестре государственной регистрации нормативных правовых актов № 12595):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сектора, утвержденных указанным нормативным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Аудит специального назначения проводится аудиторской организацией в соответствии с утвержденной руководителем аудиторской организации программой аудита с соблюдением требований, предусмотренных законодательством об аудиторской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аудите, стандартами государственного аудита и финансового контроля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от 30 июля 2020 года № 6-НҚ (зарегистрировано в Реестре государственной регистрации нормативных правовых актов № 21070).";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сектора, утвержденный вышеуказанным нормативным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нормативном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 13647):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проведению аудита эффективности, утвержденном указанным нормативным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Аудит эффективности в соответствии с компетенциями органов аудита начинается с формирования перечня объектов государственного аудита и осуществляется по этапам,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июля 2020 года № 6-НҚ (зарегистрировано в Реестре государственной регистрации нормативных правовых актов № 21070) (далее – Правила).";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привлечению аудиторских организаций и экспертов к проведению государственного аудита и экспертно-аналитических мероприятий, утвержденном указанным нормативным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проведении государственного аудита или экспертно-аналитического мероприятия привлекаемые Эксперты руководствуются законодательством о государственном аудите и финансовом контроле, в том числе стандартами государственного аудита и финансового контроля,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по контролю за исполнением республиканского бюджета от 30 июля 2020 года № 6-НҚ (зарегистрировано в Реестре государственной регистрации нормативных правовых актов № 21070) (далее – Правила).;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представлению ревизионными комиссиями областей, городов республиканского значения, столицы Счетному комитету по контролю за исполнением республиканского бюджета информации о своей работе, утвержденном указанным нормативным постановлением: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Учет выявленных нарушений и недостатков по результатам аудиторского мероприятия при поступлении средств в бюджет представляется ревизионной комиссией за отчетный период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 ревизионными комиссиями, утвержденных нормативным постановлением Счетного комитета от 30 июля 2020 года № 6-НҚ (зарегистрировано в Реестре государственной регистрации нормативных правовых актов № 21070) (далее – Правила). Форма заполняется на основе данных сводных реестров выявленных нарушений и недостатков по результатам государственного аудита.";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проведению экспертно-аналитического мероприятия органами внешнего государственного аудита и финансового контроля, утвержденном указанным нормативным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Экспертно-аналитическое мероприятие, проводимое в качестве самостоятельного мероприятия, осуществляется на основании плана работ органов внешнего государственного аудита на соответствующий год. Основой для формирования тематики такого экспертно-аналитического мероприятия являются поручения Президента Республики Казахстан, его Администрации, руководителя соответствующего органа внешнего государственного аудита.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экспертно-аналитическое мероприятие планируется осуществлять по тематикам предстоящих аудитов эффективности, в целях использования его результатов в аудиторской деятельности сроки его проведения планируются заблаговременного до запланированного периода начала аудита эффективности.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экспертно-аналитического мероприятия определяется в зависимости от масштаба и сложности исследуемого предмета, но не более срока аудита эффективности, если бы соответствующее направление было бы предметом аудиторского мероприятия.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Планирование, проведение и подведение итогов экспертно-аналитического мероприятия в составе аудита эффективности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от 30 июля 2020 года № 6-НҚ (зарегистрировано в Реестре государственной регистрации нормативных правовых актов № 21070).";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Процедурном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проведению аудита финансовой отчетности, утвержденном указанным нормативным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Общий порядок планирования аудиторских мероприятий, включая формы плана и программы аудита определен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от 30 июля 2020 года № 6-НҚ (зарегистрировано в Реестре государственной регистрации нормативных правовых актов № 21070) (далее – Правила). Стандарте отражены специфические особенности аудита финансовой отчетности.".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нормативного постановления на интернет-ресурсе Счетного комитета.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Счетного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нормативному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аудита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квазигосударственного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представления аудиторского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по аудиту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руководителя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организации,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наименование аудиторской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организации,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№, дата выдачи лицензии)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Аудиторское заключение по аудиту специального назначения субъектов квазигосударственного сектора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составления)                                           (дата)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Аудиторской организацией,____________________________________________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аудиторской организации,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(далее –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договора на проведение аудита специального назначения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квазигосударственного сектора от "__" _____ 20__ года проведен аудит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назначения субъектов квазигосударственного сектора (далее – аудит)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лица-резидента, БИН)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проведения аудита специального назначения субъектов квазигосударственного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сектора и представления аудиторского заключения по аудиту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назначения субъектов квазигосударственного сектора, утвержденными нормативным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постановлением Счетного комитета по контролю за исполнением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бюджета от 30 ноября 2015 года № 21-НҚ (зарегистрировано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регистрации нормативных правовых актов № 12595),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роведения внешнего государственного аудита и финансового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утвержденными нормативным постановлением Счетного комитета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исполнением республиканского бюджета от 30 июля 2020 года № 6-НҚ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(зарегистрировано в Реестре государственной регистрации нормативных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актов № 21070) и иными нормативными правовыми актами Республики Казахстан,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итогам которого составлено аудиторское заключение по аудиту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назначения субъектов квазигосударственного сектора (далее – аудиторское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заключение) за период с "__"_______ 20__ года по "__" _______20__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 начат _________________ Аудит окончен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(дата)            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Цель аудита: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Предмет аудита: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(бюджетные средства указываются в разрезе бюджетных программ и подпрограмм,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бюджетные кредиты, займы (государственные и гарантированные государством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займы, а также займы, привлекаемые под поручительство государства), бюджетные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инвестиции (формирование и (или) увеличение уставных капиталов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лиц, создание и (или) развитие активов государства путем реализации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инвестиционных проектов), государственные концессионные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связанные гранты, государственные задания, государственный заказ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казенных предприятий, а также организаций, оказывающих гарантированный объем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бесплатной медицинской помощи и реализующих оборонный заказ охваченные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 аудируемого субъекта: телефоны, факс: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предоставленные в ходе аудита: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запрошенных аудиторской организацией документов, но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предоставленных в ходе аудита: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об аудируемом субъекте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1.Свидетельство (справка) о государственной регистрации/перерегистрации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лица: регистрационный номер ___, дата выдачи "__"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Организационно-правовая форма: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Вид собственности: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 Сведения о переходе на международные стандарты финансовой отчетности (далее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МСФО):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(Да/Нет, дата перехода на МСФО, 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Учредители (участники):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учредителей (участников)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(далее – ИИН),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учредителя БИН, сумма уставного капитала, доля участия в 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аудируемого субъекта (юридический):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Почтовый индекс: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Область/район: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Город/Район: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Поселок/Село: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Улица/Микрорайон: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Квартира/комната/офис: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аудируемого субъекта (фактический):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Почтовый индекс: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Область/район: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Город/Район: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Поселок/Село: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Улица/ Микрорайон: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Квартира/комната/офис: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Должностными лицами в периоде охваченной аудитом являлись: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руководителя, ИИН, период, ИИН бухгалтер,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 о банковских счетах: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банка, БИН, БИК, № счета, вид счета валюты, дата открытия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закрытия)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Сведения о предыдущем аудите (контроле) по вопросам использования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 (указываются краткие сведения только по вопросам, охваченным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другими органами государственного аудита и финансового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правоохранительными органами, предмет проверки (аудита) которых совпадает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предметом аудита, проводимого аудиторской организацией, меры по устранению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выявленных нарушений, принятые аудируемым субъектом в качестве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аудита. По находящимся на контроле постановлениям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(предписаниям) органов государственного аудита и финансового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указываются меры по порученческим пунктам с истекшими сроками исполнения),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аудите финансовой отчетности за последние три года (№, дата,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аудиторской организации, Ф.И.О. (при его наличии) аудитора,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 аудитора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акта, наименование аудиторской организации, 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исполнителя, место проведения, период и вид аудита (контроля), сумма нарушений,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принятые меры для устранения нарушений, контактные телефоны аудитора)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Сведения о фактических видах деятельности: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Сведения о реорганизации: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Сведения о филиалах и представительствах:________________________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Сведения о юридических лицах, в которых аудируемый субъект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собственником (участником):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Наличие учетной политики: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(Да/Нет)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аудита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аудитом установлено следующее: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Указываются сведения о результатах проведенного аудита, достаточные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подтверждения того, что цель аудита достигнута. Фиксируются ответы на вопросы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аудита, при этом указывается наименование каждого вопроса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Ответы на вопросы программы аудита излагаются полно, точно, объективно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лаконично. Результаты деятельности аудируемого субъекта по проверяемым вопросам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аудиторском заключении фиксируются в обобщенном виде с указанием детальной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в приложениях к аудиторскому заключению.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выявления нарушений, недостатков, в том числе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противоречиями между нормативными правовыми актами, правовыми коллизиями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отсутствием или недостаточной компетенцией, дублированием полномочий, отсутствием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механизма взаимодействия с другими организациями, по вопросам аудита каждый факт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нарушения (недостатка) нумеруется в сквозном порядке и фиксируется отдельным пунктом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(пункт 1., пункт 2. и так далее) с отражением рекомендаций по их устранению, описанием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характера и вида нарушения (недостатка) со ссылкой на статьи, пункты и подпункты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нормативных и правовых актов, в том числе внутренних актов, положения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нарушены, с указанием документов, которые служат доказательством соответствующего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нарушения (недостатка).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Если по вопросу Программы аудита, за исключением вопросов аналитического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характера, нарушения (недостатки) не выявлены, то приводится краткая информация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делается запись: "Вопрос программы (наименование) проверен. Нарушения (недостатки)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установлены.". К аудиторскому заключению прилагается перечень подвергнутых проверке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 указанием их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Заполняются следующие таблицы, которые оформляются как приложения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аудиторскому заключению: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таблица 1. Информация по исполнению бюджетных программ (подпрограмм)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охваченных аудитом;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таблица 2. Информация по исполнению бюджетных кредитов, охваченных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таблица 3. Информация по исполнению связанных грантов, охваченных аудитом;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таблица 4. Информация по исполнению и удорожанию концессионных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(государственных концессионных обязательств) и инвестиционных проектов, а также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выполненных (принятых) объемах строительных работ и своевременности сдачи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эксплуатацию объектов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таблица 5. Сведения об использовании бюджетных средств, выделенных на пополнение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уставного капитала субъекта квазигосударственного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Аудиторами могут быть составлены и иные необходимые таблицы к аудиторскому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заключению, являющиеся приложениями к нему. Ссылки на указанные приложения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аудиторском заключении обязательны.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Данные об аудируемом субъекте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Годовой доход и общий оборот по реализации товаров, работ и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аудируемого субъекта: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Приобретенные товары, работы и услуги аудируемого субъекта: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Количество работников и начисленные суммы их доходов: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об участии аудируемого субъекта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закупках:____________________________________________________________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Ранее не устраненные нарушения и недостатки, выявленные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аудита и финансового контроля, в отношении аудируемого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 по результатам аудита (контроля) и принятые меры по их устранению в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Движение денежных средств по кассе, банковским счетам и контрольно -кассовым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машинам с фискальной памятью аудируемого субъекта от администратора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бюджетной программы до конечного получателя бюджетных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 счета, валюта счета, обороты, сальдо на начало и на конец календарного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Результаты направленных запросов по контрагентам аудируемого субъекта в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аудита: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Результаты направленных запросов уполномоченным органам и организациям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вопросу использования бюджетных средств: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Информация по экспортно-импортным операциям аудируемого субъекта в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аудита: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участника внешнеэкономической деятельности, общая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таможенной стоимости (количество объектов) за соответствующие налоговые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Информация о наличии операции аудируемого субъекта со лжепредприятиями,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штрафах (административных и др.), сделках, признанных судом совершенным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субъектом без намерения осуществления предпринимательской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расходов по сделке, признанной судом недействительной, об операциях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контрагентами, регистрация которых признана судом недействительной, сведения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операциях с контрагентами, признанные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бездействующими: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лица, ИИН/БИН, №, даты судебных актов, признания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бездействующих налогоплательщиков и суммы операции по контрагентам)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Информация о дебиторской и кредиторской задолженности аудируемого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субъекта: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_____ физического лица или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предпринимателя, наименование юридического лица, ИИН/БИН, обороты, сальдо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начало и на конец соответствующих периодов)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Сведения о перемене лиц и прекращении обязательств в договорах и сделках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(цессии, уступках требований, взаимозачете, зачет встречных требований, прощение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долга, отступное, новация, прекращение обязательства невозможностью исполнения)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аудируемого субъекта: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Сведения по операциям с нерезидентами аудируемого субъекта: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наименование нерезидентов, номер и дата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(контракта), сумма начисленных и выплаченных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Сведения о признаках уголовно наказуемых деяний по использованию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Дополнительные сведения: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Меры, принятые в ходе аудита. Указываются сведения о мерах, принятых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аудируемым субъектом по устранению нарушений (недостатков), выявленных в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аудита (доначисление налогов, штрафов, пени, возмещение необоснованно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использованных средств в бюджет, восстановление средств по бухгалтерскому учету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финансовой отчетности, выполнение поставщиками товаров,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договорных обязательств, мерах дисциплинарного взыскания, принятых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должностным лицам аудируемого субъекта,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Приложение к аудиторскому заключению на ____ листах. Лица, проводившие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аудиторов-исполнителей, подпись, печать аудиторов,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№, дата выдачи квалификационного свидетельства) Аудиторское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 (-а):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аудируемого субъекта и (или) представителя,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Аудиторское заключение вручено аудируемому субъекту: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должностного лица аудиторской организации,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Аудиторское заключение отправлено аудируемому субъекту: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подтверждающий факт отправки и (или) получения, нарочно, заказным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письмом с уведомлением).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Аудиторское заключение пронумеровывается, прошнуровывается и скрепляется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печатью аудитора.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реестр выявленных нарушений и недостатков по результатам аудита (в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обязательном порядке) (по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внешнего государственного аудита и финансового контроля, утвержденным нормативным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Счетного комитета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30 июля 2020 года № 6-НҚ (зарегистрировано в Реестре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№ 21070);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копии документов, заверенные соответствующим образом, справки, таблицы,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фотографии, подтверждающие факты нарушений (недостатков);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письменные объяснения лиц, имеющих отношение к допущенным нарушениям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(недостаткам), исходя из функциональных и должностных обязанностей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акты контрольных обмеров и осмотров (в случае их составления);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заключения исследований (испытаний и так далее), экспертиз, копии протоколов,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документы или их копии, связанные с результатами аудита (в случае их составления);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экспертные заключения (в случае привлечения экспертов);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результаты анкетирования населения с точки зрения удовлетворенности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получателей государственных услуг (в случае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документы, подтверждающие факт оплаты (в случае возмещения (восстановления)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средств в ходе аудита): платежные поручения (счета к оплате, квитанции, чеки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другие); ведомости, ордера, наряды; письменные пояснения объекта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аудита, подтверждающие (поясняющие) факт оплаты (на официальном бланке с исходящим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номером и датой);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документ (копия), подтверждающая дату направления (вручения) аудиторского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заключения на ознакомление (в случае отсутствия штампа объекта аудита о принятии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на ознакомление);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комментарии и (или) возражения аудируемого субъекта к Аудиторскому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заключению (если таковые имеются).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Информация в аудиторском заключении аудита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 отражается в рамках выделенных бюджетных средств, в том числе 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5-ҢҚ</w:t>
            </w:r>
          </w:p>
        </w:tc>
      </w:tr>
    </w:tbl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Информация об исполнении бюджетных программ (подпрограмм), охваченных аудитом (тысяч тенге)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156"/>
        <w:gridCol w:w="1449"/>
        <w:gridCol w:w="949"/>
        <w:gridCol w:w="1993"/>
        <w:gridCol w:w="1407"/>
        <w:gridCol w:w="699"/>
        <w:gridCol w:w="2032"/>
        <w:gridCol w:w="700"/>
        <w:gridCol w:w="1451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 (подпрограмм), специфик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бюджетной заявке к проекту бюджета администратора бюджетной программы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бюджетной заявки (+;-)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 обязательства по итогам года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оплаченными обязательствами, указать причины неосвоения средств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оплаченных обязательств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– предусмотренные средства плана развития в разрезе бюджетных программ (подпрограмм) на начало года;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– предусмотренные средства плана развития в разрезе бюджетных программ (подпрограмм) на конец года;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– данные баланса;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– данные баланса.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5-ҢҚ</w:t>
            </w:r>
          </w:p>
        </w:tc>
      </w:tr>
    </w:tbl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Информация об исполнении бюджетных кредитов, охваченных аудитом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156"/>
        <w:gridCol w:w="1449"/>
        <w:gridCol w:w="949"/>
        <w:gridCol w:w="1993"/>
        <w:gridCol w:w="1407"/>
        <w:gridCol w:w="699"/>
        <w:gridCol w:w="2032"/>
        <w:gridCol w:w="700"/>
        <w:gridCol w:w="1451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 (подпрограмм), специфик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бюджетной заявке к проекту бюджета администратора бюджетной программы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бюджетной заявки (+;-)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Оплаченные обязательства по итогам года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оплаченными обязательствами, указать причины неосвоения средств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оплаченных обязательств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– предусмотренные средства плана развития в разрезе бюджетных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(подпрограмм) на начало года;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– предусмотренные средства плана развития в разрезе бюджетных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(подпрограмм) на конец года;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– данные баланса;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– данные баланса.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5-ҢҚ</w:t>
            </w:r>
          </w:p>
        </w:tc>
      </w:tr>
    </w:tbl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Информация об использовании связанных грантов, охваченных аудитом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558"/>
        <w:gridCol w:w="445"/>
        <w:gridCol w:w="569"/>
        <w:gridCol w:w="940"/>
        <w:gridCol w:w="1850"/>
        <w:gridCol w:w="1393"/>
        <w:gridCol w:w="817"/>
        <w:gridCol w:w="2013"/>
        <w:gridCol w:w="693"/>
        <w:gridCol w:w="1562"/>
      </w:tblGrid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грантов (наименование бюджетных программ (подпрограмм), специфик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использования гранта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средств по заявке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плана развития на начало года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утвержденной суммы от потребности заявки (+;-)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Скорректированная (уточненная) сумма плана развития на конец года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назначение использованных связанных грантов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между скорректированной (уточненной) суммой и использованными связанными грантами, указать причины неиспользования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 по итогам года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использованных связанных грантов от фактически произведенных расходов по итогам года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– предусмотренные средства плана развития в разрезе бюджетных программ (подпрограмм) на начало года;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– предусмотренные средства плана развития в разрезе бюджетных программ (подпрограмм) на конец года;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– данные баланса;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– данные баланса.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5-ҢҚ</w:t>
            </w:r>
          </w:p>
        </w:tc>
      </w:tr>
    </w:tbl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Информация об исполнении и удорожании Концессионных (государственных концессионных обязательств) и инвестиционных проектов, а также о выполненных (принятых) объемах строительных работ и своевременности сдачи вэксплуатацию объектов строительства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446"/>
        <w:gridCol w:w="670"/>
        <w:gridCol w:w="670"/>
        <w:gridCol w:w="358"/>
        <w:gridCol w:w="858"/>
        <w:gridCol w:w="1223"/>
        <w:gridCol w:w="359"/>
        <w:gridCol w:w="359"/>
        <w:gridCol w:w="823"/>
        <w:gridCol w:w="1688"/>
        <w:gridCol w:w="858"/>
        <w:gridCol w:w="658"/>
        <w:gridCol w:w="658"/>
        <w:gridCol w:w="558"/>
        <w:gridCol w:w="558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 (подпрограммы) / объекта инвестиционного /концессионного проекта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утвержденного инвестиционного /концессионного проекта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инвестиционного /концессионного проекта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 строительства по Заключению госэкспертизы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Договорная стоимость строительства (тыс тенге)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Выполненный (принятый) объем работ с начала строительства, (тыс. тенге)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Запланированный срок сдачи объекта в эксплуатацию согласно договору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сдачи объекта в эксплуатацию</w:t>
            </w:r>
          </w:p>
        </w:tc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несвоевременной сдачи объектов в эксплуатацию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удорожания строительства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удорожания строительства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строительство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другие товары, работы и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продолжительность строительства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263"/>
        <w:gridCol w:w="1948"/>
        <w:gridCol w:w="820"/>
        <w:gridCol w:w="1705"/>
        <w:gridCol w:w="820"/>
        <w:gridCol w:w="821"/>
        <w:gridCol w:w="821"/>
        <w:gridCol w:w="1558"/>
        <w:gridCol w:w="822"/>
      </w:tblGrid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товаров, работ и услуг согласно инвестиционному /концессионному проекту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основных средств, земельного участка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нематериальных активов (программного обеспечения и др.)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согласно договору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товаров, выполнения работ, оказания услуг согласно договору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расходы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удорожания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удорожания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поставки товаров, выполнения работ, оказания услуг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Аудиторскому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5-ҢҚ</w:t>
            </w:r>
          </w:p>
        </w:tc>
      </w:tr>
    </w:tbl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Сведения об использовании бюджетных средств, выделенных на пополнение уставного капитала субъекта квазигосударственного сектора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537"/>
        <w:gridCol w:w="1711"/>
        <w:gridCol w:w="933"/>
        <w:gridCol w:w="1622"/>
        <w:gridCol w:w="933"/>
        <w:gridCol w:w="1622"/>
        <w:gridCol w:w="2750"/>
      </w:tblGrid>
      <w:tr>
        <w:trPr>
          <w:trHeight w:val="30" w:hRule="atLeast"/>
        </w:trPr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Финансово-экономическое обоснование бюджетных инвестиций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какие цели выделены бюджетные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 уставного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использование выделенных средств уставного капитала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достижения бюджетных инвестиции посредством участия государства в уставном капитале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– обоснование, целесообразность и оценка результата от вложения бюджетных средств в уставный капитал юридических лиц;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– увеличение уставного капитала юридического лица за счет бюджетных средств допускается на цели развития или расширения деятельности;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– на какие мероприятия планировалось использовать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– сумма планируемых средств;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– на какие мероприятия фактически использованы средства;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– сумма фактических расходов;</w:t>
      </w:r>
    </w:p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– достигнуты ли цели, предусмотренные в финансово-экономическом обосновании, нет ли фактов отвлечения выделенных бюджетных средств.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