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4dc7" w14:textId="9544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17 июля 2015 года № 249 "Об утверждении формы представления отчетности организатора игорного бизнеса, Правил осуществления сбора и анализа отчетности, представляемой организатором игорного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8 июля 2021 года № 209. Зарегистрирован в Министерстве юстиции Республики Казахстан 9 июля 2021 года № 23413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июля 2015 года № 249 "Об утверждении формы представления отчетности организатора игорного бизнеса, Правил осуществления сбора и анализа отчетности, представляемой организатором игорного бизнеса" (зарегистрирован в Реестре государственной регистрации нормативных правовых актов под № 11948)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"Об игорном бизнесе"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форму представления отчетности организатора игорного бизнеса, согласно приложению 1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организатора игорного бизнеса,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сбора и анализа отчетности, представляемой организатором игорного бизнеса,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сбора отчетности";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Отчетность содержит следующую информацию: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cведения о техническом состоянии игорного оборудования, игровых автоматов;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техническом состоянии видеозаписывающих систем;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установленном проценте выигрыша, технологически заложенном в игровой автомат;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изменении количества игровых столов, замены оборудования, указанного при получении лицензии;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списке касс и численности работников;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общей сумме уплаченного налога от вида деятельности;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оснащении касс букмекерских контор и (или) тотализаторов (при наличии) металлической дверью, бронированным стеклом и тревожной сигнализацией, подключенной к централизованному пульту частной охранной организации или дежурной части территориального органа внутренних дел.";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осуществления анализа отчетности".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 индустрии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размещена на интернет 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www.msm.gov.kz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отчетности организатора игорного бизнеса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Индекс: 1-(ОИБ)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организаторы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(юридические лица, осуществляющие организацию и проведение азартных игр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пари)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один раз в квартал,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позднее 10 числа месяца, следующего за отчетным периодом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6"/>
        <w:gridCol w:w="634"/>
        <w:gridCol w:w="1162"/>
        <w:gridCol w:w="810"/>
        <w:gridCol w:w="1339"/>
        <w:gridCol w:w="634"/>
        <w:gridCol w:w="634"/>
        <w:gridCol w:w="634"/>
        <w:gridCol w:w="984"/>
        <w:gridCol w:w="984"/>
        <w:gridCol w:w="2866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игорного оборудования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игорного оборудования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 й ны й номе р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игорного оборудования, игровых автоматов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техническом состоянии видеозаписывающих систем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процент выигрыша, технологически заложенный в игровой автомат (для зала игровых автоматов)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видеозаписывающей системы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4643"/>
        <w:gridCol w:w="4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количества столов, замены оборудования</w:t>
            </w:r>
          </w:p>
        </w:tc>
      </w:tr>
      <w:tr>
        <w:trPr>
          <w:trHeight w:val="3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заменившего оборудования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игровых столов, указанных при получении лицензии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увеличении и сокращении количества игровых столов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23"/>
        <w:gridCol w:w="989"/>
        <w:gridCol w:w="1347"/>
        <w:gridCol w:w="7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касс и численности работников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уплаченного налога от вида деятельности</w:t>
            </w:r>
          </w:p>
        </w:tc>
        <w:tc>
          <w:tcPr>
            <w:tcW w:w="7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оснащении касс букмекерских контор и (или) тотализаторов (при наличии) металлической дверью, бронированным стеклом и тревожной сигнализацией, подключенной к централизованному пульту частной охранной организации или дежурной части территориального органа внутренних дел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(область, город)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кассы (адреc)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Интернет-ресурс (при наличии)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выданной лицензии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Форма отчетности организатора игорного бизнеса</w:t>
      </w:r>
      <w:r>
        <w:br/>
      </w:r>
      <w:r>
        <w:rPr>
          <w:rFonts w:ascii="Times New Roman"/>
          <w:b/>
          <w:i w:val="false"/>
          <w:color w:val="000000"/>
        </w:rPr>
        <w:t>(Индекс: 1 - (ОИБ), периодичность: ежеквартальная)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представления отчетности организатора игорного бизнеса.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организаторами игорного бизнеса (юридическими лицами, осуществляющие организацию и проведение азартных игр и (или) пари) и представляется в Комитет индустрии туризма Министерства культуры и спорта Республики Казахстан.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заверяется подписью руководителя организатора игорного бизнеса, либо лица его заменяющего (с приложением копии приказа о возложении обязанностей), а также печатью организации (при наличии).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ежеквартально, не позднее 10 числа месяца, следующего за отчетным периодом.</w:t>
      </w:r>
    </w:p>
    <w:bookmarkEnd w:id="33"/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заполняется номер по порядку;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и вид игорного оборудования;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количество игорного оборудования;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серийный номер игорного оборудования;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страна и завод изготовитель игорного оборудования;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техническое состояние игорного оборудования, игровых автоматов;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дата тестирования игорного оборудования;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8, 9, 10, 11 указывается сведения о техническом состоянии видеозаписывающих систем, в том числе наименование видеозаписывающей системы, количество, техническое состояние, дата тестирования оборудования;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12 указывается установленный процент выигрыша, технологически заложенный в игровой автомат (для зала игровых автоматов);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13, 14, 15 указываются сведения об изменении количества столов, замены оборудования, в том числе серийный номер заменившего оборудования, количество игровых столов, указанных при получении лицензии, информация об увеличении и сокращении количества игровых столов;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16, 17, 18 указываются сведения о количестве касс и численности работников, в том числе населенный пункт (область, город), месторасположение кассы (адрес), численность работников;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19 указывается общая сумма уплаченного налога от вида деятельности;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20 указываются сведения об оснащении касс букмекерских контор и (или) тотализаторов (при наличии) металлической дверью, бронированным стеклом и тревожной сигнализацией, подключенной к централизованному пульту частной охранной организации или дежурной части территориального органа внутренних дел.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