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b69f" w14:textId="348b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привлечения к дисциплинарной ответственности сотрудников органов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7 июля 2021 года № 329. Зарегистрирован в Министерстве юстиции Республики Казахстан 9 июля 2021 года № 23428.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условия привлечения к дисциплинарной ответственности сотрудников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2021 года №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привлечения к дисциплинарной ответственности сотрудников органов гражданской защиты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привлечения к дисциплинарной ответственности сотрудников органов гражданской защиты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6 января 2011 года "О правоохранительной службе" (далее – Закон) и определяют порядок и условия привлечения к дисциплинарной ответственности сотрудников органов гражданской защиты (далее – ОГЗ).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дисциплинарное взыскание – мера дисциплинарной ответственности, налагаемая на сотрудника;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ответственность – вид юридической ответственности, которую несут сотрудники за совершение дисциплинарных проступков, а также административных правонарушений в случаях, предусмотренных законами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дисциплинарный проступок (далее – проступок) – противоправное, виновное неисполнение или ненадлежащее исполнение сотрудником ОГЗ возложенных на него обязанностей, превышение должностных полномочий, нарушение служебной и трудовой дисциплины,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 служебной этики государственных служащих), утвержденного Указом Президента Республики Казахстан от 29 декабря 2015 года № 153, а равно несоблюдение установленных ограничений, связанных с пребыванием на правоохранительной службе.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совершение проступка на сотрудников ОГЗ налагаются следующие виды дисциплинарных взысканий: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неполном служебном соответствии;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от занимаемой должности;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понижение в специальном звании на одну ступень;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увольнение из ОГЗ;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увольнение из ОГЗ с лишением почетных званий, нагрудных знаков, присвоенных или награжденных Министром по чрезвычайным ситуациям Республики Казахстан или уполномоченными руководителями ОГЗ;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увольнение из ОГЗ с лишением специального звания. Применяется при увольнении сотрудника по отрицательным мотивам,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курсантов организаций образования Министерства по чрезвычайным ситуациям Республики Казахстан (далее – МЧС РК), помимо дисциплинарных взысканий, перечисленных выше, могут налагаться взыскания в виде назначения вне очереди в наряд (за исключением назначения в наряд по обеспечению охраны подразделения), лишения очередного увольнения из расположения организации образования МЧС РК, а также отчисление из организации образования МЧС РК.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Основания и условия наложения дисциплинарных взысканий на сотрудников органов гражданской защиты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наложения дисциплинарного взыскания является совершение сотрудником проступка.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каждый совершенный проступок налагается только одно дисциплинарное взыскание.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Дисциплинарные взыскания при совершении проступка, совершенного совместно несколькими сотрудниками, налагаются на каждого виновного в отдельности.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Применение взысканий осуществляется от менее строгого к более строгому виду.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Дисциплинарное взыскание налагается соответственно тяжести совершенного проступка с учетом критериев,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Системой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тяжести дисциплинарных проступков и правилами формирования дисциплинарной ответственности (усиления профилактической функции в дисциплинарной практике), утвержденными Указом Президента Республики Казахстан от 16 марта 2016 года № 211 "О некоторых вопросах реализации кадровой политики в правоохранительных органах Республики Казахстан".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совершении сотрудником проступка с него истребуется письменное объяснение.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письменном объяснении сотрудник согласен с фактом совершения им проступка, то лица, указанные в пункте 32 настоящих Правил, в пределах своей компетенции накладывают дисциплинарные взыскания, предусмотренные подпунктами 1) – 3) пункта 3 настоящих Правил, а на курсантов также применяют дисциплинарные взыскания в виде назначения вне очереди в наряд (за исключением назначения в наряд по обеспечению охраны подразделения), лишения очередного увольнения из расположения организации образования МЧС РК, без проведения служебного расследования.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сотрудник в своем письменном объяснении не согласен с фактом совершения им проступка, то проводится служебное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 от дачи письменного объяснения составляется акт об отказе в даче письменных объяснений в произвольной форме.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Взыскание в виде предупреждения о неполном служебном соответствии, освобождения от занимаемой должности и увольнения налагается по результатам проведенного служебного расследования и соответствующим рекомендациям дисциплинарной комиссии подразделения ОГЗ.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в виде предупреждения о неполном служебном соответствии, освобождения от занимаемой должности также налагается на основании решения коллегии или оперативного совещания при Министре по чрезвычайным ситуациям Республики Казахстан (далее – Министр).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Наложение дисциплинарного взыскания не освобождает сотрудника, совершившего проступок от исполнения обязанностей, за неисполнение или ненадлежащее исполнение которых было наложено дисциплинарное взыскание.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Приказ о наложении дисциплинарного взыскания (далее – приказ) объявляется сотруднику, подвергнутому дисциплинарному взысканию под роспись в течение трех рабочих дней со дня его издания службой, проводившей служебное расследование и (или) подготовившей приказ.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или уклонения сотрудника подтвердить своей подписью ознакомление, кадровой службой подразделения ОГЗ совместно с представителями других служб, в количестве не менее трех человек, в произвольной форме составляется акт об отказе в ознакомлении с приказом.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ознакомить сотрудника с приказом, соответствующая выписка из приказа, направляется письмом с уведомлением в течении трех рабочих дней со дня издания приказа.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Дисциплинарное взыскание налагается не позднее одного месяца со дня обнаружения проступка и шести месяцев со дня его совершения.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Днем обнаружения проступка, с которого начинается течение месячного срока, считается день, когда лицу, которому по службе подчинен сотрудник, стало известно о совершении проступка независимо от того, наделено ли оно правом наложения дисциплинарных взысканий или нет.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проведения в отношении сотрудника служебного расследования либо досудебного расследования или возбуждения дела об административном правонарушении, рассматриваемого судом, дисциплинарное взыскание налагается не позднее одного месяца соответственно со дня окончания расследования, принятия процессуального решения о прекращении уголовного дела или производства по делу об административном правонарушении, не считая времени отсутствия на работе по болезни виновного или нахождения его в отпуске, командировке.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прекращения досудебного расследования, но при наличии в действиях сотрудника признаков проступка, административного правонарушения взыскание налагается не позднее одного месяца, признаков коррупционного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правонарушения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трех месяцев со дня принятия решения о прекращении досудебного расследования.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Дисциплинарное взыскание на сотрудника не налагается в период его временной нетрудоспособности, нахождения в отпуске или командировке, за исключением случаев, когда командирование связано с привлечением его к дисциплинарной ответственности, а также в случае, если со дня совершения проступка прошло более шести месяцев.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проекта приказа осуществляет лицо, которому поручено рассмотрение проступка или лицо, проводившее служебное расследование.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Период временной нетрудоспособности, нахождение в отпуске, командировке, обжалование решений, актов и рекомендаций уполномоченных органов и должностных лиц, актов (заключений, результатов) служебного расследования, которые являются основанием для наложения дисциплинарного взыскания, приостанавливают действие срока наложения взыскания, если о совершенном проступке стало известно в этот период или до его наступления.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срока служебного расследования и наложения взыскания может быть приостановлено при отсутствии результатов досудебного расследования или специальных исследований (экспертиз).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сотрудник вправе ознакомиться со всеми материалами, связанными с привлечением его к дисциплинарной ответственности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к сотруднику необходимо применить меры взыскания, выходящие за пределы прав непосредственного руководителя, то он ходатайствует об этом перед вышестоящим должностным лицом, уполномоченным применить меры взыскания.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нецелесообразности применения взыскания руководитель, имеющий право налагать дисциплинарное взыскание, может ограничиться предупреждением о необходимости строгого соблюдения дисциплины.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когда ранее объявленное дисциплинарное взыскание не соответствует тяжести совершенного проступка или наложено с нарушением действующего законодательства, начальник вышестоящего подразделения ОГЗ отменяет наложенное дисциплинарное взыскание и направляет на дополнительное служебное расследование либо налагает соответствующий вид дисциплинарного взыскания.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дисциплинарного взыскания, наложенного на сотрудника, не может превышать шесть месяцев со дня его применения. Если в течение этого срока сотрудник не будет подвергнут новому дисциплинарному взысканию, то он считается не имеющим дисциплинарного взыскания.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срока дисциплинарного взыскания выдвижение сотрудника по службе на вышестоящие должности не допускается.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привлечения к дисциплинарной ответственности в виде освобождения от занимаемой должности, по истечению срока его действия, дальнейшее выдвижение по службе производится в соответствии с Законом.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Сотрудники, пониженные в специальном звании на одну ступень, независимо от занимаемой штатной должности восстанавливаются в прежнем специальном звании приказами руководителя подразделения ОГЗ, но не ранее чем через шесть месяцев со дня понижения в специальном звании.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выслуги в специальном звании прерывается со дня издания приказа о привлечении к дисциплинарной ответственности в виде понижения специального звания на одну ступень и возобновляется со дня издания приказа о восстановлении специального звания.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шести месяцев повторное привлечение к дисциплинарной ответственности в виде понижения в специальном звании на одну ступень не допускается.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Наложение дисциплинарного взыскания на сотрудника, входящего в состав суточного дежурства, за проступки, совершенные им во время несения службы, производится после смены дежурства или после отстранения его от дежурства.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Приведение в исполнение наложенного дисциплинарного взыскания при подаче жалобы по факту привлечения к дисциплинарной ответственности не приостанавливается, до издания приказа о его отмене.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Сведения о наложенных дисциплинарных взысканиях вносятся в личные дела сотрудников, привлеченных к дисциплинарной ответственности.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Дисциплинарное взыскание в виде назначения в наряд приводится в исполнение командиром взвода.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Курсанты организаций образования ОГЗ, назначенные в порядке взыскания в наряд на работу, кроме назначения в караул, привлекаются для выполнения работ в своей организации образования ОГЗ в любые дни недели, в свободное от занятий время. Продолжительность выполнения одного наряда на работу не должна превышать четырех часов. Работы выполняются до отбоя.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несогласия сотрудника, привлекаемого к дисциплинарной ответственности с действиями или решениями руководителя подразделения ОГЗ, он в письменной форме обжалует эти действия или решения в соответствии с 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передавать жалобы на рассмотрение тем начальникам, действия которых обжалуются.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сотрудник вправе обжаловать наложенное на него дисциплинарное взыскание в вышестоящий орган либо в суд. Обжалование решения о наложении дисциплинарного взыскания не приостанавливает приведения его в исполнение. 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применения дисциплинарных взысканий руководителями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Дисциплинарные взыскания налагаются руководителями, имеющими право назначения на должность, в отношении сотрудников, проходящих службу в подчиненных подразделениях,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руководители налагают дисциплинарные взыскания, указанные в подпунктах 5), 6), 7), 8) и 9) пункта 3 настоящих Правил по своей номенклатуре.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дисциплинарных взысканий, предусмотренных подпунктом 5) пункта 3 настоящих Правил в отношении сотрудников, назначаемых по согласованию с вышестоящим подразделением ОГЗ, допускается после согласования.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организаций образования МЧС РК в отношении курсантов, кроме дисциплинарных взысканий, указанных выше, налагают дисциплинарные взыскания в виде назначения вне очереди в наряд (за исключением назначения в наряд по обеспечению охраны подразделения), лишения очередного увольнения из расположения организации образования МЧС РК, отчисление из организации образования ОГЗ.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освобождении от занимаемой должности или увольнении из ОГЗ в дисциплинарном порядке сотрудников, состоящих на должностях номенклатуры МЧС РК, начальники подразделений ОГЗ вносят Министру либо вице-министрам представление на основании служебного расследования и выводов Дисциплинарной комиссии подразделения ОГЗ.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Начальник подразделения ОГЗ, превысивший предоставленные ему права по применению, наложению дисциплинарных взысканий, несет за это дисциплинарную ответственность, а приказы о наложении дисциплинарных взысканий отменяются вышестоящим должностным лицом.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Все дисциплинарные взыскания, предусмотренные настоящими Правилами и объявленные приказами, вносятся в личные дела сотрудников, привлеченных к дисциплинарной ответственности.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Подлинные (первые) экземпляры приказов о привлечении к дисциплинарной ответственности сотрудников хранятся в подразделениях ОГЗ, издавших эти приказы.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экземпляры приказов или выписки из них высылаются в кадровые службы, ведущие персональный и штатно-должностной учет сотрудников, поименованные в приказах, и в подразделения ОГЗ по месту их службы.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Сроки хранения материалов, указанных в пунктах 9 и 12 настоящих Правил,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сроков хранения, утвержденного приказом исполняющего обязанности Министра культуры и спорта Республики Казахстан от 29 сентября 2017 года № 263 (зарегистрирован в Реестре государственной регистрации нормативных правовых актов № 15997).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