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d727" w14:textId="0b6d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по инвестициям и развитию Республики Казахстан от 6 февраля 2017 года № 74 "Об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регистрации" и от 7 февраля 2017 года № 75 "Об утверждении типового специального инвестиционного контракта"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июня 2021 года № 340. Зарегистрирован в Министерстве юстиции Республики Казахстан 9 июля 2021 года № 23429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внесении изменений в приказы Министра по инвестициям и развитию Республики Казахстан от 6 февраля 2017 года № 74 "Об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регистрации" и от 7 февраля 2017 года № 75 "Об утверждении типового специального инвестиционного контракта"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6 февраля 2017 года № 74 "Об утверждении формы заявки на предоставление инвестиционных преференций в рамках реализации специального инвестиционного проекта и правил ее приема и регистрации" (зарегистрирован в Реестре государственной регистрации нормативных правовых актов за № 14800)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заявки на предоставление инвестиционных преференций в рамках реализации специального инвестиционного проекта,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регистрации заявки на предоставление инвестиционных преференций в рамках реализации специального инвестиционного проекта,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7 февраля 2017 года № 75 "Об утверждении типового специального инвестиционного контракта" (зарегистрирован в Реестре государственной регистрации нормативных правовых актов за № 14806) следующие изменения: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специальном инвестиционном контракте, утверждҰнном указанным приказом: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"город Нур-Султан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Настоящий специальный инвестиционный контракт заключен между,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уполномоченного органа)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руководителя или лица, его замещающего,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(положения и (или) приказа)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Уполномоченный орган), 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Республики Казахстан, 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и дата государственной регистрации/перерегистрации)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являющееся участником специальной экономической зоны или владельцем свободного склада либо юридическим лицом, заключившим соглашение о промышленной сборке транспортных средств и (или) их компонентов, а также сельскохозяйственной техники и (или) ее компонентов и осуществляющего реализацию специального инвестиционного проекта в лице 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первого руководителя или иного уполномоченного лица) действующего на основании (устава или доверенности) (далее – Юридическое лицо), именуемые в дальнейшем Стороны, принимая во внимание,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Уполномоченный орган наделен правами, непосредственно связанными с заключением и расторжением специального инвестиционного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Стороны договорились о том, что специальный инвестиционный контракт будет регулировать их взаимные права и обязанности при реализации 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специального инвестиционного проекта)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заключили настоящий специальный инвестиционный контракт о нижеследующем.";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Предметом настоящего специального инвестиционного контракта является предоставление Юридическому лицу инвестиционных преференций в виде: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обложения таможенными пошлинами использованных сырья и (или) материалов,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контракта,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импорта товаров в составе готовой продукции, произведенной на территории специальной экономической зоны или свободного склада в соответствии с налоговым законодательством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 от налога на добавленную стоимость импорта сырья и (или) материалов в составе транспортных средств и (или) сельскохозяйственной техники, а также их компонентов, помещенных под таможенную процедуру свободного склада в соответствии с налоговым законодательством Республики Казахстан.";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Ни одна из сторон, без получения письменного согласия другой стороны, не вправе раскрывать информацию, касающуюся содержания соглашения, или иную информацию, считаемую конфиденциальной и связанную с реализацией положений настоящего соглашения, за исключением информации, по которой имеется вступившее в законную силу решение суда, или иных случаев, установленных законодательством Республики Казахстан в сфере предпринимательства.";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Неурегулированные споры разрешаются в судебном порядке в соответствии с законодательством Республики Казахстан.";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Специальный инвестиционный контракт расторгается по следующим основаниям: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срока, указанного в специальном инвестиционном контракте;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отмена регистрации в качестве участника специальной экономической зоны или владельца свободного склада;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расторжение заключенного с юридическим лицом соглашения о промышленной сборке транспортных средств и (или) их компонентов, а также сельскохозяйственной техники и (или) ее компонентов, при невыполнении таким юридическим лицом, в том числе владельцем свободного склада или участником специальной экономической зоны, обязательств, указанных в таком соглашении;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письменного обращения юридического лица о расторжении специального инвестиционного контракта;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нарушении юридическим лицом требований таможенного законодательства Республики Казахстан, выполнение которых необходимо для получения инвестиционных преференций в рамках специального инвестиционного проекта,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Данный специальный инвестиционный контракт совершен в город _____ "___" ____________ ______ года в двух экземплярах, каждый на казахском и русском языках, имеющих одинаковую юридическую силу, по 1 (одному) экземпляру для каждой из сторон. В случае наличия разногласий в толковании положений настоящего соглашения, стороны обращаются к тексту на русском языке.";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изложить в новой редакции согласно приложению 3 к настоящему приказу.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"Заявка на предоставление инвестиционных преференций в рамках реализации специального инвестиционного проекта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юридического лица), являющегося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участником специальной экономической зоны или владельцем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свободного склада, либо юридическим лицом, заключившим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соглашение о промышленной сборке транспортных средств и (или)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компонентов, а также сельскохозяйственной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техники и (или) ее компонентов.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Приложение: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_______________________________________________________________;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_______________________________________________________________;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и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и печать (при наличии))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2017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приема и регистрации заявки на предоставление инвестиционных преференций в рамках реализации специального инвестиционного проекта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и регистрации заявки на предоставление инвестиционных преференций в рамках реализации специального инвестиционного проекта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292 Предпринимательского кодекса Республики Казахстан и определяют порядок приема и регистрации заявки на предоставление инвестиционных преференций в рамках реализации специального инвестиционного проекта.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заявитель– юридическое лицо Республики Казахстан, подавшее заявку на предоставление инвестиционных преференций в рамках реализации специального инвестиционного проекта;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инвестиционный проект – инвестиционный проект, реализованный (реализуемый) юридическим лицом Республики Казахстан,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Казахстан, и (или) приобретенный у участника специальной экономической зоны либо реализованный юридическим лицом Республики Казахстан, заключившим соглашение о промышленной сборке моторных транспортных средств.</w:t>
      </w:r>
    </w:p>
    <w:bookmarkEnd w:id="41"/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и регистрации заявки на предоставление инвестиционных преференций в рамках реализации специального инвестиционного проекта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Заявителем в уполномоченный орган по заключению специальных инвестиционных контрактов (далее – Уполномоченный орган) в электронной форме или на бумажном носителе подается заявка на предоставление инвестиционных преференций в рамках реализации специального инвестиционного проекта (далее – заявка) по форме согласно приложению 1 к настоящему приказу.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о государственной регистрации (перерегистрации) юридического лица;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в качестве участника специальной экономической зоны для участника специальной экономической зоны, либо выписка из реестра владельцев свободных складов или копия приказа о включении в реестр свободных складов для владельца свободного склада;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реализованных проектов – копии документов, подтверждающих ввод фиксированных активов;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реализуемых проектов – копии документов, обосновывающих сметную стоимость строительно-монтажных работ и затраты на приобретение фиксированных активов, сырья и (или) материалов, используемых при реализации инвестиционного проекта, заверенных подписью руководителя и печатью (при наличии) юридического лица.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производителей транспортных средств и (или) их компонентов, а также сельскохозяйственной техники и (или) ее компонентов - помимо документов, указанных в части первой настоящего пункта, дополнительно представляется копия соглашения о промышленной сборке транспортных средств и (или) их компонентов, а также сельскохозяйственной техники и (или) ее компонентов.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 принимается и регистрируется в канцелярии уполномоченного органа в день подачи, с присвоением регистрационного номера и даты, после чего передается первому руководителю уполномоченного органа либо его заместителю.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день регистрации заявки руководитель уполномоченного органа либо его заместитель передают заявку в структурное подразделение уполномоченного органа, непосредственно осуществляющего рассмотрение заявки.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специальному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инвестиционному контракту</w:t>
            </w:r>
          </w:p>
        </w:tc>
      </w:tr>
    </w:tbl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продукции (готовой продукции), производимой на территории свободных складов или специальных экономических зон, или в рамках соглашение о промышленной сборке транспортных средств или сельскохозяйственной техники, или компонентов к транспортным средствам и (или) сельскохозяйственной технике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5"/>
        <w:gridCol w:w="4836"/>
        <w:gridCol w:w="4399"/>
      </w:tblGrid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подпункта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(готовой продукции)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ЕАЭС*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- единая Товарная номенклатура внешнеэкономической деятельности Евразийского экономического союза.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0"/>
        <w:gridCol w:w="6960"/>
      </w:tblGrid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лицо: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____________ Место печати 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 Место печати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